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C" w:rsidRPr="00D07C36" w:rsidRDefault="004762BC" w:rsidP="004762BC">
      <w:pPr>
        <w:jc w:val="center"/>
        <w:rPr>
          <w:b/>
        </w:rPr>
      </w:pPr>
      <w:r>
        <w:rPr>
          <w:b/>
          <w:noProof/>
          <w:lang w:eastAsia="ru-RU"/>
        </w:rPr>
        <w:drawing>
          <wp:inline distT="0" distB="0" distL="0" distR="0">
            <wp:extent cx="516255" cy="60134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516255" cy="601345"/>
                    </a:xfrm>
                    <a:prstGeom prst="rect">
                      <a:avLst/>
                    </a:prstGeom>
                    <a:solidFill>
                      <a:srgbClr val="FFFFFF"/>
                    </a:solidFill>
                    <a:ln w="9525">
                      <a:noFill/>
                      <a:miter lim="800000"/>
                      <a:headEnd/>
                      <a:tailEnd/>
                    </a:ln>
                  </pic:spPr>
                </pic:pic>
              </a:graphicData>
            </a:graphic>
          </wp:inline>
        </w:drawing>
      </w:r>
    </w:p>
    <w:p w:rsidR="004762BC" w:rsidRPr="004762BC" w:rsidRDefault="004762BC" w:rsidP="004762BC">
      <w:pPr>
        <w:autoSpaceDE w:val="0"/>
        <w:autoSpaceDN w:val="0"/>
        <w:adjustRightInd w:val="0"/>
        <w:spacing w:after="0"/>
        <w:jc w:val="center"/>
        <w:rPr>
          <w:rFonts w:ascii="Times New Roman" w:hAnsi="Times New Roman" w:cs="Times New Roman"/>
          <w:sz w:val="24"/>
          <w:szCs w:val="24"/>
        </w:rPr>
      </w:pPr>
      <w:r w:rsidRPr="004762BC">
        <w:rPr>
          <w:rFonts w:ascii="Times New Roman" w:hAnsi="Times New Roman" w:cs="Times New Roman"/>
          <w:sz w:val="24"/>
          <w:szCs w:val="24"/>
        </w:rPr>
        <w:t>Республика Крым</w:t>
      </w:r>
    </w:p>
    <w:p w:rsidR="004762BC" w:rsidRPr="004762BC" w:rsidRDefault="004762BC" w:rsidP="004762BC">
      <w:pPr>
        <w:autoSpaceDE w:val="0"/>
        <w:autoSpaceDN w:val="0"/>
        <w:adjustRightInd w:val="0"/>
        <w:spacing w:after="0"/>
        <w:jc w:val="center"/>
        <w:rPr>
          <w:rFonts w:ascii="Times New Roman" w:hAnsi="Times New Roman" w:cs="Times New Roman"/>
          <w:sz w:val="24"/>
          <w:szCs w:val="24"/>
        </w:rPr>
      </w:pPr>
      <w:r w:rsidRPr="004762BC">
        <w:rPr>
          <w:rFonts w:ascii="Times New Roman" w:hAnsi="Times New Roman" w:cs="Times New Roman"/>
          <w:sz w:val="24"/>
          <w:szCs w:val="24"/>
        </w:rPr>
        <w:t>Белогорский район</w:t>
      </w:r>
    </w:p>
    <w:p w:rsidR="004762BC" w:rsidRPr="004762BC" w:rsidRDefault="004762BC" w:rsidP="004762BC">
      <w:pPr>
        <w:autoSpaceDE w:val="0"/>
        <w:autoSpaceDN w:val="0"/>
        <w:adjustRightInd w:val="0"/>
        <w:spacing w:after="0"/>
        <w:jc w:val="center"/>
        <w:rPr>
          <w:rFonts w:ascii="Times New Roman" w:hAnsi="Times New Roman" w:cs="Times New Roman"/>
          <w:sz w:val="24"/>
          <w:szCs w:val="24"/>
        </w:rPr>
      </w:pPr>
      <w:r w:rsidRPr="004762BC">
        <w:rPr>
          <w:rFonts w:ascii="Times New Roman" w:hAnsi="Times New Roman" w:cs="Times New Roman"/>
          <w:sz w:val="24"/>
          <w:szCs w:val="24"/>
        </w:rPr>
        <w:t xml:space="preserve">Администрация </w:t>
      </w:r>
      <w:r w:rsidR="009F590D">
        <w:rPr>
          <w:rFonts w:ascii="Times New Roman" w:hAnsi="Times New Roman" w:cs="Times New Roman"/>
          <w:sz w:val="24"/>
          <w:szCs w:val="24"/>
        </w:rPr>
        <w:t>Васильевского</w:t>
      </w:r>
      <w:r w:rsidRPr="004762BC">
        <w:rPr>
          <w:rFonts w:ascii="Times New Roman" w:hAnsi="Times New Roman" w:cs="Times New Roman"/>
          <w:sz w:val="24"/>
          <w:szCs w:val="24"/>
        </w:rPr>
        <w:t xml:space="preserve"> сельского поселения</w:t>
      </w:r>
    </w:p>
    <w:p w:rsidR="004762BC" w:rsidRPr="004762BC" w:rsidRDefault="004762BC" w:rsidP="004762BC">
      <w:pPr>
        <w:autoSpaceDE w:val="0"/>
        <w:autoSpaceDN w:val="0"/>
        <w:adjustRightInd w:val="0"/>
        <w:spacing w:after="0"/>
        <w:jc w:val="center"/>
        <w:rPr>
          <w:rFonts w:ascii="Times New Roman" w:hAnsi="Times New Roman" w:cs="Times New Roman"/>
          <w:sz w:val="24"/>
          <w:szCs w:val="24"/>
        </w:rPr>
      </w:pPr>
      <w:r w:rsidRPr="004762BC">
        <w:rPr>
          <w:rFonts w:ascii="Times New Roman" w:hAnsi="Times New Roman" w:cs="Times New Roman"/>
          <w:sz w:val="24"/>
          <w:szCs w:val="24"/>
        </w:rPr>
        <w:t>Глава администрации сельского поселения</w:t>
      </w:r>
    </w:p>
    <w:p w:rsidR="004762BC" w:rsidRPr="004762BC" w:rsidRDefault="004762BC" w:rsidP="004762BC">
      <w:pPr>
        <w:pStyle w:val="Postan"/>
        <w:rPr>
          <w:b/>
          <w:sz w:val="24"/>
          <w:szCs w:val="24"/>
        </w:rPr>
      </w:pPr>
    </w:p>
    <w:p w:rsidR="004762BC" w:rsidRPr="004762BC" w:rsidRDefault="004762BC" w:rsidP="004762BC">
      <w:pPr>
        <w:pStyle w:val="Postan"/>
        <w:rPr>
          <w:sz w:val="24"/>
          <w:szCs w:val="24"/>
        </w:rPr>
      </w:pPr>
    </w:p>
    <w:p w:rsidR="004762BC" w:rsidRPr="004762BC" w:rsidRDefault="004762BC" w:rsidP="004762BC">
      <w:pPr>
        <w:pStyle w:val="1"/>
        <w:spacing w:before="0" w:after="0"/>
        <w:rPr>
          <w:rFonts w:ascii="Times New Roman" w:hAnsi="Times New Roman" w:cs="Times New Roman"/>
        </w:rPr>
      </w:pPr>
      <w:r w:rsidRPr="004762BC">
        <w:rPr>
          <w:rFonts w:ascii="Times New Roman" w:hAnsi="Times New Roman" w:cs="Times New Roman"/>
        </w:rPr>
        <w:t>ПОСТАНОВЛЕНИЕ</w:t>
      </w:r>
    </w:p>
    <w:p w:rsidR="004762BC" w:rsidRPr="004762BC" w:rsidRDefault="004762BC" w:rsidP="004762BC">
      <w:pPr>
        <w:rPr>
          <w:sz w:val="24"/>
          <w:szCs w:val="24"/>
        </w:rPr>
      </w:pPr>
    </w:p>
    <w:p w:rsidR="004762BC" w:rsidRPr="004762BC" w:rsidRDefault="001E34D5" w:rsidP="004762BC">
      <w:pPr>
        <w:rPr>
          <w:rFonts w:ascii="Times New Roman" w:hAnsi="Times New Roman" w:cs="Times New Roman"/>
          <w:sz w:val="24"/>
          <w:szCs w:val="24"/>
        </w:rPr>
      </w:pPr>
      <w:r>
        <w:rPr>
          <w:rFonts w:ascii="Times New Roman" w:hAnsi="Times New Roman" w:cs="Times New Roman"/>
          <w:sz w:val="24"/>
          <w:szCs w:val="24"/>
        </w:rPr>
        <w:t>06 июля</w:t>
      </w:r>
      <w:r w:rsidR="004762BC" w:rsidRPr="004762BC">
        <w:rPr>
          <w:rFonts w:ascii="Times New Roman" w:hAnsi="Times New Roman" w:cs="Times New Roman"/>
          <w:sz w:val="24"/>
          <w:szCs w:val="24"/>
        </w:rPr>
        <w:t xml:space="preserve"> 2018 г. </w:t>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proofErr w:type="gramStart"/>
      <w:r w:rsidR="004762BC" w:rsidRPr="004762BC">
        <w:rPr>
          <w:rFonts w:ascii="Times New Roman" w:hAnsi="Times New Roman" w:cs="Times New Roman"/>
          <w:sz w:val="24"/>
          <w:szCs w:val="24"/>
        </w:rPr>
        <w:t>с</w:t>
      </w:r>
      <w:proofErr w:type="gramEnd"/>
      <w:r w:rsidR="004762BC" w:rsidRPr="004762BC">
        <w:rPr>
          <w:rFonts w:ascii="Times New Roman" w:hAnsi="Times New Roman" w:cs="Times New Roman"/>
          <w:sz w:val="24"/>
          <w:szCs w:val="24"/>
        </w:rPr>
        <w:t xml:space="preserve">. </w:t>
      </w:r>
      <w:r w:rsidR="009F590D">
        <w:rPr>
          <w:rFonts w:ascii="Times New Roman" w:hAnsi="Times New Roman" w:cs="Times New Roman"/>
          <w:sz w:val="24"/>
          <w:szCs w:val="24"/>
        </w:rPr>
        <w:t>Васильевка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123</w:t>
      </w:r>
    </w:p>
    <w:p w:rsidR="004762BC" w:rsidRPr="00A7663C" w:rsidRDefault="004762BC" w:rsidP="004762BC">
      <w:pPr>
        <w:rPr>
          <w:b/>
          <w:sz w:val="28"/>
          <w:szCs w:val="28"/>
        </w:rPr>
      </w:pP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Об утверждении Положения</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 xml:space="preserve">«Об учетной политике </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 xml:space="preserve">Администрации </w:t>
      </w:r>
      <w:proofErr w:type="gramStart"/>
      <w:r w:rsidR="009F590D">
        <w:rPr>
          <w:rFonts w:ascii="Times New Roman" w:hAnsi="Times New Roman" w:cs="Times New Roman"/>
          <w:b/>
          <w:sz w:val="24"/>
          <w:szCs w:val="24"/>
        </w:rPr>
        <w:t>Васильевского</w:t>
      </w:r>
      <w:proofErr w:type="gramEnd"/>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 xml:space="preserve">сельского поселения </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 xml:space="preserve">Белогорского района </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Республики Крым»</w:t>
      </w:r>
    </w:p>
    <w:p w:rsidR="008066C5" w:rsidRPr="008066C5" w:rsidRDefault="008066C5" w:rsidP="008066C5">
      <w:pPr>
        <w:spacing w:after="0" w:line="240" w:lineRule="auto"/>
        <w:rPr>
          <w:rFonts w:ascii="Times New Roman" w:hAnsi="Times New Roman" w:cs="Times New Roman"/>
          <w:i/>
          <w:sz w:val="24"/>
          <w:szCs w:val="24"/>
        </w:rPr>
      </w:pPr>
    </w:p>
    <w:p w:rsidR="008066C5" w:rsidRDefault="008066C5" w:rsidP="008066C5">
      <w:pPr>
        <w:spacing w:after="0" w:line="240" w:lineRule="auto"/>
        <w:ind w:firstLine="567"/>
        <w:jc w:val="both"/>
        <w:rPr>
          <w:rFonts w:ascii="Times New Roman" w:hAnsi="Times New Roman" w:cs="Times New Roman"/>
          <w:sz w:val="24"/>
          <w:szCs w:val="24"/>
        </w:rPr>
      </w:pPr>
      <w:proofErr w:type="gramStart"/>
      <w:r w:rsidRPr="008066C5">
        <w:rPr>
          <w:rFonts w:ascii="Times New Roman" w:hAnsi="Times New Roman" w:cs="Times New Roman"/>
          <w:bCs/>
          <w:sz w:val="24"/>
          <w:szCs w:val="24"/>
        </w:rPr>
        <w:t>Р</w:t>
      </w:r>
      <w:r w:rsidRPr="008066C5">
        <w:rPr>
          <w:rFonts w:ascii="Times New Roman" w:hAnsi="Times New Roman" w:cs="Times New Roman"/>
          <w:sz w:val="24"/>
          <w:szCs w:val="24"/>
        </w:rPr>
        <w:t>уководствуясь Федеральным законом от 6 декабря 2011 года № 402-ФЗ «О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w:t>
      </w:r>
      <w:proofErr w:type="gramEnd"/>
      <w:r w:rsidRPr="008066C5">
        <w:rPr>
          <w:rFonts w:ascii="Times New Roman" w:hAnsi="Times New Roman" w:cs="Times New Roman"/>
          <w:sz w:val="24"/>
          <w:szCs w:val="24"/>
        </w:rPr>
        <w:t xml:space="preserve"> </w:t>
      </w:r>
      <w:proofErr w:type="gramStart"/>
      <w:r w:rsidRPr="008066C5">
        <w:rPr>
          <w:rFonts w:ascii="Times New Roman" w:hAnsi="Times New Roman" w:cs="Times New Roman"/>
          <w:sz w:val="24"/>
          <w:szCs w:val="24"/>
        </w:rPr>
        <w:t>от 6 декабря 2010 года № 162н «Об утверждении Плана счетов бюджетного учета и Инструкции по его применению», положениями Налогового кодекса РФ, отраслевыми особенностями бухгалтерского учета,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 целях соблюдения  учреждением единой методики отражения в бухгалтерском учете и отчетности отдельных хозяйственных операций и</w:t>
      </w:r>
      <w:proofErr w:type="gramEnd"/>
      <w:r w:rsidRPr="008066C5">
        <w:rPr>
          <w:rFonts w:ascii="Times New Roman" w:hAnsi="Times New Roman" w:cs="Times New Roman"/>
          <w:sz w:val="24"/>
          <w:szCs w:val="24"/>
        </w:rPr>
        <w:t xml:space="preserve"> оценки имущества</w:t>
      </w:r>
      <w:r>
        <w:rPr>
          <w:rFonts w:ascii="Times New Roman" w:hAnsi="Times New Roman" w:cs="Times New Roman"/>
          <w:sz w:val="24"/>
          <w:szCs w:val="24"/>
        </w:rPr>
        <w:t>,</w:t>
      </w:r>
    </w:p>
    <w:p w:rsidR="008066C5" w:rsidRDefault="008066C5" w:rsidP="008066C5">
      <w:pPr>
        <w:spacing w:after="0" w:line="240" w:lineRule="auto"/>
        <w:ind w:firstLine="567"/>
        <w:jc w:val="both"/>
        <w:rPr>
          <w:rFonts w:ascii="Times New Roman" w:hAnsi="Times New Roman" w:cs="Times New Roman"/>
          <w:b/>
          <w:sz w:val="24"/>
          <w:szCs w:val="24"/>
        </w:rPr>
      </w:pPr>
    </w:p>
    <w:p w:rsidR="008066C5" w:rsidRPr="008066C5" w:rsidRDefault="008066C5" w:rsidP="008066C5">
      <w:pPr>
        <w:spacing w:after="0" w:line="240" w:lineRule="auto"/>
        <w:ind w:firstLine="567"/>
        <w:jc w:val="both"/>
        <w:rPr>
          <w:rFonts w:ascii="Times New Roman" w:hAnsi="Times New Roman" w:cs="Times New Roman"/>
          <w:b/>
          <w:sz w:val="24"/>
          <w:szCs w:val="24"/>
        </w:rPr>
      </w:pPr>
      <w:r w:rsidRPr="008066C5">
        <w:rPr>
          <w:rFonts w:ascii="Times New Roman" w:hAnsi="Times New Roman" w:cs="Times New Roman"/>
          <w:b/>
          <w:sz w:val="24"/>
          <w:szCs w:val="24"/>
        </w:rPr>
        <w:t>ПОСТАНОВЛЯЮ:</w:t>
      </w:r>
    </w:p>
    <w:p w:rsidR="008066C5" w:rsidRPr="008066C5" w:rsidRDefault="008066C5" w:rsidP="008066C5">
      <w:pPr>
        <w:spacing w:after="0" w:line="240" w:lineRule="auto"/>
        <w:ind w:firstLine="567"/>
        <w:jc w:val="both"/>
        <w:rPr>
          <w:rFonts w:ascii="Times New Roman" w:hAnsi="Times New Roman" w:cs="Times New Roman"/>
          <w:sz w:val="24"/>
          <w:szCs w:val="24"/>
        </w:rPr>
      </w:pPr>
      <w:r w:rsidRPr="008066C5">
        <w:rPr>
          <w:rFonts w:ascii="Times New Roman" w:hAnsi="Times New Roman" w:cs="Times New Roman"/>
          <w:sz w:val="24"/>
          <w:szCs w:val="24"/>
        </w:rPr>
        <w:t xml:space="preserve">1. Утвердить Положение </w:t>
      </w:r>
      <w:r w:rsidR="009F590D">
        <w:rPr>
          <w:rFonts w:ascii="Times New Roman" w:hAnsi="Times New Roman" w:cs="Times New Roman"/>
          <w:sz w:val="24"/>
          <w:szCs w:val="24"/>
        </w:rPr>
        <w:t>«</w:t>
      </w:r>
      <w:r w:rsidRPr="008066C5">
        <w:rPr>
          <w:rFonts w:ascii="Times New Roman" w:hAnsi="Times New Roman" w:cs="Times New Roman"/>
          <w:sz w:val="24"/>
          <w:szCs w:val="24"/>
        </w:rPr>
        <w:t xml:space="preserve">Об учетной политике Администрации </w:t>
      </w:r>
      <w:r w:rsidR="009F590D">
        <w:rPr>
          <w:rFonts w:ascii="Times New Roman" w:hAnsi="Times New Roman" w:cs="Times New Roman"/>
          <w:sz w:val="24"/>
          <w:szCs w:val="24"/>
        </w:rPr>
        <w:t>Васильевского</w:t>
      </w:r>
      <w:r w:rsidRPr="008066C5">
        <w:rPr>
          <w:rFonts w:ascii="Times New Roman" w:hAnsi="Times New Roman" w:cs="Times New Roman"/>
          <w:sz w:val="24"/>
          <w:szCs w:val="24"/>
        </w:rPr>
        <w:t xml:space="preserve"> сельского поселения Белогорского района Республики Крым</w:t>
      </w:r>
      <w:r w:rsidR="009F590D">
        <w:rPr>
          <w:rFonts w:ascii="Times New Roman" w:hAnsi="Times New Roman" w:cs="Times New Roman"/>
          <w:sz w:val="24"/>
          <w:szCs w:val="24"/>
        </w:rPr>
        <w:t>»</w:t>
      </w:r>
      <w:r w:rsidRPr="008066C5">
        <w:rPr>
          <w:rFonts w:ascii="Times New Roman" w:hAnsi="Times New Roman" w:cs="Times New Roman"/>
          <w:sz w:val="24"/>
          <w:szCs w:val="24"/>
        </w:rPr>
        <w:t xml:space="preserve"> согласно приложению, к настоящему постановлению.</w:t>
      </w:r>
    </w:p>
    <w:p w:rsidR="008066C5" w:rsidRDefault="008066C5" w:rsidP="008066C5">
      <w:pPr>
        <w:spacing w:after="0" w:line="240" w:lineRule="auto"/>
        <w:ind w:firstLine="567"/>
        <w:jc w:val="both"/>
        <w:rPr>
          <w:rFonts w:ascii="Times New Roman" w:hAnsi="Times New Roman" w:cs="Times New Roman"/>
          <w:sz w:val="24"/>
          <w:szCs w:val="24"/>
        </w:rPr>
      </w:pPr>
      <w:r w:rsidRPr="008066C5">
        <w:rPr>
          <w:rFonts w:ascii="Times New Roman" w:hAnsi="Times New Roman" w:cs="Times New Roman"/>
          <w:sz w:val="24"/>
          <w:szCs w:val="24"/>
        </w:rPr>
        <w:t xml:space="preserve">2. Ответственность за формирование учётной политики, ведение бюджетного учета в Администрации </w:t>
      </w:r>
      <w:r w:rsidR="009F590D">
        <w:rPr>
          <w:rFonts w:ascii="Times New Roman" w:hAnsi="Times New Roman" w:cs="Times New Roman"/>
          <w:sz w:val="24"/>
          <w:szCs w:val="24"/>
        </w:rPr>
        <w:t>Васильевского</w:t>
      </w:r>
      <w:r w:rsidRPr="008066C5">
        <w:rPr>
          <w:rFonts w:ascii="Times New Roman" w:hAnsi="Times New Roman" w:cs="Times New Roman"/>
          <w:sz w:val="24"/>
          <w:szCs w:val="24"/>
        </w:rPr>
        <w:t xml:space="preserve"> сельского поселения Белогорского района Республики Крым, своевременное представление полной и достоверной бюджетной отчетности возложить на </w:t>
      </w:r>
      <w:r>
        <w:rPr>
          <w:rFonts w:ascii="Times New Roman" w:hAnsi="Times New Roman" w:cs="Times New Roman"/>
          <w:sz w:val="24"/>
          <w:szCs w:val="24"/>
        </w:rPr>
        <w:t xml:space="preserve">заведующего </w:t>
      </w:r>
      <w:proofErr w:type="gramStart"/>
      <w:r>
        <w:rPr>
          <w:rFonts w:ascii="Times New Roman" w:hAnsi="Times New Roman" w:cs="Times New Roman"/>
          <w:sz w:val="24"/>
          <w:szCs w:val="24"/>
        </w:rPr>
        <w:t>финансово-экономическим</w:t>
      </w:r>
      <w:proofErr w:type="gramEnd"/>
      <w:r>
        <w:rPr>
          <w:rFonts w:ascii="Times New Roman" w:hAnsi="Times New Roman" w:cs="Times New Roman"/>
          <w:sz w:val="24"/>
          <w:szCs w:val="24"/>
        </w:rPr>
        <w:t xml:space="preserve"> сектором-главного бухгалтера </w:t>
      </w:r>
      <w:r w:rsidR="00175710">
        <w:rPr>
          <w:rFonts w:ascii="Times New Roman" w:hAnsi="Times New Roman" w:cs="Times New Roman"/>
          <w:sz w:val="24"/>
          <w:szCs w:val="24"/>
        </w:rPr>
        <w:t>Администрации</w:t>
      </w:r>
      <w:r w:rsidR="00696539">
        <w:rPr>
          <w:rFonts w:ascii="Times New Roman" w:hAnsi="Times New Roman" w:cs="Times New Roman"/>
          <w:sz w:val="24"/>
          <w:szCs w:val="24"/>
        </w:rPr>
        <w:t xml:space="preserve"> </w:t>
      </w:r>
      <w:r w:rsidR="009F590D">
        <w:rPr>
          <w:rFonts w:ascii="Times New Roman" w:hAnsi="Times New Roman" w:cs="Times New Roman"/>
          <w:sz w:val="24"/>
          <w:szCs w:val="24"/>
        </w:rPr>
        <w:t>Васильевского</w:t>
      </w:r>
      <w:r w:rsidRPr="008066C5">
        <w:rPr>
          <w:rFonts w:ascii="Times New Roman" w:hAnsi="Times New Roman" w:cs="Times New Roman"/>
          <w:sz w:val="24"/>
          <w:szCs w:val="24"/>
        </w:rPr>
        <w:t xml:space="preserve"> сельского поселения Белогорского района Республики Крым.</w:t>
      </w:r>
    </w:p>
    <w:p w:rsidR="004762BC" w:rsidRPr="004762BC" w:rsidRDefault="004762BC" w:rsidP="008066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4762BC">
        <w:rPr>
          <w:color w:val="000000"/>
          <w:sz w:val="28"/>
          <w:szCs w:val="28"/>
        </w:rPr>
        <w:t xml:space="preserve"> </w:t>
      </w:r>
      <w:r w:rsidRPr="004762BC">
        <w:rPr>
          <w:rFonts w:ascii="Times New Roman" w:hAnsi="Times New Roman" w:cs="Times New Roman"/>
          <w:color w:val="000000"/>
          <w:sz w:val="24"/>
          <w:szCs w:val="24"/>
        </w:rPr>
        <w:t>Обнародовать настоящее постановление на официальном сайте администрации «</w:t>
      </w:r>
      <w:proofErr w:type="spellStart"/>
      <w:r w:rsidR="009F590D">
        <w:rPr>
          <w:rFonts w:ascii="Times New Roman" w:hAnsi="Times New Roman" w:cs="Times New Roman"/>
          <w:color w:val="000000"/>
          <w:sz w:val="24"/>
          <w:szCs w:val="24"/>
        </w:rPr>
        <w:t>васильевка-адм</w:t>
      </w:r>
      <w:proofErr w:type="gramStart"/>
      <w:r w:rsidRPr="004762BC">
        <w:rPr>
          <w:rFonts w:ascii="Times New Roman" w:hAnsi="Times New Roman" w:cs="Times New Roman"/>
          <w:color w:val="000000"/>
          <w:sz w:val="24"/>
          <w:szCs w:val="24"/>
        </w:rPr>
        <w:t>.р</w:t>
      </w:r>
      <w:proofErr w:type="gramEnd"/>
      <w:r w:rsidRPr="004762BC">
        <w:rPr>
          <w:rFonts w:ascii="Times New Roman" w:hAnsi="Times New Roman" w:cs="Times New Roman"/>
          <w:color w:val="000000"/>
          <w:sz w:val="24"/>
          <w:szCs w:val="24"/>
        </w:rPr>
        <w:t>ф</w:t>
      </w:r>
      <w:proofErr w:type="spellEnd"/>
      <w:r w:rsidRPr="004762BC">
        <w:rPr>
          <w:rFonts w:ascii="Times New Roman" w:hAnsi="Times New Roman" w:cs="Times New Roman"/>
          <w:color w:val="000000"/>
          <w:sz w:val="24"/>
          <w:szCs w:val="24"/>
        </w:rPr>
        <w:t xml:space="preserve">», на официальной странице муниципального образования </w:t>
      </w:r>
      <w:r w:rsidR="009F590D">
        <w:rPr>
          <w:rFonts w:ascii="Times New Roman" w:hAnsi="Times New Roman" w:cs="Times New Roman"/>
          <w:color w:val="000000"/>
          <w:sz w:val="24"/>
          <w:szCs w:val="24"/>
        </w:rPr>
        <w:t>Васильевское</w:t>
      </w:r>
      <w:r w:rsidRPr="004762BC">
        <w:rPr>
          <w:rFonts w:ascii="Times New Roman" w:hAnsi="Times New Roman" w:cs="Times New Roman"/>
          <w:color w:val="000000"/>
          <w:sz w:val="24"/>
          <w:szCs w:val="24"/>
        </w:rPr>
        <w:t xml:space="preserve"> сельское поселение Белогорского района на портале Правительства Республики Крым rk.gov.ru в </w:t>
      </w:r>
      <w:r w:rsidRPr="004762BC">
        <w:rPr>
          <w:rFonts w:ascii="Times New Roman" w:hAnsi="Times New Roman" w:cs="Times New Roman"/>
          <w:color w:val="000000"/>
          <w:sz w:val="24"/>
          <w:szCs w:val="24"/>
        </w:rPr>
        <w:lastRenderedPageBreak/>
        <w:t xml:space="preserve">разделе «Белогорский район. Муниципальные образования района. </w:t>
      </w:r>
      <w:r w:rsidR="009F590D">
        <w:rPr>
          <w:rFonts w:ascii="Times New Roman" w:hAnsi="Times New Roman" w:cs="Times New Roman"/>
          <w:color w:val="000000"/>
          <w:sz w:val="24"/>
          <w:szCs w:val="24"/>
        </w:rPr>
        <w:t>Васильевское</w:t>
      </w:r>
      <w:r w:rsidRPr="004762BC">
        <w:rPr>
          <w:rFonts w:ascii="Times New Roman" w:hAnsi="Times New Roman" w:cs="Times New Roman"/>
          <w:color w:val="000000"/>
          <w:sz w:val="24"/>
          <w:szCs w:val="24"/>
        </w:rPr>
        <w:t xml:space="preserve"> сельское поселение» и на информационном стенде в здании администрации </w:t>
      </w:r>
      <w:r w:rsidR="009F590D">
        <w:rPr>
          <w:rFonts w:ascii="Times New Roman" w:hAnsi="Times New Roman" w:cs="Times New Roman"/>
          <w:color w:val="000000"/>
          <w:sz w:val="24"/>
          <w:szCs w:val="24"/>
        </w:rPr>
        <w:t>Васильевского</w:t>
      </w:r>
      <w:r w:rsidRPr="004762BC">
        <w:rPr>
          <w:rFonts w:ascii="Times New Roman" w:hAnsi="Times New Roman" w:cs="Times New Roman"/>
          <w:color w:val="000000"/>
          <w:sz w:val="24"/>
          <w:szCs w:val="24"/>
        </w:rPr>
        <w:t xml:space="preserve"> сельского поселения по адресу: ул. </w:t>
      </w:r>
      <w:r w:rsidR="009F590D">
        <w:rPr>
          <w:rFonts w:ascii="Times New Roman" w:hAnsi="Times New Roman" w:cs="Times New Roman"/>
          <w:color w:val="000000"/>
          <w:sz w:val="24"/>
          <w:szCs w:val="24"/>
        </w:rPr>
        <w:t xml:space="preserve">А. </w:t>
      </w:r>
      <w:proofErr w:type="spellStart"/>
      <w:r w:rsidR="009F590D">
        <w:rPr>
          <w:rFonts w:ascii="Times New Roman" w:hAnsi="Times New Roman" w:cs="Times New Roman"/>
          <w:color w:val="000000"/>
          <w:sz w:val="24"/>
          <w:szCs w:val="24"/>
        </w:rPr>
        <w:t>Каманская</w:t>
      </w:r>
      <w:proofErr w:type="spellEnd"/>
      <w:r w:rsidRPr="004762BC">
        <w:rPr>
          <w:rFonts w:ascii="Times New Roman" w:hAnsi="Times New Roman" w:cs="Times New Roman"/>
          <w:color w:val="000000"/>
          <w:sz w:val="24"/>
          <w:szCs w:val="24"/>
        </w:rPr>
        <w:t>, д.</w:t>
      </w:r>
      <w:r w:rsidR="009F590D">
        <w:rPr>
          <w:rFonts w:ascii="Times New Roman" w:hAnsi="Times New Roman" w:cs="Times New Roman"/>
          <w:color w:val="000000"/>
          <w:sz w:val="24"/>
          <w:szCs w:val="24"/>
        </w:rPr>
        <w:t>50</w:t>
      </w:r>
      <w:r w:rsidRPr="004762BC">
        <w:rPr>
          <w:rFonts w:ascii="Times New Roman" w:hAnsi="Times New Roman" w:cs="Times New Roman"/>
          <w:color w:val="000000"/>
          <w:sz w:val="24"/>
          <w:szCs w:val="24"/>
        </w:rPr>
        <w:t xml:space="preserve">, с. </w:t>
      </w:r>
      <w:r w:rsidR="009F590D">
        <w:rPr>
          <w:rFonts w:ascii="Times New Roman" w:hAnsi="Times New Roman" w:cs="Times New Roman"/>
          <w:color w:val="000000"/>
          <w:sz w:val="24"/>
          <w:szCs w:val="24"/>
        </w:rPr>
        <w:t>Васильевка</w:t>
      </w:r>
      <w:r w:rsidRPr="004762BC">
        <w:rPr>
          <w:rFonts w:ascii="Times New Roman" w:hAnsi="Times New Roman" w:cs="Times New Roman"/>
          <w:color w:val="000000"/>
          <w:sz w:val="24"/>
          <w:szCs w:val="24"/>
        </w:rPr>
        <w:t>.</w:t>
      </w:r>
    </w:p>
    <w:p w:rsidR="008066C5" w:rsidRPr="008066C5" w:rsidRDefault="004762BC" w:rsidP="008066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066C5" w:rsidRPr="008066C5">
        <w:rPr>
          <w:rFonts w:ascii="Times New Roman" w:hAnsi="Times New Roman" w:cs="Times New Roman"/>
          <w:sz w:val="24"/>
          <w:szCs w:val="24"/>
        </w:rPr>
        <w:t xml:space="preserve">. </w:t>
      </w:r>
      <w:r w:rsidR="008066C5">
        <w:rPr>
          <w:rFonts w:ascii="Times New Roman" w:hAnsi="Times New Roman" w:cs="Times New Roman"/>
          <w:sz w:val="24"/>
          <w:szCs w:val="24"/>
        </w:rPr>
        <w:t xml:space="preserve">Постановление </w:t>
      </w:r>
      <w:r w:rsidR="008066C5" w:rsidRPr="008066C5">
        <w:rPr>
          <w:rFonts w:ascii="Times New Roman" w:hAnsi="Times New Roman" w:cs="Times New Roman"/>
          <w:sz w:val="24"/>
          <w:szCs w:val="24"/>
        </w:rPr>
        <w:t>вступает в силу с момента его подписания и распространяется на правоотношения, возникшие с 1 января 201</w:t>
      </w:r>
      <w:r w:rsidR="008066C5">
        <w:rPr>
          <w:rFonts w:ascii="Times New Roman" w:hAnsi="Times New Roman" w:cs="Times New Roman"/>
          <w:sz w:val="24"/>
          <w:szCs w:val="24"/>
        </w:rPr>
        <w:t>8</w:t>
      </w:r>
      <w:r w:rsidR="008066C5" w:rsidRPr="008066C5">
        <w:rPr>
          <w:rFonts w:ascii="Times New Roman" w:hAnsi="Times New Roman" w:cs="Times New Roman"/>
          <w:sz w:val="24"/>
          <w:szCs w:val="24"/>
        </w:rPr>
        <w:t xml:space="preserve"> года.</w:t>
      </w:r>
    </w:p>
    <w:p w:rsidR="008066C5" w:rsidRPr="008066C5" w:rsidRDefault="004762BC" w:rsidP="008066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066C5" w:rsidRPr="008066C5">
        <w:rPr>
          <w:rFonts w:ascii="Times New Roman" w:hAnsi="Times New Roman" w:cs="Times New Roman"/>
          <w:sz w:val="24"/>
          <w:szCs w:val="24"/>
        </w:rPr>
        <w:t>.</w:t>
      </w:r>
      <w:proofErr w:type="gramStart"/>
      <w:r w:rsidR="008066C5" w:rsidRPr="008066C5">
        <w:rPr>
          <w:rFonts w:ascii="Times New Roman" w:hAnsi="Times New Roman" w:cs="Times New Roman"/>
          <w:sz w:val="24"/>
          <w:szCs w:val="24"/>
        </w:rPr>
        <w:t>Контроль за</w:t>
      </w:r>
      <w:proofErr w:type="gramEnd"/>
      <w:r w:rsidR="008066C5" w:rsidRPr="008066C5">
        <w:rPr>
          <w:rFonts w:ascii="Times New Roman" w:hAnsi="Times New Roman" w:cs="Times New Roman"/>
          <w:sz w:val="24"/>
          <w:szCs w:val="24"/>
        </w:rPr>
        <w:t xml:space="preserve"> выполнением настоящего </w:t>
      </w:r>
      <w:r w:rsidR="008066C5" w:rsidRPr="00175710">
        <w:rPr>
          <w:rFonts w:ascii="Times New Roman" w:hAnsi="Times New Roman" w:cs="Times New Roman"/>
          <w:sz w:val="24"/>
          <w:szCs w:val="24"/>
        </w:rPr>
        <w:t>Постановления оставляю за собой</w:t>
      </w:r>
      <w:r w:rsidR="00175710" w:rsidRPr="00175710">
        <w:rPr>
          <w:rFonts w:ascii="Times New Roman" w:hAnsi="Times New Roman" w:cs="Times New Roman"/>
          <w:sz w:val="24"/>
          <w:szCs w:val="24"/>
        </w:rPr>
        <w:t>.</w:t>
      </w:r>
    </w:p>
    <w:p w:rsidR="008066C5" w:rsidRPr="008066C5" w:rsidRDefault="008066C5" w:rsidP="008066C5">
      <w:pPr>
        <w:spacing w:after="0" w:line="240" w:lineRule="auto"/>
        <w:ind w:firstLine="567"/>
        <w:rPr>
          <w:rFonts w:ascii="Times New Roman" w:hAnsi="Times New Roman" w:cs="Times New Roman"/>
          <w:sz w:val="24"/>
          <w:szCs w:val="24"/>
        </w:rPr>
      </w:pPr>
    </w:p>
    <w:p w:rsidR="004762BC" w:rsidRPr="004762BC" w:rsidRDefault="004762BC" w:rsidP="004762BC">
      <w:pPr>
        <w:spacing w:after="0" w:line="240" w:lineRule="auto"/>
        <w:jc w:val="both"/>
        <w:rPr>
          <w:rFonts w:ascii="Times New Roman" w:hAnsi="Times New Roman" w:cs="Times New Roman"/>
          <w:sz w:val="24"/>
          <w:szCs w:val="24"/>
          <w:lang w:eastAsia="ar-SA"/>
        </w:rPr>
      </w:pPr>
      <w:r w:rsidRPr="004762BC">
        <w:rPr>
          <w:rFonts w:ascii="Times New Roman" w:hAnsi="Times New Roman" w:cs="Times New Roman"/>
          <w:sz w:val="24"/>
          <w:szCs w:val="24"/>
          <w:lang w:eastAsia="ar-SA"/>
        </w:rPr>
        <w:t xml:space="preserve">Председатель </w:t>
      </w:r>
      <w:r w:rsidR="009F590D">
        <w:rPr>
          <w:rFonts w:ascii="Times New Roman" w:hAnsi="Times New Roman" w:cs="Times New Roman"/>
          <w:sz w:val="24"/>
          <w:szCs w:val="24"/>
          <w:lang w:eastAsia="ar-SA"/>
        </w:rPr>
        <w:t>Васильевского</w:t>
      </w:r>
      <w:r w:rsidRPr="004762BC">
        <w:rPr>
          <w:rFonts w:ascii="Times New Roman" w:hAnsi="Times New Roman" w:cs="Times New Roman"/>
          <w:sz w:val="24"/>
          <w:szCs w:val="24"/>
          <w:lang w:eastAsia="ar-SA"/>
        </w:rPr>
        <w:t xml:space="preserve"> сельского совета –</w:t>
      </w:r>
    </w:p>
    <w:p w:rsidR="004762BC" w:rsidRPr="004762BC" w:rsidRDefault="004762BC" w:rsidP="004762BC">
      <w:pPr>
        <w:spacing w:after="0" w:line="240" w:lineRule="auto"/>
        <w:jc w:val="both"/>
        <w:rPr>
          <w:rFonts w:ascii="Times New Roman" w:hAnsi="Times New Roman" w:cs="Times New Roman"/>
          <w:sz w:val="24"/>
          <w:szCs w:val="24"/>
          <w:lang w:eastAsia="ar-SA"/>
        </w:rPr>
      </w:pPr>
      <w:r w:rsidRPr="004762BC">
        <w:rPr>
          <w:rFonts w:ascii="Times New Roman" w:hAnsi="Times New Roman" w:cs="Times New Roman"/>
          <w:sz w:val="24"/>
          <w:szCs w:val="24"/>
          <w:lang w:eastAsia="ar-SA"/>
        </w:rPr>
        <w:t xml:space="preserve">Глава администрации </w:t>
      </w:r>
    </w:p>
    <w:p w:rsidR="004762BC" w:rsidRPr="004762BC" w:rsidRDefault="009F590D" w:rsidP="004762B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Васильевского</w:t>
      </w:r>
      <w:r w:rsidR="004762BC" w:rsidRPr="004762BC">
        <w:rPr>
          <w:rFonts w:ascii="Times New Roman" w:hAnsi="Times New Roman" w:cs="Times New Roman"/>
          <w:sz w:val="24"/>
          <w:szCs w:val="24"/>
          <w:lang w:eastAsia="ar-SA"/>
        </w:rPr>
        <w:t xml:space="preserve"> се</w:t>
      </w:r>
      <w:r>
        <w:rPr>
          <w:rFonts w:ascii="Times New Roman" w:hAnsi="Times New Roman" w:cs="Times New Roman"/>
          <w:sz w:val="24"/>
          <w:szCs w:val="24"/>
          <w:lang w:eastAsia="ar-SA"/>
        </w:rPr>
        <w:t>льского поселения</w:t>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                                В.Д. </w:t>
      </w:r>
      <w:proofErr w:type="spellStart"/>
      <w:r>
        <w:rPr>
          <w:rFonts w:ascii="Times New Roman" w:hAnsi="Times New Roman" w:cs="Times New Roman"/>
          <w:sz w:val="24"/>
          <w:szCs w:val="24"/>
          <w:lang w:eastAsia="ar-SA"/>
        </w:rPr>
        <w:t>Франгопулов</w:t>
      </w:r>
      <w:proofErr w:type="spellEnd"/>
    </w:p>
    <w:p w:rsidR="004762BC" w:rsidRPr="00A7663C" w:rsidRDefault="004762BC" w:rsidP="004762BC">
      <w:pPr>
        <w:pStyle w:val="Default"/>
        <w:jc w:val="center"/>
        <w:rPr>
          <w:b/>
          <w:bCs/>
          <w:sz w:val="28"/>
          <w:szCs w:val="28"/>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Default="004762BC"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4762BC" w:rsidRPr="004762BC" w:rsidRDefault="008066C5" w:rsidP="004762BC">
      <w:pPr>
        <w:pStyle w:val="Default"/>
        <w:ind w:left="5103"/>
        <w:jc w:val="right"/>
        <w:rPr>
          <w:bCs/>
        </w:rPr>
      </w:pPr>
      <w:r>
        <w:rPr>
          <w:b/>
          <w:bCs/>
        </w:rPr>
        <w:lastRenderedPageBreak/>
        <w:t xml:space="preserve">Приложение к </w:t>
      </w:r>
      <w:r w:rsidR="00314D10">
        <w:rPr>
          <w:b/>
          <w:bCs/>
        </w:rPr>
        <w:t>постановлению</w:t>
      </w:r>
      <w:r w:rsidR="004762BC">
        <w:rPr>
          <w:b/>
          <w:bCs/>
        </w:rPr>
        <w:t xml:space="preserve"> </w:t>
      </w:r>
      <w:r w:rsidR="004762BC" w:rsidRPr="004762BC">
        <w:rPr>
          <w:bCs/>
        </w:rPr>
        <w:t xml:space="preserve"> администрации </w:t>
      </w:r>
      <w:r w:rsidR="009F590D">
        <w:rPr>
          <w:bCs/>
        </w:rPr>
        <w:t>Васильевского</w:t>
      </w:r>
      <w:r w:rsidR="004762BC" w:rsidRPr="004762BC">
        <w:rPr>
          <w:bCs/>
        </w:rPr>
        <w:t xml:space="preserve"> сельского поселения </w:t>
      </w:r>
    </w:p>
    <w:p w:rsidR="004762BC" w:rsidRPr="004762BC" w:rsidRDefault="004762BC" w:rsidP="004762BC">
      <w:pPr>
        <w:pStyle w:val="Default"/>
        <w:ind w:left="5103"/>
        <w:jc w:val="right"/>
        <w:rPr>
          <w:bCs/>
        </w:rPr>
      </w:pPr>
      <w:r w:rsidRPr="004762BC">
        <w:rPr>
          <w:bCs/>
        </w:rPr>
        <w:t xml:space="preserve">от </w:t>
      </w:r>
      <w:r w:rsidR="001E34D5">
        <w:rPr>
          <w:bCs/>
        </w:rPr>
        <w:t>06.07</w:t>
      </w:r>
      <w:r w:rsidRPr="004762BC">
        <w:rPr>
          <w:bCs/>
        </w:rPr>
        <w:t>.2018 г. №</w:t>
      </w:r>
      <w:r w:rsidR="001E34D5">
        <w:rPr>
          <w:bCs/>
        </w:rPr>
        <w:t xml:space="preserve"> 123</w:t>
      </w:r>
    </w:p>
    <w:p w:rsidR="008066C5" w:rsidRDefault="008066C5" w:rsidP="008066C5">
      <w:pPr>
        <w:autoSpaceDE w:val="0"/>
        <w:autoSpaceDN w:val="0"/>
        <w:adjustRightInd w:val="0"/>
        <w:spacing w:after="0" w:line="240" w:lineRule="auto"/>
        <w:ind w:firstLine="698"/>
        <w:jc w:val="right"/>
        <w:rPr>
          <w:rFonts w:ascii="Times New Roman" w:hAnsi="Times New Roman" w:cs="Times New Roman"/>
          <w:b/>
          <w:bCs/>
          <w:sz w:val="24"/>
          <w:szCs w:val="24"/>
        </w:rPr>
      </w:pPr>
    </w:p>
    <w:p w:rsidR="008066C5" w:rsidRP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C35125" w:rsidRPr="008066C5" w:rsidRDefault="00C35125" w:rsidP="008066C5">
      <w:pPr>
        <w:autoSpaceDE w:val="0"/>
        <w:autoSpaceDN w:val="0"/>
        <w:adjustRightInd w:val="0"/>
        <w:spacing w:after="0" w:line="240" w:lineRule="auto"/>
        <w:ind w:firstLine="698"/>
        <w:jc w:val="center"/>
        <w:rPr>
          <w:rFonts w:ascii="Times New Roman" w:hAnsi="Times New Roman" w:cs="Times New Roman"/>
          <w:b/>
          <w:bCs/>
          <w:sz w:val="24"/>
          <w:szCs w:val="24"/>
        </w:rPr>
      </w:pPr>
      <w:r w:rsidRPr="008066C5">
        <w:rPr>
          <w:rFonts w:ascii="Times New Roman" w:hAnsi="Times New Roman" w:cs="Times New Roman"/>
          <w:b/>
          <w:bCs/>
          <w:sz w:val="24"/>
          <w:szCs w:val="24"/>
        </w:rPr>
        <w:t>Учетная политика для целей бухгалтерского учета</w:t>
      </w:r>
      <w:r w:rsidRPr="008066C5">
        <w:rPr>
          <w:rFonts w:ascii="Times New Roman" w:hAnsi="Times New Roman" w:cs="Times New Roman"/>
          <w:sz w:val="24"/>
          <w:szCs w:val="24"/>
        </w:rPr>
        <w:br/>
      </w:r>
      <w:bookmarkStart w:id="0" w:name="sub_1006"/>
    </w:p>
    <w:p w:rsidR="00C35125" w:rsidRPr="008066C5" w:rsidRDefault="00C35125" w:rsidP="008066C5">
      <w:pPr>
        <w:autoSpaceDE w:val="0"/>
        <w:autoSpaceDN w:val="0"/>
        <w:adjustRightInd w:val="0"/>
        <w:spacing w:after="0" w:line="240" w:lineRule="auto"/>
        <w:ind w:firstLine="698"/>
        <w:jc w:val="center"/>
        <w:rPr>
          <w:rFonts w:ascii="Times New Roman" w:hAnsi="Times New Roman" w:cs="Times New Roman"/>
          <w:b/>
          <w:bCs/>
          <w:sz w:val="24"/>
          <w:szCs w:val="24"/>
        </w:rPr>
      </w:pPr>
      <w:r w:rsidRPr="008066C5">
        <w:rPr>
          <w:rFonts w:ascii="Times New Roman" w:hAnsi="Times New Roman" w:cs="Times New Roman"/>
          <w:b/>
          <w:bCs/>
          <w:sz w:val="24"/>
          <w:szCs w:val="24"/>
        </w:rPr>
        <w:t>1. Общие положения</w:t>
      </w:r>
    </w:p>
    <w:bookmarkEnd w:id="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1.1. Настоящая Учетная политика для целей бухгалтерского учета (далее - Учетная политика) разработана в соответствии </w:t>
      </w:r>
      <w:proofErr w:type="gramStart"/>
      <w:r w:rsidRPr="008066C5">
        <w:rPr>
          <w:rFonts w:ascii="Times New Roman" w:hAnsi="Times New Roman" w:cs="Times New Roman"/>
          <w:sz w:val="24"/>
          <w:szCs w:val="24"/>
        </w:rPr>
        <w:t>с</w:t>
      </w:r>
      <w:proofErr w:type="gram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Бюджетным кодексом Российской Федерации;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законом от 06.12.2011 № 402-ФЗ «О бухгалтерском учете» (далее - Закон № 402-ФЗ);</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законом от 12.01.1996 № 7-ФЗ «О некоммерческих организациях»;</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«Аренда», утвержденным приказом Минфина России от 31.12.2016 № 258н;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250н;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bCs/>
          <w:sz w:val="24"/>
          <w:szCs w:val="24"/>
        </w:rPr>
        <w:t>- </w:t>
      </w:r>
      <w:r w:rsidRPr="008066C5">
        <w:rPr>
          <w:rFonts w:ascii="Times New Roman" w:hAnsi="Times New Roman" w:cs="Times New Roman"/>
          <w:sz w:val="24"/>
          <w:szCs w:val="24"/>
        </w:rPr>
        <w:t>Инструкцией</w:t>
      </w:r>
      <w:r w:rsidRPr="008066C5">
        <w:rPr>
          <w:rFonts w:ascii="Times New Roman" w:hAnsi="Times New Roman" w:cs="Times New Roman"/>
          <w:bCs/>
          <w:sz w:val="24"/>
          <w:szCs w:val="24"/>
        </w:rPr>
        <w:t xml:space="preserve"> по применению </w:t>
      </w:r>
      <w:r w:rsidRPr="008066C5">
        <w:rPr>
          <w:rFonts w:ascii="Times New Roman" w:hAnsi="Times New Roman" w:cs="Times New Roman"/>
          <w:sz w:val="24"/>
          <w:szCs w:val="24"/>
        </w:rPr>
        <w:t>Плана счетов</w:t>
      </w:r>
      <w:r w:rsidRPr="008066C5">
        <w:rPr>
          <w:rFonts w:ascii="Times New Roman" w:hAnsi="Times New Roman" w:cs="Times New Roman"/>
          <w:bCs/>
          <w:sz w:val="24"/>
          <w:szCs w:val="24"/>
        </w:rPr>
        <w:t xml:space="preserve"> бюджетного учета, утвержденной </w:t>
      </w:r>
      <w:r w:rsidRPr="008066C5">
        <w:rPr>
          <w:rFonts w:ascii="Times New Roman" w:hAnsi="Times New Roman" w:cs="Times New Roman"/>
          <w:sz w:val="24"/>
          <w:szCs w:val="24"/>
        </w:rPr>
        <w:t>приказом</w:t>
      </w:r>
      <w:r w:rsidRPr="008066C5">
        <w:rPr>
          <w:rFonts w:ascii="Times New Roman" w:hAnsi="Times New Roman" w:cs="Times New Roman"/>
          <w:bCs/>
          <w:sz w:val="24"/>
          <w:szCs w:val="24"/>
        </w:rPr>
        <w:t xml:space="preserve"> Минфина России от 06.12.2010 № 162н (далее - Инструкция № 162н);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1.2. Ведение бухгалтерского учета в </w:t>
      </w:r>
      <w:r w:rsidR="008066C5" w:rsidRPr="008066C5">
        <w:rPr>
          <w:rFonts w:ascii="Times New Roman" w:hAnsi="Times New Roman" w:cs="Times New Roman"/>
          <w:sz w:val="24"/>
          <w:szCs w:val="24"/>
        </w:rPr>
        <w:t xml:space="preserve">Администрации </w:t>
      </w:r>
      <w:r w:rsidR="009F590D">
        <w:rPr>
          <w:rFonts w:ascii="Times New Roman" w:hAnsi="Times New Roman" w:cs="Times New Roman"/>
          <w:sz w:val="24"/>
          <w:szCs w:val="24"/>
        </w:rPr>
        <w:t>Васильевского</w:t>
      </w:r>
      <w:r w:rsidR="008066C5" w:rsidRPr="008066C5">
        <w:rPr>
          <w:rFonts w:ascii="Times New Roman" w:hAnsi="Times New Roman" w:cs="Times New Roman"/>
          <w:sz w:val="24"/>
          <w:szCs w:val="24"/>
        </w:rPr>
        <w:t xml:space="preserve"> сельского поселения Белогорского района Республики Крым </w:t>
      </w:r>
      <w:r w:rsidRPr="008066C5">
        <w:rPr>
          <w:rFonts w:ascii="Times New Roman" w:hAnsi="Times New Roman" w:cs="Times New Roman"/>
          <w:sz w:val="24"/>
          <w:szCs w:val="24"/>
        </w:rPr>
        <w:t xml:space="preserve">осуществляется </w:t>
      </w:r>
      <w:r w:rsidR="00A05C9C">
        <w:rPr>
          <w:rFonts w:ascii="Times New Roman" w:hAnsi="Times New Roman" w:cs="Times New Roman"/>
          <w:sz w:val="24"/>
          <w:szCs w:val="24"/>
        </w:rPr>
        <w:t>сектором по вопросам финансов и бухгалтерского учета</w:t>
      </w:r>
      <w:r w:rsidR="008066C5" w:rsidRPr="008066C5">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Организацию учетной работы и распределение ее объема осуществляет </w:t>
      </w:r>
      <w:r w:rsidR="00175710">
        <w:rPr>
          <w:rFonts w:ascii="Times New Roman" w:hAnsi="Times New Roman" w:cs="Times New Roman"/>
          <w:sz w:val="24"/>
          <w:szCs w:val="24"/>
        </w:rPr>
        <w:t xml:space="preserve">заведующий сектором </w:t>
      </w:r>
      <w:r w:rsidR="00A05C9C">
        <w:rPr>
          <w:rFonts w:ascii="Times New Roman" w:hAnsi="Times New Roman" w:cs="Times New Roman"/>
          <w:sz w:val="24"/>
          <w:szCs w:val="24"/>
        </w:rPr>
        <w:t xml:space="preserve">по вопросам финансов и бухгалтерского учета </w:t>
      </w:r>
      <w:r w:rsidR="00175710">
        <w:rPr>
          <w:rFonts w:ascii="Times New Roman" w:hAnsi="Times New Roman" w:cs="Times New Roman"/>
          <w:sz w:val="24"/>
          <w:szCs w:val="24"/>
        </w:rPr>
        <w:t>- главный бухгалтер</w:t>
      </w:r>
      <w:r w:rsidRPr="008066C5">
        <w:rPr>
          <w:rFonts w:ascii="Times New Roman" w:hAnsi="Times New Roman" w:cs="Times New Roman"/>
          <w:sz w:val="24"/>
          <w:szCs w:val="24"/>
        </w:rPr>
        <w:t xml:space="preserve">. Все денежные и расчетные документы, финансовые и кредитные обязательства без подписи </w:t>
      </w:r>
      <w:proofErr w:type="gramStart"/>
      <w:r w:rsidR="00175710">
        <w:rPr>
          <w:rFonts w:ascii="Times New Roman" w:hAnsi="Times New Roman" w:cs="Times New Roman"/>
          <w:sz w:val="24"/>
          <w:szCs w:val="24"/>
        </w:rPr>
        <w:t xml:space="preserve">Главы Администрации </w:t>
      </w:r>
      <w:r w:rsidR="009F590D">
        <w:rPr>
          <w:rFonts w:ascii="Times New Roman" w:hAnsi="Times New Roman" w:cs="Times New Roman"/>
          <w:sz w:val="24"/>
          <w:szCs w:val="24"/>
        </w:rPr>
        <w:t>Васильевского</w:t>
      </w:r>
      <w:r w:rsidR="00175710" w:rsidRPr="008066C5">
        <w:rPr>
          <w:rFonts w:ascii="Times New Roman" w:hAnsi="Times New Roman" w:cs="Times New Roman"/>
          <w:sz w:val="24"/>
          <w:szCs w:val="24"/>
        </w:rPr>
        <w:t xml:space="preserve"> сельского поселения Белогорского района Республики</w:t>
      </w:r>
      <w:proofErr w:type="gramEnd"/>
      <w:r w:rsidR="00175710" w:rsidRPr="008066C5">
        <w:rPr>
          <w:rFonts w:ascii="Times New Roman" w:hAnsi="Times New Roman" w:cs="Times New Roman"/>
          <w:sz w:val="24"/>
          <w:szCs w:val="24"/>
        </w:rPr>
        <w:t xml:space="preserve"> Крым</w:t>
      </w:r>
      <w:r w:rsidR="00304133">
        <w:rPr>
          <w:rFonts w:ascii="Times New Roman" w:hAnsi="Times New Roman" w:cs="Times New Roman"/>
          <w:sz w:val="24"/>
          <w:szCs w:val="24"/>
        </w:rPr>
        <w:t>,</w:t>
      </w:r>
      <w:r w:rsidR="00175710">
        <w:rPr>
          <w:rFonts w:ascii="Times New Roman" w:hAnsi="Times New Roman" w:cs="Times New Roman"/>
          <w:sz w:val="24"/>
          <w:szCs w:val="24"/>
        </w:rPr>
        <w:t xml:space="preserve"> заведующего сектором </w:t>
      </w:r>
      <w:r w:rsidR="00304133">
        <w:rPr>
          <w:rFonts w:ascii="Times New Roman" w:hAnsi="Times New Roman" w:cs="Times New Roman"/>
          <w:sz w:val="24"/>
          <w:szCs w:val="24"/>
        </w:rPr>
        <w:t xml:space="preserve">по вопросам финансов и бухгалтерского учета </w:t>
      </w:r>
      <w:r w:rsidR="00175710">
        <w:rPr>
          <w:rFonts w:ascii="Times New Roman" w:hAnsi="Times New Roman" w:cs="Times New Roman"/>
          <w:sz w:val="24"/>
          <w:szCs w:val="24"/>
        </w:rPr>
        <w:t xml:space="preserve">- главным бухгалтером Администрации </w:t>
      </w:r>
      <w:r w:rsidR="009F590D">
        <w:rPr>
          <w:rFonts w:ascii="Times New Roman" w:hAnsi="Times New Roman" w:cs="Times New Roman"/>
          <w:sz w:val="24"/>
          <w:szCs w:val="24"/>
        </w:rPr>
        <w:t>Васильевского</w:t>
      </w:r>
      <w:r w:rsidR="00175710" w:rsidRPr="008066C5">
        <w:rPr>
          <w:rFonts w:ascii="Times New Roman" w:hAnsi="Times New Roman" w:cs="Times New Roman"/>
          <w:sz w:val="24"/>
          <w:szCs w:val="24"/>
        </w:rPr>
        <w:t xml:space="preserve"> сельского поселения Белогорского района Республики Крым</w:t>
      </w:r>
      <w:r w:rsidR="00304133">
        <w:rPr>
          <w:rFonts w:ascii="Times New Roman" w:hAnsi="Times New Roman" w:cs="Times New Roman"/>
          <w:sz w:val="24"/>
          <w:szCs w:val="24"/>
        </w:rPr>
        <w:t xml:space="preserve"> </w:t>
      </w:r>
      <w:r w:rsidRPr="008066C5">
        <w:rPr>
          <w:rFonts w:ascii="Times New Roman" w:hAnsi="Times New Roman" w:cs="Times New Roman"/>
          <w:sz w:val="24"/>
          <w:szCs w:val="24"/>
        </w:rPr>
        <w:t>недействительны и к исполнению не принимаются.</w:t>
      </w:r>
    </w:p>
    <w:p w:rsidR="00C35125" w:rsidRPr="00175710" w:rsidRDefault="00C35125" w:rsidP="00175710">
      <w:pPr>
        <w:autoSpaceDE w:val="0"/>
        <w:autoSpaceDN w:val="0"/>
        <w:adjustRightInd w:val="0"/>
        <w:spacing w:after="0" w:line="240" w:lineRule="auto"/>
        <w:jc w:val="both"/>
        <w:rPr>
          <w:rFonts w:ascii="Times New Roman" w:hAnsi="Times New Roman" w:cs="Times New Roman"/>
          <w:i/>
          <w:sz w:val="24"/>
          <w:szCs w:val="24"/>
        </w:rPr>
      </w:pPr>
      <w:r w:rsidRPr="00175710">
        <w:rPr>
          <w:rFonts w:ascii="Times New Roman" w:hAnsi="Times New Roman" w:cs="Times New Roman"/>
          <w:i/>
          <w:sz w:val="24"/>
          <w:szCs w:val="24"/>
        </w:rPr>
        <w:t>(Основание: ч. 3 ст. 7 Закона № 402-ФЗ, п. 5 Инструкции № 157н, п. 14 федерального стандарта «Концептуальные основы ...»)</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1.3. Бухгалтерский учет в </w:t>
      </w:r>
      <w:r w:rsidR="00175710">
        <w:rPr>
          <w:rFonts w:ascii="Times New Roman" w:hAnsi="Times New Roman" w:cs="Times New Roman"/>
          <w:sz w:val="24"/>
          <w:szCs w:val="24"/>
        </w:rPr>
        <w:t xml:space="preserve">Администрации </w:t>
      </w:r>
      <w:r w:rsidR="009F590D">
        <w:rPr>
          <w:rFonts w:ascii="Times New Roman" w:hAnsi="Times New Roman" w:cs="Times New Roman"/>
          <w:sz w:val="24"/>
          <w:szCs w:val="24"/>
        </w:rPr>
        <w:t>Васильевского</w:t>
      </w:r>
      <w:r w:rsidR="00175710" w:rsidRPr="008066C5">
        <w:rPr>
          <w:rFonts w:ascii="Times New Roman" w:hAnsi="Times New Roman" w:cs="Times New Roman"/>
          <w:sz w:val="24"/>
          <w:szCs w:val="24"/>
        </w:rPr>
        <w:t xml:space="preserve"> сельского поселения Белогорского района Республики Крым</w:t>
      </w:r>
      <w:r w:rsidR="00304133">
        <w:rPr>
          <w:rFonts w:ascii="Times New Roman" w:hAnsi="Times New Roman" w:cs="Times New Roman"/>
          <w:sz w:val="24"/>
          <w:szCs w:val="24"/>
        </w:rPr>
        <w:t xml:space="preserve"> </w:t>
      </w:r>
      <w:r w:rsidRPr="008066C5">
        <w:rPr>
          <w:rFonts w:ascii="Times New Roman" w:hAnsi="Times New Roman" w:cs="Times New Roman"/>
          <w:sz w:val="24"/>
          <w:szCs w:val="24"/>
        </w:rPr>
        <w:t xml:space="preserve">ведется с применением Единого плана счетов, утвержденного приказом Минфина России от 01.12.2010 № 157н, </w:t>
      </w:r>
      <w:r w:rsidR="00175710" w:rsidRPr="00175710">
        <w:rPr>
          <w:rFonts w:ascii="Times New Roman" w:hAnsi="Times New Roman" w:cs="Times New Roman"/>
          <w:sz w:val="24"/>
          <w:szCs w:val="24"/>
        </w:rPr>
        <w:t>П</w:t>
      </w:r>
      <w:r w:rsidRPr="00175710">
        <w:rPr>
          <w:rFonts w:ascii="Times New Roman" w:hAnsi="Times New Roman" w:cs="Times New Roman"/>
          <w:bCs/>
          <w:sz w:val="24"/>
          <w:szCs w:val="24"/>
        </w:rPr>
        <w:t>лана счетов бюджетного учета</w:t>
      </w:r>
      <w:r w:rsidRPr="00175710">
        <w:rPr>
          <w:rFonts w:ascii="Times New Roman" w:hAnsi="Times New Roman" w:cs="Times New Roman"/>
          <w:sz w:val="24"/>
          <w:szCs w:val="24"/>
        </w:rPr>
        <w:t>,</w:t>
      </w:r>
      <w:r w:rsidRPr="008066C5">
        <w:rPr>
          <w:rFonts w:ascii="Times New Roman" w:hAnsi="Times New Roman" w:cs="Times New Roman"/>
          <w:sz w:val="24"/>
          <w:szCs w:val="24"/>
        </w:rPr>
        <w:t xml:space="preserve"> и разработанного на их основе Рабочего </w:t>
      </w:r>
      <w:r w:rsidRPr="007B166D">
        <w:rPr>
          <w:rFonts w:ascii="Times New Roman" w:hAnsi="Times New Roman" w:cs="Times New Roman"/>
          <w:sz w:val="24"/>
          <w:szCs w:val="24"/>
        </w:rPr>
        <w:t>плана счетов (Приложение № </w:t>
      </w:r>
      <w:r w:rsidR="00175710" w:rsidRPr="007B166D">
        <w:rPr>
          <w:rFonts w:ascii="Times New Roman" w:hAnsi="Times New Roman" w:cs="Times New Roman"/>
          <w:sz w:val="24"/>
          <w:szCs w:val="24"/>
        </w:rPr>
        <w:t>1)</w:t>
      </w:r>
      <w:r w:rsidRPr="007B166D">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B9661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Для отражения в учете нефинансовых активов (за исключением счетов 0 106 00</w:t>
      </w:r>
      <w:r w:rsidR="00B96616">
        <w:rPr>
          <w:rFonts w:ascii="Times New Roman" w:hAnsi="Times New Roman" w:cs="Times New Roman"/>
          <w:sz w:val="24"/>
          <w:szCs w:val="24"/>
        </w:rPr>
        <w:t> </w:t>
      </w:r>
      <w:r w:rsidRPr="008066C5">
        <w:rPr>
          <w:rFonts w:ascii="Times New Roman" w:hAnsi="Times New Roman" w:cs="Times New Roman"/>
          <w:sz w:val="24"/>
          <w:szCs w:val="24"/>
        </w:rPr>
        <w:t>000,</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0 107 00 000, 0 109 00 000) в 5-17 разрядах номера счета бухгалтерского (бюджетного) учета отражаются</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b/>
          <w:bCs/>
          <w:sz w:val="24"/>
          <w:szCs w:val="24"/>
        </w:rPr>
        <w:t>- коды согласно целевому назначению имущества;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Согласно целевому назначению имущества, активов и обязатель</w:t>
      </w:r>
      <w:proofErr w:type="gramStart"/>
      <w:r w:rsidRPr="008066C5">
        <w:rPr>
          <w:rFonts w:ascii="Times New Roman" w:hAnsi="Times New Roman" w:cs="Times New Roman"/>
          <w:sz w:val="24"/>
          <w:szCs w:val="24"/>
        </w:rPr>
        <w:t>ств пр</w:t>
      </w:r>
      <w:proofErr w:type="gramEnd"/>
      <w:r w:rsidRPr="008066C5">
        <w:rPr>
          <w:rFonts w:ascii="Times New Roman" w:hAnsi="Times New Roman" w:cs="Times New Roman"/>
          <w:sz w:val="24"/>
          <w:szCs w:val="24"/>
        </w:rPr>
        <w:t>едусматривается следующий порядок ведения аналитического учета по счетам:</w:t>
      </w:r>
    </w:p>
    <w:p w:rsidR="00C35125" w:rsidRPr="00707D9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счет 0 201 35 </w:t>
      </w:r>
      <w:r w:rsidR="00795C2D">
        <w:rPr>
          <w:rFonts w:ascii="Times New Roman" w:hAnsi="Times New Roman" w:cs="Times New Roman"/>
          <w:sz w:val="24"/>
          <w:szCs w:val="24"/>
        </w:rPr>
        <w:t>000</w:t>
      </w:r>
      <w:r w:rsidRPr="008066C5">
        <w:rPr>
          <w:rFonts w:ascii="Times New Roman" w:hAnsi="Times New Roman" w:cs="Times New Roman"/>
          <w:sz w:val="24"/>
          <w:szCs w:val="24"/>
        </w:rPr>
        <w:t xml:space="preserve"> - в 5-17 разрядах номера </w:t>
      </w:r>
      <w:r w:rsidRPr="00707D9C">
        <w:rPr>
          <w:rFonts w:ascii="Times New Roman" w:hAnsi="Times New Roman" w:cs="Times New Roman"/>
          <w:sz w:val="24"/>
          <w:szCs w:val="24"/>
        </w:rPr>
        <w:t xml:space="preserve">отражаются </w:t>
      </w:r>
      <w:r w:rsidR="00795C2D" w:rsidRPr="00707D9C">
        <w:rPr>
          <w:rFonts w:ascii="Times New Roman" w:hAnsi="Times New Roman" w:cs="Times New Roman"/>
          <w:sz w:val="24"/>
          <w:szCs w:val="24"/>
        </w:rPr>
        <w:t xml:space="preserve"> </w:t>
      </w:r>
      <w:r w:rsidR="00795C2D" w:rsidRPr="00707D9C">
        <w:rPr>
          <w:rFonts w:ascii="Times New Roman" w:hAnsi="Times New Roman" w:cs="Times New Roman"/>
          <w:bCs/>
          <w:sz w:val="24"/>
          <w:szCs w:val="24"/>
        </w:rPr>
        <w:t>по классификационному признаку поступлений и выбытий</w:t>
      </w:r>
      <w:r w:rsidRPr="00707D9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счет 0 401 60 000 - в 5-14 разрядах номера </w:t>
      </w:r>
      <w:r w:rsidRPr="00707D9C">
        <w:rPr>
          <w:rFonts w:ascii="Times New Roman" w:hAnsi="Times New Roman" w:cs="Times New Roman"/>
          <w:sz w:val="24"/>
          <w:szCs w:val="24"/>
        </w:rPr>
        <w:t xml:space="preserve">указываются </w:t>
      </w:r>
      <w:r w:rsidR="00707D9C" w:rsidRPr="00707D9C">
        <w:rPr>
          <w:rFonts w:ascii="Times New Roman" w:hAnsi="Times New Roman" w:cs="Times New Roman"/>
          <w:sz w:val="24"/>
          <w:szCs w:val="24"/>
        </w:rPr>
        <w:t xml:space="preserve"> коды </w:t>
      </w:r>
      <w:r w:rsidRPr="00707D9C">
        <w:rPr>
          <w:rFonts w:ascii="Times New Roman" w:hAnsi="Times New Roman" w:cs="Times New Roman"/>
          <w:bCs/>
          <w:sz w:val="24"/>
          <w:szCs w:val="24"/>
        </w:rPr>
        <w:t>аналитического учета</w:t>
      </w:r>
      <w:r w:rsidRPr="00707D9C">
        <w:rPr>
          <w:rFonts w:ascii="Times New Roman" w:hAnsi="Times New Roman" w:cs="Times New Roman"/>
          <w:sz w:val="24"/>
          <w:szCs w:val="24"/>
        </w:rPr>
        <w:t>.</w:t>
      </w:r>
    </w:p>
    <w:p w:rsidR="00175710" w:rsidRDefault="00175710"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17571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75710">
        <w:rPr>
          <w:rFonts w:ascii="Times New Roman" w:hAnsi="Times New Roman" w:cs="Times New Roman"/>
          <w:sz w:val="24"/>
          <w:szCs w:val="24"/>
        </w:rPr>
        <w:t>Иные правила раскрытия информации путем замены «0» в номере счета на иное значение</w:t>
      </w:r>
      <w:r w:rsidR="00304133">
        <w:rPr>
          <w:rFonts w:ascii="Times New Roman" w:hAnsi="Times New Roman" w:cs="Times New Roman"/>
          <w:sz w:val="24"/>
          <w:szCs w:val="24"/>
        </w:rPr>
        <w:t xml:space="preserve"> </w:t>
      </w:r>
      <w:r w:rsidRPr="00175710">
        <w:rPr>
          <w:rFonts w:ascii="Times New Roman" w:hAnsi="Times New Roman" w:cs="Times New Roman"/>
          <w:bCs/>
          <w:sz w:val="24"/>
          <w:szCs w:val="24"/>
        </w:rPr>
        <w:t>согласно правилам, установленным организацией, составляющей сводную (консолидированную) отчетность</w:t>
      </w:r>
      <w:r w:rsidRPr="00175710">
        <w:rPr>
          <w:rFonts w:ascii="Times New Roman" w:hAnsi="Times New Roman" w:cs="Times New Roman"/>
          <w:sz w:val="24"/>
          <w:szCs w:val="24"/>
        </w:rPr>
        <w:t>.</w:t>
      </w:r>
    </w:p>
    <w:p w:rsidR="00C35125" w:rsidRPr="00175710" w:rsidRDefault="00C35125" w:rsidP="00175710">
      <w:pPr>
        <w:autoSpaceDE w:val="0"/>
        <w:autoSpaceDN w:val="0"/>
        <w:adjustRightInd w:val="0"/>
        <w:spacing w:after="0" w:line="240" w:lineRule="auto"/>
        <w:jc w:val="both"/>
        <w:rPr>
          <w:rFonts w:ascii="Times New Roman" w:hAnsi="Times New Roman" w:cs="Times New Roman"/>
          <w:i/>
          <w:sz w:val="24"/>
          <w:szCs w:val="24"/>
        </w:rPr>
      </w:pPr>
      <w:r w:rsidRPr="00175710">
        <w:rPr>
          <w:rFonts w:ascii="Times New Roman" w:hAnsi="Times New Roman" w:cs="Times New Roman"/>
          <w:i/>
          <w:sz w:val="24"/>
          <w:szCs w:val="24"/>
        </w:rPr>
        <w:t xml:space="preserve">(Основание: п. 19 федерального стандарта «Концептуальные основы ...», </w:t>
      </w:r>
      <w:proofErr w:type="spellStart"/>
      <w:r w:rsidRPr="00175710">
        <w:rPr>
          <w:rFonts w:ascii="Times New Roman" w:hAnsi="Times New Roman" w:cs="Times New Roman"/>
          <w:i/>
          <w:sz w:val="24"/>
          <w:szCs w:val="24"/>
        </w:rPr>
        <w:t>п.п</w:t>
      </w:r>
      <w:proofErr w:type="spellEnd"/>
      <w:r w:rsidRPr="00175710">
        <w:rPr>
          <w:rFonts w:ascii="Times New Roman" w:hAnsi="Times New Roman" w:cs="Times New Roman"/>
          <w:i/>
          <w:sz w:val="24"/>
          <w:szCs w:val="24"/>
        </w:rPr>
        <w:t>. 1, 6, 21, 21.2 Инструкции № 157н, п. 2 Инструкции № 162н, п. 2.1 Инструкции № 174н, п. 3 Инструкции № 183н, абзац 1 п. 2 раздела V Указаний № 65н)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1.4. Организация дополнительного аналитического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w:t>
      </w:r>
      <w:proofErr w:type="spellStart"/>
      <w:r w:rsidRPr="008066C5">
        <w:rPr>
          <w:rFonts w:ascii="Times New Roman" w:hAnsi="Times New Roman" w:cs="Times New Roman"/>
          <w:sz w:val="24"/>
          <w:szCs w:val="24"/>
        </w:rPr>
        <w:t>забалансовым</w:t>
      </w:r>
      <w:proofErr w:type="spellEnd"/>
      <w:r w:rsidRPr="008066C5">
        <w:rPr>
          <w:rFonts w:ascii="Times New Roman" w:hAnsi="Times New Roman" w:cs="Times New Roman"/>
          <w:sz w:val="24"/>
          <w:szCs w:val="24"/>
        </w:rPr>
        <w:t xml:space="preserve"> счетам 25, 26:</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Операционная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Финансовая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Льготная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Безвозмездное пользование».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w:t>
      </w:r>
      <w:r w:rsidR="00304133">
        <w:rPr>
          <w:rFonts w:ascii="Times New Roman" w:hAnsi="Times New Roman" w:cs="Times New Roman"/>
          <w:sz w:val="24"/>
          <w:szCs w:val="24"/>
        </w:rPr>
        <w:t xml:space="preserve"> </w:t>
      </w:r>
      <w:r w:rsidRPr="008066C5">
        <w:rPr>
          <w:rFonts w:ascii="Times New Roman" w:hAnsi="Times New Roman" w:cs="Times New Roman"/>
          <w:sz w:val="24"/>
          <w:szCs w:val="24"/>
        </w:rPr>
        <w:t>целью раскрытия информации в Пояснительной записке к счетам учета основных сре</w:t>
      </w:r>
      <w:proofErr w:type="gramStart"/>
      <w:r w:rsidRPr="008066C5">
        <w:rPr>
          <w:rFonts w:ascii="Times New Roman" w:hAnsi="Times New Roman" w:cs="Times New Roman"/>
          <w:sz w:val="24"/>
          <w:szCs w:val="24"/>
        </w:rPr>
        <w:t>дств вв</w:t>
      </w:r>
      <w:proofErr w:type="gramEnd"/>
      <w:r w:rsidRPr="008066C5">
        <w:rPr>
          <w:rFonts w:ascii="Times New Roman" w:hAnsi="Times New Roman" w:cs="Times New Roman"/>
          <w:sz w:val="24"/>
          <w:szCs w:val="24"/>
        </w:rPr>
        <w:t>одится дополнительная аналитика (субконто):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В эксплуатации»;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 xml:space="preserve">В запасе (на складе) - </w:t>
      </w:r>
      <w:proofErr w:type="gramStart"/>
      <w:r w:rsidRPr="008066C5">
        <w:rPr>
          <w:rFonts w:ascii="Times New Roman" w:hAnsi="Times New Roman" w:cs="Times New Roman"/>
          <w:sz w:val="24"/>
          <w:szCs w:val="24"/>
        </w:rPr>
        <w:t>новые</w:t>
      </w:r>
      <w:proofErr w:type="gram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На консервации»;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proofErr w:type="gramStart"/>
      <w:r w:rsidRPr="008066C5">
        <w:rPr>
          <w:rFonts w:ascii="Times New Roman" w:hAnsi="Times New Roman" w:cs="Times New Roman"/>
          <w:sz w:val="24"/>
          <w:szCs w:val="24"/>
        </w:rPr>
        <w:t>Поступившие</w:t>
      </w:r>
      <w:proofErr w:type="gramEnd"/>
      <w:r w:rsidRPr="008066C5">
        <w:rPr>
          <w:rFonts w:ascii="Times New Roman" w:hAnsi="Times New Roman" w:cs="Times New Roman"/>
          <w:sz w:val="24"/>
          <w:szCs w:val="24"/>
        </w:rPr>
        <w:t xml:space="preserve"> в результате </w:t>
      </w:r>
      <w:proofErr w:type="spellStart"/>
      <w:r w:rsidRPr="008066C5">
        <w:rPr>
          <w:rFonts w:ascii="Times New Roman" w:hAnsi="Times New Roman" w:cs="Times New Roman"/>
          <w:sz w:val="24"/>
          <w:szCs w:val="24"/>
        </w:rPr>
        <w:t>реклассификации</w:t>
      </w:r>
      <w:proofErr w:type="spell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lastRenderedPageBreak/>
        <w:t>- </w:t>
      </w:r>
      <w:r w:rsidR="00175710">
        <w:rPr>
          <w:rFonts w:ascii="Times New Roman" w:hAnsi="Times New Roman" w:cs="Times New Roman"/>
          <w:sz w:val="24"/>
          <w:szCs w:val="24"/>
        </w:rPr>
        <w:t>«</w:t>
      </w:r>
      <w:r w:rsidRPr="008066C5">
        <w:rPr>
          <w:rFonts w:ascii="Times New Roman" w:hAnsi="Times New Roman" w:cs="Times New Roman"/>
          <w:sz w:val="24"/>
          <w:szCs w:val="24"/>
        </w:rPr>
        <w:t xml:space="preserve">Выведенные из эксплуатации» (субконто для обособленного учета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02).</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C35125" w:rsidRPr="008500BC" w:rsidRDefault="00C35125" w:rsidP="008066C5">
      <w:pPr>
        <w:autoSpaceDE w:val="0"/>
        <w:autoSpaceDN w:val="0"/>
        <w:adjustRightInd w:val="0"/>
        <w:spacing w:after="0" w:line="240" w:lineRule="auto"/>
        <w:rPr>
          <w:rFonts w:ascii="Times New Roman" w:hAnsi="Times New Roman" w:cs="Times New Roman"/>
          <w:i/>
          <w:sz w:val="24"/>
          <w:szCs w:val="24"/>
        </w:rPr>
      </w:pPr>
      <w:r w:rsidRPr="008500BC">
        <w:rPr>
          <w:rFonts w:ascii="Times New Roman" w:hAnsi="Times New Roman" w:cs="Times New Roman"/>
          <w:i/>
          <w:sz w:val="24"/>
          <w:szCs w:val="24"/>
        </w:rPr>
        <w:t xml:space="preserve">(Основание: </w:t>
      </w:r>
      <w:proofErr w:type="spellStart"/>
      <w:r w:rsidRPr="008500BC">
        <w:rPr>
          <w:rFonts w:ascii="Times New Roman" w:hAnsi="Times New Roman" w:cs="Times New Roman"/>
          <w:i/>
          <w:sz w:val="24"/>
          <w:szCs w:val="24"/>
        </w:rPr>
        <w:t>п.п</w:t>
      </w:r>
      <w:proofErr w:type="spellEnd"/>
      <w:r w:rsidRPr="008500BC">
        <w:rPr>
          <w:rFonts w:ascii="Times New Roman" w:hAnsi="Times New Roman" w:cs="Times New Roman"/>
          <w:i/>
          <w:sz w:val="24"/>
          <w:szCs w:val="24"/>
        </w:rPr>
        <w:t>. 7, 51, 56 стандарта «Основные средства»)</w:t>
      </w:r>
    </w:p>
    <w:p w:rsidR="008500BC" w:rsidRDefault="008500B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79677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1.4.2. Для отражения реальной задолженности и проведения сверок с контрагентами по </w:t>
      </w:r>
      <w:r w:rsidRPr="00796773">
        <w:rPr>
          <w:rFonts w:ascii="Times New Roman" w:hAnsi="Times New Roman" w:cs="Times New Roman"/>
          <w:sz w:val="24"/>
          <w:szCs w:val="24"/>
        </w:rPr>
        <w:t xml:space="preserve">договорам операционной и финансовой аренды аналитический учет обеспечивается путем открытия </w:t>
      </w:r>
    </w:p>
    <w:p w:rsidR="00C35125" w:rsidRPr="0079677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96773">
        <w:rPr>
          <w:rFonts w:ascii="Times New Roman" w:hAnsi="Times New Roman" w:cs="Times New Roman"/>
          <w:bCs/>
          <w:sz w:val="24"/>
          <w:szCs w:val="24"/>
        </w:rPr>
        <w:t>- </w:t>
      </w:r>
      <w:proofErr w:type="gramStart"/>
      <w:r w:rsidRPr="00796773">
        <w:rPr>
          <w:rFonts w:ascii="Times New Roman" w:hAnsi="Times New Roman" w:cs="Times New Roman"/>
          <w:bCs/>
          <w:sz w:val="24"/>
          <w:szCs w:val="24"/>
        </w:rPr>
        <w:t>отдельного</w:t>
      </w:r>
      <w:proofErr w:type="gramEnd"/>
      <w:r w:rsidRPr="00796773">
        <w:rPr>
          <w:rFonts w:ascii="Times New Roman" w:hAnsi="Times New Roman" w:cs="Times New Roman"/>
          <w:bCs/>
          <w:sz w:val="24"/>
          <w:szCs w:val="24"/>
        </w:rPr>
        <w:t xml:space="preserve"> субконто на сч</w:t>
      </w:r>
      <w:r w:rsidR="00796773">
        <w:rPr>
          <w:rFonts w:ascii="Times New Roman" w:hAnsi="Times New Roman" w:cs="Times New Roman"/>
          <w:bCs/>
          <w:sz w:val="24"/>
          <w:szCs w:val="24"/>
        </w:rPr>
        <w:t>ете 0 205 00 000 (0 302 00 000).</w:t>
      </w:r>
    </w:p>
    <w:p w:rsidR="00C35125" w:rsidRPr="008500BC" w:rsidRDefault="00C35125" w:rsidP="008066C5">
      <w:pPr>
        <w:autoSpaceDE w:val="0"/>
        <w:autoSpaceDN w:val="0"/>
        <w:adjustRightInd w:val="0"/>
        <w:spacing w:after="0" w:line="240" w:lineRule="auto"/>
        <w:rPr>
          <w:rFonts w:ascii="Times New Roman" w:hAnsi="Times New Roman" w:cs="Times New Roman"/>
          <w:i/>
          <w:sz w:val="24"/>
          <w:szCs w:val="24"/>
        </w:rPr>
      </w:pPr>
      <w:r w:rsidRPr="008500BC">
        <w:rPr>
          <w:rFonts w:ascii="Times New Roman" w:hAnsi="Times New Roman" w:cs="Times New Roman"/>
          <w:i/>
          <w:sz w:val="24"/>
          <w:szCs w:val="24"/>
        </w:rPr>
        <w:t>(Основание: п. 32 стандарта «Аренда»)</w:t>
      </w:r>
    </w:p>
    <w:p w:rsidR="008500BC" w:rsidRDefault="008500B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00.</w:t>
      </w:r>
    </w:p>
    <w:p w:rsidR="00C35125" w:rsidRPr="008500BC" w:rsidRDefault="00C35125" w:rsidP="008066C5">
      <w:pPr>
        <w:autoSpaceDE w:val="0"/>
        <w:autoSpaceDN w:val="0"/>
        <w:adjustRightInd w:val="0"/>
        <w:spacing w:after="0" w:line="240" w:lineRule="auto"/>
        <w:rPr>
          <w:rFonts w:ascii="Times New Roman" w:hAnsi="Times New Roman" w:cs="Times New Roman"/>
          <w:i/>
          <w:sz w:val="24"/>
          <w:szCs w:val="24"/>
        </w:rPr>
      </w:pPr>
      <w:proofErr w:type="gramStart"/>
      <w:r w:rsidRPr="008500BC">
        <w:rPr>
          <w:rFonts w:ascii="Times New Roman" w:hAnsi="Times New Roman" w:cs="Times New Roman"/>
          <w:i/>
          <w:sz w:val="24"/>
          <w:szCs w:val="24"/>
        </w:rPr>
        <w:t xml:space="preserve">(Основание: </w:t>
      </w:r>
      <w:proofErr w:type="spellStart"/>
      <w:r w:rsidRPr="008500BC">
        <w:rPr>
          <w:rFonts w:ascii="Times New Roman" w:hAnsi="Times New Roman" w:cs="Times New Roman"/>
          <w:i/>
          <w:sz w:val="24"/>
          <w:szCs w:val="24"/>
        </w:rPr>
        <w:t>п.п</w:t>
      </w:r>
      <w:proofErr w:type="spellEnd"/>
      <w:r w:rsidRPr="008500BC">
        <w:rPr>
          <w:rFonts w:ascii="Times New Roman" w:hAnsi="Times New Roman" w:cs="Times New Roman"/>
          <w:i/>
          <w:sz w:val="24"/>
          <w:szCs w:val="24"/>
        </w:rPr>
        <w:t>. 30, 51, 56 стандарта «Основные средства», п. 32 стандарта «Аренда»).</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500BC">
        <w:rPr>
          <w:rFonts w:ascii="Times New Roman" w:hAnsi="Times New Roman" w:cs="Times New Roman"/>
          <w:sz w:val="24"/>
          <w:szCs w:val="24"/>
        </w:rPr>
        <w:t>5</w:t>
      </w:r>
      <w:r w:rsidRPr="008066C5">
        <w:rPr>
          <w:rFonts w:ascii="Times New Roman" w:hAnsi="Times New Roman" w:cs="Times New Roman"/>
          <w:sz w:val="24"/>
          <w:szCs w:val="24"/>
        </w:rPr>
        <w:t>. В целях ведения бухгалтерского учета применяются: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w:t>
      </w:r>
    </w:p>
    <w:p w:rsidR="00C35125" w:rsidRPr="007B166D"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унифицированные формы первичных учетных документов и регистров бухгалтерского </w:t>
      </w:r>
      <w:r w:rsidRPr="007B166D">
        <w:rPr>
          <w:rFonts w:ascii="Times New Roman" w:hAnsi="Times New Roman" w:cs="Times New Roman"/>
          <w:sz w:val="24"/>
          <w:szCs w:val="24"/>
        </w:rPr>
        <w:t>учета, дополненные реквизитами (строками, графами), образцы которых приведены в Приложении № </w:t>
      </w:r>
      <w:r w:rsidR="008500BC" w:rsidRPr="007B166D">
        <w:rPr>
          <w:rFonts w:ascii="Times New Roman" w:hAnsi="Times New Roman" w:cs="Times New Roman"/>
          <w:sz w:val="24"/>
          <w:szCs w:val="24"/>
        </w:rPr>
        <w:t>2</w:t>
      </w:r>
      <w:r w:rsidRPr="007B166D">
        <w:rPr>
          <w:rFonts w:ascii="Times New Roman" w:hAnsi="Times New Roman" w:cs="Times New Roman"/>
          <w:sz w:val="24"/>
          <w:szCs w:val="24"/>
        </w:rPr>
        <w:t xml:space="preserve"> к учетной политике;</w:t>
      </w:r>
    </w:p>
    <w:p w:rsidR="00C35125" w:rsidRPr="007B166D"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B166D">
        <w:rPr>
          <w:rFonts w:ascii="Times New Roman" w:hAnsi="Times New Roman" w:cs="Times New Roman"/>
          <w:sz w:val="24"/>
          <w:szCs w:val="24"/>
        </w:rPr>
        <w:t>- формы первичных учетных документов, разработанных в организации, образцы которых приведены в Приложении № </w:t>
      </w:r>
      <w:r w:rsidR="008500BC" w:rsidRPr="007B166D">
        <w:rPr>
          <w:rFonts w:ascii="Times New Roman" w:hAnsi="Times New Roman" w:cs="Times New Roman"/>
          <w:sz w:val="24"/>
          <w:szCs w:val="24"/>
        </w:rPr>
        <w:t>3</w:t>
      </w:r>
      <w:r w:rsidRPr="007B166D">
        <w:rPr>
          <w:rFonts w:ascii="Times New Roman" w:hAnsi="Times New Roman" w:cs="Times New Roman"/>
          <w:sz w:val="24"/>
          <w:szCs w:val="24"/>
        </w:rPr>
        <w:t>к учетной политике;</w:t>
      </w:r>
    </w:p>
    <w:p w:rsidR="00C35125" w:rsidRPr="007B166D"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B166D">
        <w:rPr>
          <w:rFonts w:ascii="Times New Roman" w:hAnsi="Times New Roman" w:cs="Times New Roman"/>
          <w:sz w:val="24"/>
          <w:szCs w:val="24"/>
        </w:rPr>
        <w:t xml:space="preserve">- формы регистров бухгалтерского учета и иных документов бухгалтерского учета, разработанных в организации, образцы которых приведены в Приложении № </w:t>
      </w:r>
      <w:r w:rsidR="008500BC" w:rsidRPr="007B166D">
        <w:rPr>
          <w:rFonts w:ascii="Times New Roman" w:hAnsi="Times New Roman" w:cs="Times New Roman"/>
          <w:sz w:val="24"/>
          <w:szCs w:val="24"/>
        </w:rPr>
        <w:t>4</w:t>
      </w:r>
      <w:r w:rsidRPr="007B166D">
        <w:rPr>
          <w:rFonts w:ascii="Times New Roman" w:hAnsi="Times New Roman" w:cs="Times New Roman"/>
          <w:sz w:val="24"/>
          <w:szCs w:val="24"/>
        </w:rPr>
        <w:t xml:space="preserve"> к учетной политике.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B166D">
        <w:rPr>
          <w:rFonts w:ascii="Times New Roman" w:hAnsi="Times New Roman" w:cs="Times New Roman"/>
          <w:sz w:val="24"/>
          <w:szCs w:val="24"/>
        </w:rPr>
        <w:t>Операции, для которых не предусмотрено составление унифицированных</w:t>
      </w:r>
      <w:r w:rsidRPr="008066C5">
        <w:rPr>
          <w:rFonts w:ascii="Times New Roman" w:hAnsi="Times New Roman" w:cs="Times New Roman"/>
          <w:sz w:val="24"/>
          <w:szCs w:val="24"/>
        </w:rPr>
        <w:t xml:space="preserve">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w:t>
      </w:r>
      <w:proofErr w:type="gramStart"/>
      <w:r w:rsidRPr="008066C5">
        <w:rPr>
          <w:rFonts w:ascii="Times New Roman" w:hAnsi="Times New Roman" w:cs="Times New Roman"/>
          <w:sz w:val="24"/>
          <w:szCs w:val="24"/>
        </w:rPr>
        <w:t>оформляются</w:t>
      </w:r>
      <w:proofErr w:type="gramEnd"/>
      <w:r w:rsidRPr="008066C5">
        <w:rPr>
          <w:rFonts w:ascii="Times New Roman" w:hAnsi="Times New Roman" w:cs="Times New Roman"/>
          <w:sz w:val="24"/>
          <w:szCs w:val="24"/>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8066C5">
        <w:rPr>
          <w:rFonts w:ascii="Times New Roman" w:hAnsi="Times New Roman" w:cs="Times New Roman"/>
          <w:sz w:val="24"/>
          <w:szCs w:val="24"/>
        </w:rPr>
        <w:t>реклассификации</w:t>
      </w:r>
      <w:proofErr w:type="spellEnd"/>
      <w:r w:rsidRPr="008066C5">
        <w:rPr>
          <w:rFonts w:ascii="Times New Roman" w:hAnsi="Times New Roman" w:cs="Times New Roman"/>
          <w:sz w:val="24"/>
          <w:szCs w:val="24"/>
        </w:rPr>
        <w:t xml:space="preserve"> объектов учета.</w:t>
      </w:r>
    </w:p>
    <w:p w:rsidR="00C35125" w:rsidRPr="008500BC" w:rsidRDefault="00C35125" w:rsidP="008500BC">
      <w:pPr>
        <w:autoSpaceDE w:val="0"/>
        <w:autoSpaceDN w:val="0"/>
        <w:adjustRightInd w:val="0"/>
        <w:spacing w:after="0" w:line="240" w:lineRule="auto"/>
        <w:jc w:val="both"/>
        <w:rPr>
          <w:rFonts w:ascii="Times New Roman" w:hAnsi="Times New Roman" w:cs="Times New Roman"/>
          <w:i/>
          <w:sz w:val="24"/>
          <w:szCs w:val="24"/>
        </w:rPr>
      </w:pPr>
      <w:r w:rsidRPr="008500BC">
        <w:rPr>
          <w:rFonts w:ascii="Times New Roman" w:hAnsi="Times New Roman" w:cs="Times New Roman"/>
          <w:i/>
          <w:sz w:val="24"/>
          <w:szCs w:val="24"/>
        </w:rPr>
        <w:t xml:space="preserve">(Основание: ч. 2 ст. 9, ч. 5 ст. 10 Закона № 402-ФЗ, п. 25 федерального стандарта «Концептуальные основы ...», </w:t>
      </w:r>
      <w:proofErr w:type="spellStart"/>
      <w:r w:rsidRPr="008500BC">
        <w:rPr>
          <w:rFonts w:ascii="Times New Roman" w:hAnsi="Times New Roman" w:cs="Times New Roman"/>
          <w:i/>
          <w:sz w:val="24"/>
          <w:szCs w:val="24"/>
        </w:rPr>
        <w:t>п.п</w:t>
      </w:r>
      <w:proofErr w:type="spellEnd"/>
      <w:r w:rsidRPr="008500BC">
        <w:rPr>
          <w:rFonts w:ascii="Times New Roman" w:hAnsi="Times New Roman" w:cs="Times New Roman"/>
          <w:i/>
          <w:sz w:val="24"/>
          <w:szCs w:val="24"/>
        </w:rPr>
        <w:t>. , 6, 7, 11 Инструкции № 157н)</w:t>
      </w:r>
    </w:p>
    <w:p w:rsidR="00C35125" w:rsidRPr="008500BC" w:rsidRDefault="00C35125" w:rsidP="008500BC">
      <w:pPr>
        <w:autoSpaceDE w:val="0"/>
        <w:autoSpaceDN w:val="0"/>
        <w:adjustRightInd w:val="0"/>
        <w:spacing w:after="0" w:line="240" w:lineRule="auto"/>
        <w:ind w:firstLine="720"/>
        <w:jc w:val="both"/>
        <w:rPr>
          <w:rFonts w:ascii="Times New Roman" w:hAnsi="Times New Roman" w:cs="Times New Roman"/>
          <w:i/>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500BC">
        <w:rPr>
          <w:rFonts w:ascii="Times New Roman" w:hAnsi="Times New Roman" w:cs="Times New Roman"/>
          <w:sz w:val="24"/>
          <w:szCs w:val="24"/>
        </w:rPr>
        <w:t>6</w:t>
      </w:r>
      <w:r w:rsidRPr="008066C5">
        <w:rPr>
          <w:rFonts w:ascii="Times New Roman" w:hAnsi="Times New Roman" w:cs="Times New Roman"/>
          <w:sz w:val="24"/>
          <w:szCs w:val="24"/>
        </w:rPr>
        <w:t>. Предоставить право подписи первичных учетных документов должностным лицам согласно Приложению № </w:t>
      </w:r>
      <w:r w:rsidR="008500BC">
        <w:rPr>
          <w:rFonts w:ascii="Times New Roman" w:hAnsi="Times New Roman" w:cs="Times New Roman"/>
          <w:sz w:val="24"/>
          <w:szCs w:val="24"/>
        </w:rPr>
        <w:t>5.</w:t>
      </w:r>
    </w:p>
    <w:p w:rsidR="00C35125" w:rsidRPr="008500BC" w:rsidRDefault="00C35125" w:rsidP="008500BC">
      <w:pPr>
        <w:autoSpaceDE w:val="0"/>
        <w:autoSpaceDN w:val="0"/>
        <w:adjustRightInd w:val="0"/>
        <w:spacing w:after="0" w:line="240" w:lineRule="auto"/>
        <w:jc w:val="both"/>
        <w:rPr>
          <w:rFonts w:ascii="Times New Roman" w:hAnsi="Times New Roman" w:cs="Times New Roman"/>
          <w:i/>
          <w:sz w:val="24"/>
          <w:szCs w:val="24"/>
        </w:rPr>
      </w:pPr>
      <w:proofErr w:type="gramStart"/>
      <w:r w:rsidRPr="008500BC">
        <w:rPr>
          <w:rFonts w:ascii="Times New Roman" w:hAnsi="Times New Roman" w:cs="Times New Roman"/>
          <w:i/>
          <w:sz w:val="24"/>
          <w:szCs w:val="24"/>
        </w:rPr>
        <w:t xml:space="preserve">(Основание: п. п. 6, 7 ч. 2 ст. 9 Закона № 402-ФЗ, п. 26 федерального стандарта «Концептуальные основы ..., </w:t>
      </w:r>
      <w:proofErr w:type="spellStart"/>
      <w:r w:rsidRPr="008500BC">
        <w:rPr>
          <w:rFonts w:ascii="Times New Roman" w:hAnsi="Times New Roman" w:cs="Times New Roman"/>
          <w:i/>
          <w:sz w:val="24"/>
          <w:szCs w:val="24"/>
        </w:rPr>
        <w:t>п.п</w:t>
      </w:r>
      <w:proofErr w:type="spellEnd"/>
      <w:r w:rsidRPr="008500BC">
        <w:rPr>
          <w:rFonts w:ascii="Times New Roman" w:hAnsi="Times New Roman" w:cs="Times New Roman"/>
          <w:i/>
          <w:sz w:val="24"/>
          <w:szCs w:val="24"/>
        </w:rPr>
        <w:t>. 7, 8 Инструкции № 157н)</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765C9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500BC">
        <w:rPr>
          <w:rFonts w:ascii="Times New Roman" w:hAnsi="Times New Roman" w:cs="Times New Roman"/>
          <w:sz w:val="24"/>
          <w:szCs w:val="24"/>
        </w:rPr>
        <w:t>.7</w:t>
      </w:r>
      <w:r w:rsidRPr="008066C5">
        <w:rPr>
          <w:rFonts w:ascii="Times New Roman" w:hAnsi="Times New Roman" w:cs="Times New Roman"/>
          <w:sz w:val="24"/>
          <w:szCs w:val="24"/>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w:t>
      </w:r>
      <w:r w:rsidRPr="00765C9A">
        <w:rPr>
          <w:rFonts w:ascii="Times New Roman" w:hAnsi="Times New Roman" w:cs="Times New Roman"/>
          <w:sz w:val="24"/>
          <w:szCs w:val="24"/>
        </w:rPr>
        <w:t xml:space="preserve">счетов осуществлять с применением </w:t>
      </w:r>
      <w:r w:rsidR="008500BC" w:rsidRPr="00765C9A">
        <w:rPr>
          <w:rFonts w:ascii="Times New Roman" w:hAnsi="Times New Roman" w:cs="Times New Roman"/>
          <w:sz w:val="24"/>
          <w:szCs w:val="24"/>
        </w:rPr>
        <w:t xml:space="preserve">программных продуктов «НПО </w:t>
      </w:r>
      <w:proofErr w:type="spellStart"/>
      <w:r w:rsidR="008500BC" w:rsidRPr="00765C9A">
        <w:rPr>
          <w:rFonts w:ascii="Times New Roman" w:hAnsi="Times New Roman" w:cs="Times New Roman"/>
          <w:sz w:val="24"/>
          <w:szCs w:val="24"/>
        </w:rPr>
        <w:t>Криста</w:t>
      </w:r>
      <w:proofErr w:type="spellEnd"/>
      <w:r w:rsidR="008500BC" w:rsidRPr="00765C9A">
        <w:rPr>
          <w:rFonts w:ascii="Times New Roman" w:hAnsi="Times New Roman" w:cs="Times New Roman"/>
          <w:sz w:val="24"/>
          <w:szCs w:val="24"/>
        </w:rPr>
        <w:t>»</w:t>
      </w:r>
      <w:r w:rsidRPr="00765C9A">
        <w:rPr>
          <w:rFonts w:ascii="Times New Roman" w:hAnsi="Times New Roman" w:cs="Times New Roman"/>
          <w:sz w:val="24"/>
          <w:szCs w:val="24"/>
        </w:rPr>
        <w:t>. Первичные учетные документы и (или) регистры бухгалтерского учета оформляются:</w:t>
      </w:r>
    </w:p>
    <w:p w:rsidR="00C35125" w:rsidRPr="00765C9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65C9A">
        <w:rPr>
          <w:rFonts w:ascii="Times New Roman" w:hAnsi="Times New Roman" w:cs="Times New Roman"/>
          <w:bCs/>
          <w:sz w:val="24"/>
          <w:szCs w:val="24"/>
        </w:rPr>
        <w:t>- на бумажных носителях и на машинных носителях (в виде электронного документа с использованием квалифи</w:t>
      </w:r>
      <w:r w:rsidR="00765C9A">
        <w:rPr>
          <w:rFonts w:ascii="Times New Roman" w:hAnsi="Times New Roman" w:cs="Times New Roman"/>
          <w:bCs/>
          <w:sz w:val="24"/>
          <w:szCs w:val="24"/>
        </w:rPr>
        <w:t>цированной электронной подписи).</w:t>
      </w:r>
    </w:p>
    <w:p w:rsidR="00C35125" w:rsidRPr="00765C9A" w:rsidRDefault="00C35125" w:rsidP="00D23022">
      <w:pPr>
        <w:autoSpaceDE w:val="0"/>
        <w:autoSpaceDN w:val="0"/>
        <w:adjustRightInd w:val="0"/>
        <w:spacing w:after="0" w:line="240" w:lineRule="auto"/>
        <w:ind w:firstLine="720"/>
        <w:jc w:val="both"/>
        <w:rPr>
          <w:rFonts w:ascii="Times New Roman" w:hAnsi="Times New Roman" w:cs="Times New Roman"/>
          <w:sz w:val="24"/>
          <w:szCs w:val="24"/>
        </w:rPr>
      </w:pPr>
      <w:r w:rsidRPr="00765C9A">
        <w:rPr>
          <w:rFonts w:ascii="Times New Roman" w:hAnsi="Times New Roman" w:cs="Times New Roman"/>
          <w:sz w:val="24"/>
          <w:szCs w:val="24"/>
        </w:rPr>
        <w:lastRenderedPageBreak/>
        <w:t>Заполнение учетных документов и (или) регистров бухгалтерского учета на бум</w:t>
      </w:r>
      <w:r w:rsidR="00D23022" w:rsidRPr="00765C9A">
        <w:rPr>
          <w:rFonts w:ascii="Times New Roman" w:hAnsi="Times New Roman" w:cs="Times New Roman"/>
          <w:sz w:val="24"/>
          <w:szCs w:val="24"/>
        </w:rPr>
        <w:t>ажных носителях осуществляется:</w:t>
      </w:r>
    </w:p>
    <w:p w:rsidR="00C35125" w:rsidRPr="00765C9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65C9A">
        <w:rPr>
          <w:rFonts w:ascii="Times New Roman" w:hAnsi="Times New Roman" w:cs="Times New Roman"/>
          <w:bCs/>
          <w:sz w:val="24"/>
          <w:szCs w:val="24"/>
        </w:rPr>
        <w:t>- смешанным способом</w:t>
      </w:r>
      <w:r w:rsidR="00D23022" w:rsidRPr="00765C9A">
        <w:rPr>
          <w:rFonts w:ascii="Times New Roman" w:hAnsi="Times New Roman" w:cs="Times New Roman"/>
          <w:sz w:val="24"/>
          <w:szCs w:val="24"/>
        </w:rPr>
        <w:t>.</w:t>
      </w:r>
    </w:p>
    <w:p w:rsidR="00412FDC" w:rsidRDefault="00412FD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w:t>
      </w:r>
      <w:r w:rsidRPr="00B559F0">
        <w:rPr>
          <w:rFonts w:ascii="Times New Roman" w:hAnsi="Times New Roman" w:cs="Times New Roman"/>
          <w:sz w:val="24"/>
          <w:szCs w:val="24"/>
        </w:rPr>
        <w:t>согласно Приложению №</w:t>
      </w:r>
      <w:r w:rsidR="00765C9A" w:rsidRPr="00B559F0">
        <w:rPr>
          <w:rFonts w:ascii="Times New Roman" w:hAnsi="Times New Roman" w:cs="Times New Roman"/>
          <w:sz w:val="24"/>
          <w:szCs w:val="24"/>
        </w:rPr>
        <w:t xml:space="preserve"> 4</w:t>
      </w:r>
      <w:r w:rsidRPr="00B559F0">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Документы, предоставляемые (получаемые) </w:t>
      </w:r>
      <w:proofErr w:type="gramStart"/>
      <w:r w:rsidRPr="008066C5">
        <w:rPr>
          <w:rFonts w:ascii="Times New Roman" w:hAnsi="Times New Roman" w:cs="Times New Roman"/>
          <w:sz w:val="24"/>
          <w:szCs w:val="24"/>
        </w:rPr>
        <w:t>в</w:t>
      </w:r>
      <w:proofErr w:type="gramEnd"/>
      <w:r w:rsidRPr="008066C5">
        <w:rPr>
          <w:rFonts w:ascii="Times New Roman" w:hAnsi="Times New Roman" w:cs="Times New Roman"/>
          <w:sz w:val="24"/>
          <w:szCs w:val="24"/>
        </w:rPr>
        <w:t xml:space="preserve"> (</w:t>
      </w:r>
      <w:proofErr w:type="gramStart"/>
      <w:r w:rsidRPr="008066C5">
        <w:rPr>
          <w:rFonts w:ascii="Times New Roman" w:hAnsi="Times New Roman" w:cs="Times New Roman"/>
          <w:sz w:val="24"/>
          <w:szCs w:val="24"/>
        </w:rPr>
        <w:t>от</w:t>
      </w:r>
      <w:proofErr w:type="gramEnd"/>
      <w:r w:rsidRPr="008066C5">
        <w:rPr>
          <w:rFonts w:ascii="Times New Roman" w:hAnsi="Times New Roman" w:cs="Times New Roman"/>
          <w:sz w:val="24"/>
          <w:szCs w:val="24"/>
        </w:rPr>
        <w:t xml:space="preserve">)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w:t>
      </w:r>
      <w:r w:rsidR="00412FDC">
        <w:rPr>
          <w:rFonts w:ascii="Times New Roman" w:hAnsi="Times New Roman" w:cs="Times New Roman"/>
          <w:sz w:val="24"/>
          <w:szCs w:val="24"/>
        </w:rPr>
        <w:t xml:space="preserve">в электронном виде. </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 xml:space="preserve">(Основание: ч. 5 ст. 9, ч. 6 ст.10, ч. 3 ст. 29 Закона № 402, п. 32 федерального стандарта «Концептуальные основы ...», </w:t>
      </w:r>
      <w:proofErr w:type="spellStart"/>
      <w:r w:rsidRPr="00412FDC">
        <w:rPr>
          <w:rFonts w:ascii="Times New Roman" w:hAnsi="Times New Roman" w:cs="Times New Roman"/>
          <w:i/>
          <w:sz w:val="24"/>
          <w:szCs w:val="24"/>
        </w:rPr>
        <w:t>п</w:t>
      </w:r>
      <w:proofErr w:type="gramStart"/>
      <w:r w:rsidRPr="00412FDC">
        <w:rPr>
          <w:rFonts w:ascii="Times New Roman" w:hAnsi="Times New Roman" w:cs="Times New Roman"/>
          <w:i/>
          <w:sz w:val="24"/>
          <w:szCs w:val="24"/>
        </w:rPr>
        <w:t>.п</w:t>
      </w:r>
      <w:proofErr w:type="spellEnd"/>
      <w:proofErr w:type="gramEnd"/>
      <w:r w:rsidRPr="00412FDC">
        <w:rPr>
          <w:rFonts w:ascii="Times New Roman" w:hAnsi="Times New Roman" w:cs="Times New Roman"/>
          <w:i/>
          <w:sz w:val="24"/>
          <w:szCs w:val="24"/>
        </w:rPr>
        <w:t xml:space="preserve"> 7, 9, 14, 19 Инструкции № 157н, Методические указания по применению форм первичных учетных документов и регистров бухгалтерского учета, утв. приказом Минфина России от 30.03.2015 № 52н)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 w:name="sub_17"/>
      <w:r w:rsidRPr="008066C5">
        <w:rPr>
          <w:rFonts w:ascii="Times New Roman" w:hAnsi="Times New Roman" w:cs="Times New Roman"/>
          <w:sz w:val="24"/>
          <w:szCs w:val="24"/>
        </w:rPr>
        <w:t>1.</w:t>
      </w:r>
      <w:r w:rsidR="00412FDC">
        <w:rPr>
          <w:rFonts w:ascii="Times New Roman" w:hAnsi="Times New Roman" w:cs="Times New Roman"/>
          <w:sz w:val="24"/>
          <w:szCs w:val="24"/>
        </w:rPr>
        <w:t>8</w:t>
      </w:r>
      <w:r w:rsidRPr="008066C5">
        <w:rPr>
          <w:rFonts w:ascii="Times New Roman" w:hAnsi="Times New Roman" w:cs="Times New Roman"/>
          <w:sz w:val="24"/>
          <w:szCs w:val="24"/>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bookmarkEnd w:id="1"/>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proofErr w:type="gramStart"/>
      <w:r w:rsidRPr="00412FDC">
        <w:rPr>
          <w:rFonts w:ascii="Times New Roman" w:hAnsi="Times New Roman" w:cs="Times New Roman"/>
          <w:i/>
          <w:sz w:val="24"/>
          <w:szCs w:val="24"/>
        </w:rPr>
        <w:t>(Основание:</w:t>
      </w:r>
      <w:proofErr w:type="gramEnd"/>
      <w:r w:rsidRPr="00412FDC">
        <w:rPr>
          <w:rFonts w:ascii="Times New Roman" w:hAnsi="Times New Roman" w:cs="Times New Roman"/>
          <w:i/>
          <w:sz w:val="24"/>
          <w:szCs w:val="24"/>
        </w:rPr>
        <w:t xml:space="preserve"> </w:t>
      </w:r>
      <w:proofErr w:type="gramStart"/>
      <w:r w:rsidRPr="00412FDC">
        <w:rPr>
          <w:rFonts w:ascii="Times New Roman" w:hAnsi="Times New Roman" w:cs="Times New Roman"/>
          <w:i/>
          <w:sz w:val="24"/>
          <w:szCs w:val="24"/>
        </w:rPr>
        <w:t>Приложение № 5 к Приказу № 52н)</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412FDC">
        <w:rPr>
          <w:rFonts w:ascii="Times New Roman" w:hAnsi="Times New Roman" w:cs="Times New Roman"/>
          <w:sz w:val="24"/>
          <w:szCs w:val="24"/>
        </w:rPr>
        <w:t>9</w:t>
      </w:r>
      <w:r w:rsidRPr="008066C5">
        <w:rPr>
          <w:rFonts w:ascii="Times New Roman" w:hAnsi="Times New Roman" w:cs="Times New Roman"/>
          <w:sz w:val="24"/>
          <w:szCs w:val="24"/>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(Основание: ч. 8 ст. 10 Закона №  402-ФЗ, п. 18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559F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 w:name="sub_588675029"/>
      <w:r w:rsidRPr="008066C5">
        <w:rPr>
          <w:rFonts w:ascii="Times New Roman" w:hAnsi="Times New Roman" w:cs="Times New Roman"/>
          <w:sz w:val="24"/>
          <w:szCs w:val="24"/>
        </w:rPr>
        <w:t>1.1</w:t>
      </w:r>
      <w:r w:rsidR="00412FDC">
        <w:rPr>
          <w:rFonts w:ascii="Times New Roman" w:hAnsi="Times New Roman" w:cs="Times New Roman"/>
          <w:sz w:val="24"/>
          <w:szCs w:val="24"/>
        </w:rPr>
        <w:t>0</w:t>
      </w:r>
      <w:r w:rsidRPr="008066C5">
        <w:rPr>
          <w:rFonts w:ascii="Times New Roman" w:hAnsi="Times New Roman" w:cs="Times New Roman"/>
          <w:sz w:val="24"/>
          <w:szCs w:val="24"/>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Pr="00102175">
        <w:rPr>
          <w:rFonts w:ascii="Times New Roman" w:hAnsi="Times New Roman" w:cs="Times New Roman"/>
          <w:sz w:val="24"/>
          <w:szCs w:val="24"/>
        </w:rPr>
        <w:t>(</w:t>
      </w:r>
      <w:r w:rsidRPr="00B559F0">
        <w:rPr>
          <w:rFonts w:ascii="Times New Roman" w:hAnsi="Times New Roman" w:cs="Times New Roman"/>
          <w:sz w:val="24"/>
          <w:szCs w:val="24"/>
        </w:rPr>
        <w:t>Приложение № </w:t>
      </w:r>
      <w:r w:rsidR="00102175" w:rsidRPr="00B559F0">
        <w:rPr>
          <w:rFonts w:ascii="Times New Roman" w:hAnsi="Times New Roman" w:cs="Times New Roman"/>
          <w:sz w:val="24"/>
          <w:szCs w:val="24"/>
        </w:rPr>
        <w:t>5</w:t>
      </w:r>
      <w:r w:rsidRPr="00B559F0">
        <w:rPr>
          <w:rFonts w:ascii="Times New Roman" w:hAnsi="Times New Roman" w:cs="Times New Roman"/>
          <w:sz w:val="24"/>
          <w:szCs w:val="24"/>
        </w:rPr>
        <w:t>).</w:t>
      </w:r>
    </w:p>
    <w:bookmarkEnd w:id="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559F0">
        <w:rPr>
          <w:rFonts w:ascii="Times New Roman" w:hAnsi="Times New Roman" w:cs="Times New Roman"/>
          <w:sz w:val="24"/>
          <w:szCs w:val="24"/>
        </w:rPr>
        <w:t xml:space="preserve">Контроль первичных документов проводят </w:t>
      </w:r>
      <w:r w:rsidR="00B559F0" w:rsidRPr="00B559F0">
        <w:rPr>
          <w:rFonts w:ascii="Times New Roman" w:hAnsi="Times New Roman" w:cs="Times New Roman"/>
          <w:sz w:val="24"/>
          <w:szCs w:val="24"/>
        </w:rPr>
        <w:t xml:space="preserve">председатель </w:t>
      </w:r>
      <w:r w:rsidR="009F590D">
        <w:rPr>
          <w:rFonts w:ascii="Times New Roman" w:hAnsi="Times New Roman" w:cs="Times New Roman"/>
          <w:sz w:val="24"/>
          <w:szCs w:val="24"/>
        </w:rPr>
        <w:t>Васильевского</w:t>
      </w:r>
      <w:r w:rsidR="00B559F0" w:rsidRPr="00B559F0">
        <w:rPr>
          <w:rFonts w:ascii="Times New Roman" w:hAnsi="Times New Roman" w:cs="Times New Roman"/>
          <w:sz w:val="24"/>
          <w:szCs w:val="24"/>
        </w:rPr>
        <w:t xml:space="preserve"> сельского совета-глава администрации </w:t>
      </w:r>
      <w:r w:rsidR="009F590D">
        <w:rPr>
          <w:rFonts w:ascii="Times New Roman" w:hAnsi="Times New Roman" w:cs="Times New Roman"/>
          <w:sz w:val="24"/>
          <w:szCs w:val="24"/>
        </w:rPr>
        <w:t>Васильевского</w:t>
      </w:r>
      <w:r w:rsidR="00B559F0" w:rsidRPr="00B559F0">
        <w:rPr>
          <w:rFonts w:ascii="Times New Roman" w:hAnsi="Times New Roman" w:cs="Times New Roman"/>
          <w:sz w:val="24"/>
          <w:szCs w:val="24"/>
        </w:rPr>
        <w:t xml:space="preserve"> сельского поселения, заместитель главы администрации, заведующий сектором</w:t>
      </w:r>
      <w:r w:rsidR="00A05C9C">
        <w:rPr>
          <w:rFonts w:ascii="Times New Roman" w:hAnsi="Times New Roman" w:cs="Times New Roman"/>
          <w:sz w:val="24"/>
          <w:szCs w:val="24"/>
        </w:rPr>
        <w:t xml:space="preserve"> по вопросам финансов и бухгалтерского учета</w:t>
      </w:r>
      <w:r w:rsidR="00A05C9C" w:rsidRPr="00B559F0">
        <w:rPr>
          <w:rFonts w:ascii="Times New Roman" w:hAnsi="Times New Roman" w:cs="Times New Roman"/>
          <w:sz w:val="24"/>
          <w:szCs w:val="24"/>
        </w:rPr>
        <w:t xml:space="preserve"> </w:t>
      </w:r>
      <w:proofErr w:type="gramStart"/>
      <w:r w:rsidR="00B559F0" w:rsidRPr="00B559F0">
        <w:rPr>
          <w:rFonts w:ascii="Times New Roman" w:hAnsi="Times New Roman" w:cs="Times New Roman"/>
          <w:sz w:val="24"/>
          <w:szCs w:val="24"/>
        </w:rPr>
        <w:t>-г</w:t>
      </w:r>
      <w:proofErr w:type="gramEnd"/>
      <w:r w:rsidR="00B559F0" w:rsidRPr="00B559F0">
        <w:rPr>
          <w:rFonts w:ascii="Times New Roman" w:hAnsi="Times New Roman" w:cs="Times New Roman"/>
          <w:sz w:val="24"/>
          <w:szCs w:val="24"/>
        </w:rPr>
        <w:t xml:space="preserve">лавный бухгалтер </w:t>
      </w:r>
      <w:r w:rsidRPr="00B559F0">
        <w:rPr>
          <w:rFonts w:ascii="Times New Roman" w:hAnsi="Times New Roman" w:cs="Times New Roman"/>
          <w:sz w:val="24"/>
          <w:szCs w:val="24"/>
        </w:rPr>
        <w:t>в соответствии с Положением о внутреннем финансовом контроле (Приложение № </w:t>
      </w:r>
      <w:r w:rsidR="00102175" w:rsidRPr="00B559F0">
        <w:rPr>
          <w:rFonts w:ascii="Times New Roman" w:hAnsi="Times New Roman" w:cs="Times New Roman"/>
          <w:sz w:val="24"/>
          <w:szCs w:val="24"/>
        </w:rPr>
        <w:t>7</w:t>
      </w:r>
      <w:r w:rsidRPr="00B559F0">
        <w:rPr>
          <w:rFonts w:ascii="Times New Roman" w:hAnsi="Times New Roman" w:cs="Times New Roman"/>
          <w:sz w:val="24"/>
          <w:szCs w:val="24"/>
        </w:rPr>
        <w:t>)</w:t>
      </w:r>
      <w:r w:rsidR="00B559F0">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 при поступлении документов более поздней датой в этом же месяце факт </w:t>
      </w:r>
      <w:r w:rsidRPr="00561ECA">
        <w:rPr>
          <w:rFonts w:ascii="Times New Roman" w:hAnsi="Times New Roman" w:cs="Times New Roman"/>
          <w:sz w:val="24"/>
          <w:szCs w:val="24"/>
        </w:rPr>
        <w:t xml:space="preserve">хозяйственной жизни отражается в учете </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датой выставления документа;</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датой поступления документа в учреждение</w:t>
      </w:r>
      <w:r w:rsidRPr="00561ECA">
        <w:rPr>
          <w:rFonts w:ascii="Times New Roman" w:hAnsi="Times New Roman" w:cs="Times New Roman"/>
          <w:sz w:val="24"/>
          <w:szCs w:val="24"/>
        </w:rPr>
        <w:t>;</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sz w:val="24"/>
          <w:szCs w:val="24"/>
        </w:rPr>
        <w:t xml:space="preserve">2) при поступлении документов в начале месяца, следующего за </w:t>
      </w:r>
      <w:proofErr w:type="gramStart"/>
      <w:r w:rsidRPr="00561ECA">
        <w:rPr>
          <w:rFonts w:ascii="Times New Roman" w:hAnsi="Times New Roman" w:cs="Times New Roman"/>
          <w:sz w:val="24"/>
          <w:szCs w:val="24"/>
        </w:rPr>
        <w:t>отчетным</w:t>
      </w:r>
      <w:proofErr w:type="gramEnd"/>
      <w:r w:rsidRPr="00561ECA">
        <w:rPr>
          <w:rFonts w:ascii="Times New Roman" w:hAnsi="Times New Roman" w:cs="Times New Roman"/>
          <w:sz w:val="24"/>
          <w:szCs w:val="24"/>
        </w:rPr>
        <w:t xml:space="preserve"> (до закрытия месяца) факт хозяйственной жизни отражается в учете </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последним днем отчетного периода</w:t>
      </w:r>
      <w:r w:rsidRPr="00561ECA">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(Основание: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412FDC">
        <w:rPr>
          <w:rFonts w:ascii="Times New Roman" w:hAnsi="Times New Roman" w:cs="Times New Roman"/>
          <w:sz w:val="24"/>
          <w:szCs w:val="24"/>
        </w:rPr>
        <w:t>1</w:t>
      </w:r>
      <w:r w:rsidRPr="008066C5">
        <w:rPr>
          <w:rFonts w:ascii="Times New Roman" w:hAnsi="Times New Roman" w:cs="Times New Roman"/>
          <w:sz w:val="24"/>
          <w:szCs w:val="24"/>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(Основание: п. 18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7"/>
    </w:p>
    <w:bookmarkEnd w:id="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412FDC">
        <w:rPr>
          <w:rFonts w:ascii="Times New Roman" w:hAnsi="Times New Roman" w:cs="Times New Roman"/>
          <w:sz w:val="24"/>
          <w:szCs w:val="24"/>
        </w:rPr>
        <w:t>2</w:t>
      </w:r>
      <w:r w:rsidRPr="008066C5">
        <w:rPr>
          <w:rFonts w:ascii="Times New Roman" w:hAnsi="Times New Roman" w:cs="Times New Roman"/>
          <w:sz w:val="24"/>
          <w:szCs w:val="24"/>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3007"/>
        <w:gridCol w:w="3325"/>
        <w:gridCol w:w="3053"/>
      </w:tblGrid>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w:t>
            </w:r>
            <w:r w:rsidRPr="008066C5">
              <w:rPr>
                <w:rFonts w:ascii="Times New Roman" w:hAnsi="Times New Roman" w:cs="Times New Roman"/>
                <w:sz w:val="24"/>
                <w:szCs w:val="24"/>
              </w:rPr>
              <w:br/>
            </w:r>
            <w:proofErr w:type="gramStart"/>
            <w:r w:rsidRPr="008066C5">
              <w:rPr>
                <w:rFonts w:ascii="Times New Roman" w:hAnsi="Times New Roman" w:cs="Times New Roman"/>
                <w:sz w:val="24"/>
                <w:szCs w:val="24"/>
              </w:rPr>
              <w:t>п</w:t>
            </w:r>
            <w:proofErr w:type="gramEnd"/>
            <w:r w:rsidRPr="008066C5">
              <w:rPr>
                <w:rFonts w:ascii="Times New Roman" w:hAnsi="Times New Roman" w:cs="Times New Roman"/>
                <w:sz w:val="24"/>
                <w:szCs w:val="24"/>
              </w:rPr>
              <w:t>/п</w:t>
            </w:r>
          </w:p>
        </w:tc>
        <w:tc>
          <w:tcPr>
            <w:tcW w:w="3007"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Особенности систематизации документов</w:t>
            </w:r>
          </w:p>
        </w:tc>
      </w:tr>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1.</w:t>
            </w:r>
          </w:p>
        </w:tc>
        <w:tc>
          <w:tcPr>
            <w:tcW w:w="300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proofErr w:type="gramStart"/>
            <w:r w:rsidRPr="008066C5">
              <w:rPr>
                <w:rFonts w:ascii="Times New Roman" w:hAnsi="Times New Roman" w:cs="Times New Roman"/>
                <w:sz w:val="24"/>
                <w:szCs w:val="24"/>
              </w:rPr>
              <w:t>Полученные</w:t>
            </w:r>
            <w:proofErr w:type="gramEnd"/>
            <w:r w:rsidRPr="008066C5">
              <w:rPr>
                <w:rFonts w:ascii="Times New Roman" w:hAnsi="Times New Roman" w:cs="Times New Roman"/>
                <w:sz w:val="24"/>
                <w:szCs w:val="24"/>
              </w:rPr>
              <w:t xml:space="preserve">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В разрезе поставщиков, исполнителей и подрядчиков</w:t>
            </w:r>
          </w:p>
        </w:tc>
      </w:tr>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2.</w:t>
            </w:r>
          </w:p>
        </w:tc>
        <w:tc>
          <w:tcPr>
            <w:tcW w:w="300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proofErr w:type="gramStart"/>
            <w:r w:rsidRPr="008066C5">
              <w:rPr>
                <w:rFonts w:ascii="Times New Roman" w:hAnsi="Times New Roman" w:cs="Times New Roman"/>
                <w:sz w:val="24"/>
                <w:szCs w:val="24"/>
              </w:rPr>
              <w:t>Полученные</w:t>
            </w:r>
            <w:proofErr w:type="gramEnd"/>
            <w:r w:rsidRPr="008066C5">
              <w:rPr>
                <w:rFonts w:ascii="Times New Roman" w:hAnsi="Times New Roman" w:cs="Times New Roman"/>
                <w:sz w:val="24"/>
                <w:szCs w:val="24"/>
              </w:rPr>
              <w:t xml:space="preserve">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В разрезе:</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 подотчетных лиц;</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 счетов расчетов с подотчетными лицами</w:t>
            </w:r>
          </w:p>
        </w:tc>
      </w:tr>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3.</w:t>
            </w:r>
          </w:p>
        </w:tc>
        <w:tc>
          <w:tcPr>
            <w:tcW w:w="300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В разрезе счетов учета в рублях и иностранной валюте (при отражении валютных операций)</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Формирование регистров бухгалтерского учета осуществляется в следующем порядке: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журнал регистрации приходных и расходных ордеров (ф. 0310003) формируется </w:t>
      </w:r>
      <w:r w:rsidR="00F15D8C">
        <w:rPr>
          <w:rFonts w:ascii="Times New Roman" w:hAnsi="Times New Roman" w:cs="Times New Roman"/>
          <w:sz w:val="24"/>
          <w:szCs w:val="24"/>
        </w:rPr>
        <w:t>ежегодно</w:t>
      </w:r>
      <w:r w:rsidRPr="008066C5">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w:t>
      </w:r>
      <w:r w:rsidRPr="00F15D8C">
        <w:rPr>
          <w:rFonts w:ascii="Times New Roman" w:hAnsi="Times New Roman" w:cs="Times New Roman"/>
          <w:sz w:val="24"/>
          <w:szCs w:val="24"/>
        </w:rPr>
        <w:t xml:space="preserve">отсутствии указанных фактов хозяйственной жизни формируется </w:t>
      </w:r>
      <w:r w:rsidRPr="00F15D8C">
        <w:rPr>
          <w:rFonts w:ascii="Times New Roman" w:hAnsi="Times New Roman" w:cs="Times New Roman"/>
          <w:bCs/>
          <w:sz w:val="24"/>
          <w:szCs w:val="24"/>
        </w:rPr>
        <w:t>ежегодно</w:t>
      </w:r>
      <w:r w:rsidRPr="00F15D8C">
        <w:rPr>
          <w:rFonts w:ascii="Times New Roman" w:hAnsi="Times New Roman" w:cs="Times New Roman"/>
          <w:sz w:val="24"/>
          <w:szCs w:val="24"/>
        </w:rPr>
        <w:t xml:space="preserve"> со сведениями о начисленной амортизации;</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опись инвентарных карточек по учету нефинансовых активов (ф. 0504033), инвентарный список нефинансовых активов (ф. 0504034) формируются</w:t>
      </w:r>
      <w:r w:rsidR="00F15D8C" w:rsidRPr="00F15D8C">
        <w:rPr>
          <w:rFonts w:ascii="Times New Roman" w:hAnsi="Times New Roman" w:cs="Times New Roman"/>
          <w:sz w:val="24"/>
          <w:szCs w:val="24"/>
        </w:rPr>
        <w:t xml:space="preserve"> ежегодно</w:t>
      </w:r>
      <w:r w:rsidRPr="00F15D8C">
        <w:rPr>
          <w:rFonts w:ascii="Times New Roman" w:hAnsi="Times New Roman" w:cs="Times New Roman"/>
          <w:sz w:val="24"/>
          <w:szCs w:val="24"/>
        </w:rPr>
        <w:t xml:space="preserve">. Опись инвентарных карточек (ф. 0504033) составляется без включения информации </w:t>
      </w:r>
      <w:proofErr w:type="gramStart"/>
      <w:r w:rsidRPr="00F15D8C">
        <w:rPr>
          <w:rFonts w:ascii="Times New Roman" w:hAnsi="Times New Roman" w:cs="Times New Roman"/>
          <w:sz w:val="24"/>
          <w:szCs w:val="24"/>
        </w:rPr>
        <w:t>об</w:t>
      </w:r>
      <w:proofErr w:type="gramEnd"/>
      <w:r w:rsidRPr="00F15D8C">
        <w:rPr>
          <w:rFonts w:ascii="Times New Roman" w:hAnsi="Times New Roman" w:cs="Times New Roman"/>
          <w:sz w:val="24"/>
          <w:szCs w:val="24"/>
        </w:rPr>
        <w:t xml:space="preserve"> инвентарных объекта, выбывших до начала установленного периода;</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lastRenderedPageBreak/>
        <w:t xml:space="preserve">- книга учета бланков строгой (ф. 0504045) отчетности формируется </w:t>
      </w:r>
      <w:r w:rsidRPr="00F15D8C">
        <w:rPr>
          <w:rFonts w:ascii="Times New Roman" w:hAnsi="Times New Roman" w:cs="Times New Roman"/>
          <w:bCs/>
          <w:sz w:val="24"/>
          <w:szCs w:val="24"/>
        </w:rPr>
        <w:t>ежеквартально</w:t>
      </w:r>
      <w:r w:rsidRPr="00F15D8C">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xml:space="preserve">- книга аналитического учета депонированной зарплаты и стипендий (ф. 0504048) формируется </w:t>
      </w:r>
      <w:r w:rsidRPr="00F15D8C">
        <w:rPr>
          <w:rFonts w:ascii="Times New Roman" w:hAnsi="Times New Roman" w:cs="Times New Roman"/>
          <w:bCs/>
          <w:sz w:val="24"/>
          <w:szCs w:val="24"/>
        </w:rPr>
        <w:t>ежемесячно</w:t>
      </w:r>
      <w:r w:rsidRPr="00F15D8C">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xml:space="preserve">- реестр карточек (ф. 0504052) формируется </w:t>
      </w:r>
      <w:r w:rsidR="00F15D8C" w:rsidRPr="00F15D8C">
        <w:rPr>
          <w:rFonts w:ascii="Times New Roman" w:hAnsi="Times New Roman" w:cs="Times New Roman"/>
          <w:sz w:val="24"/>
          <w:szCs w:val="24"/>
        </w:rPr>
        <w:t>ежеквартально</w:t>
      </w:r>
      <w:r w:rsidRPr="00F15D8C">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другие регистры, не указанные выше, заполняются по мере необходимости.</w:t>
      </w:r>
    </w:p>
    <w:p w:rsidR="00C35125" w:rsidRPr="00F15D8C" w:rsidRDefault="00C35125" w:rsidP="008066C5">
      <w:pPr>
        <w:autoSpaceDE w:val="0"/>
        <w:autoSpaceDN w:val="0"/>
        <w:adjustRightInd w:val="0"/>
        <w:spacing w:after="0" w:line="240" w:lineRule="auto"/>
        <w:rPr>
          <w:rFonts w:ascii="Times New Roman" w:hAnsi="Times New Roman" w:cs="Times New Roman"/>
          <w:sz w:val="24"/>
          <w:szCs w:val="24"/>
        </w:rPr>
      </w:pPr>
      <w:r w:rsidRPr="00F15D8C">
        <w:rPr>
          <w:rFonts w:ascii="Times New Roman" w:hAnsi="Times New Roman" w:cs="Times New Roman"/>
          <w:sz w:val="24"/>
          <w:szCs w:val="24"/>
        </w:rPr>
        <w:t>(Основание: п. 11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F15D8C">
        <w:rPr>
          <w:rFonts w:ascii="Times New Roman" w:hAnsi="Times New Roman" w:cs="Times New Roman"/>
          <w:sz w:val="24"/>
          <w:szCs w:val="24"/>
        </w:rPr>
        <w:t>3</w:t>
      </w:r>
      <w:r w:rsidRPr="008066C5">
        <w:rPr>
          <w:rFonts w:ascii="Times New Roman" w:hAnsi="Times New Roman" w:cs="Times New Roman"/>
          <w:sz w:val="24"/>
          <w:szCs w:val="24"/>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1.11 настоящей учетной политики, </w:t>
      </w:r>
      <w:proofErr w:type="spellStart"/>
      <w:r w:rsidRPr="008066C5">
        <w:rPr>
          <w:rFonts w:ascii="Times New Roman" w:hAnsi="Times New Roman" w:cs="Times New Roman"/>
          <w:sz w:val="24"/>
          <w:szCs w:val="24"/>
        </w:rPr>
        <w:t>сброшюровываются</w:t>
      </w:r>
      <w:proofErr w:type="spellEnd"/>
      <w:r w:rsidRPr="008066C5">
        <w:rPr>
          <w:rFonts w:ascii="Times New Roman" w:hAnsi="Times New Roman" w:cs="Times New Roman"/>
          <w:sz w:val="24"/>
          <w:szCs w:val="24"/>
        </w:rPr>
        <w:t xml:space="preserve"> в папку (дело). На обложке папки (дела) указывается: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организации (структурного подразделения);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название и порядковый номер папки (дела);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количество листов в папке (деле);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срок хранения.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8066C5">
        <w:rPr>
          <w:rFonts w:ascii="Times New Roman" w:hAnsi="Times New Roman" w:cs="Times New Roman"/>
          <w:sz w:val="24"/>
          <w:szCs w:val="24"/>
        </w:rPr>
        <w:t>госвласти</w:t>
      </w:r>
      <w:proofErr w:type="spellEnd"/>
      <w:r w:rsidRPr="008066C5">
        <w:rPr>
          <w:rFonts w:ascii="Times New Roman" w:hAnsi="Times New Roman" w:cs="Times New Roman"/>
          <w:sz w:val="24"/>
          <w:szCs w:val="24"/>
        </w:rPr>
        <w:t>, местного самоуправления и организациях, утв. приказом Минкультуры России от 31.03.2015 № 526.</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 но не менее 5 лет.</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 xml:space="preserve">(Основание: </w:t>
      </w:r>
      <w:proofErr w:type="spellStart"/>
      <w:r w:rsidRPr="00F15D8C">
        <w:rPr>
          <w:rFonts w:ascii="Times New Roman" w:hAnsi="Times New Roman" w:cs="Times New Roman"/>
          <w:i/>
          <w:sz w:val="24"/>
          <w:szCs w:val="24"/>
        </w:rPr>
        <w:t>п.п</w:t>
      </w:r>
      <w:proofErr w:type="spellEnd"/>
      <w:r w:rsidRPr="00F15D8C">
        <w:rPr>
          <w:rFonts w:ascii="Times New Roman" w:hAnsi="Times New Roman" w:cs="Times New Roman"/>
          <w:i/>
          <w:sz w:val="24"/>
          <w:szCs w:val="24"/>
        </w:rPr>
        <w:t xml:space="preserve">. 13, 33 федерального стандарта «Концептуальные основы ...», </w:t>
      </w:r>
      <w:proofErr w:type="spellStart"/>
      <w:r w:rsidRPr="00F15D8C">
        <w:rPr>
          <w:rFonts w:ascii="Times New Roman" w:hAnsi="Times New Roman" w:cs="Times New Roman"/>
          <w:i/>
          <w:sz w:val="24"/>
          <w:szCs w:val="24"/>
        </w:rPr>
        <w:t>п</w:t>
      </w:r>
      <w:proofErr w:type="gramStart"/>
      <w:r w:rsidRPr="00F15D8C">
        <w:rPr>
          <w:rFonts w:ascii="Times New Roman" w:hAnsi="Times New Roman" w:cs="Times New Roman"/>
          <w:i/>
          <w:sz w:val="24"/>
          <w:szCs w:val="24"/>
        </w:rPr>
        <w:t>.п</w:t>
      </w:r>
      <w:proofErr w:type="spellEnd"/>
      <w:proofErr w:type="gramEnd"/>
      <w:r w:rsidRPr="00F15D8C">
        <w:rPr>
          <w:rFonts w:ascii="Times New Roman" w:hAnsi="Times New Roman" w:cs="Times New Roman"/>
          <w:i/>
          <w:sz w:val="24"/>
          <w:szCs w:val="24"/>
        </w:rPr>
        <w:t xml:space="preserve"> 11, 14, 19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sz w:val="24"/>
          <w:szCs w:val="24"/>
        </w:rPr>
        <w:t>1.1</w:t>
      </w:r>
      <w:r w:rsidR="00F15D8C" w:rsidRPr="00561ECA">
        <w:rPr>
          <w:rFonts w:ascii="Times New Roman" w:hAnsi="Times New Roman" w:cs="Times New Roman"/>
          <w:sz w:val="24"/>
          <w:szCs w:val="24"/>
        </w:rPr>
        <w:t>4</w:t>
      </w:r>
      <w:r w:rsidRPr="00561ECA">
        <w:rPr>
          <w:rFonts w:ascii="Times New Roman" w:hAnsi="Times New Roman" w:cs="Times New Roman"/>
          <w:sz w:val="24"/>
          <w:szCs w:val="24"/>
        </w:rPr>
        <w:t>. Персональный состав комиссий, создаваемых в учреждении, ответственные должностные лица определяются: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данной учетной политикой.</w:t>
      </w:r>
    </w:p>
    <w:p w:rsidR="00C35125" w:rsidRPr="00BA7B5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1.1</w:t>
      </w:r>
      <w:r w:rsidR="00F15D8C" w:rsidRPr="00BA7B51">
        <w:rPr>
          <w:rFonts w:ascii="Times New Roman" w:hAnsi="Times New Roman" w:cs="Times New Roman"/>
          <w:sz w:val="24"/>
          <w:szCs w:val="24"/>
        </w:rPr>
        <w:t>5</w:t>
      </w:r>
      <w:r w:rsidRPr="00BA7B51">
        <w:rPr>
          <w:rFonts w:ascii="Times New Roman" w:hAnsi="Times New Roman" w:cs="Times New Roman"/>
          <w:sz w:val="24"/>
          <w:szCs w:val="24"/>
        </w:rPr>
        <w:t>. Утвердить постоянно действующую комиссию по поступлению и выбытию активов в следующем составе:</w:t>
      </w:r>
    </w:p>
    <w:p w:rsidR="00C35125" w:rsidRPr="00BA7B5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1) Председатель комиссии:</w:t>
      </w:r>
      <w:r w:rsidR="00BA7B51" w:rsidRPr="00BA7B51">
        <w:rPr>
          <w:rFonts w:ascii="Times New Roman" w:hAnsi="Times New Roman" w:cs="Times New Roman"/>
          <w:sz w:val="24"/>
          <w:szCs w:val="24"/>
        </w:rPr>
        <w:t xml:space="preserve"> </w:t>
      </w:r>
      <w:r w:rsidR="00A05C9C">
        <w:rPr>
          <w:rFonts w:ascii="Times New Roman" w:hAnsi="Times New Roman" w:cs="Times New Roman"/>
          <w:sz w:val="24"/>
          <w:szCs w:val="24"/>
        </w:rPr>
        <w:t xml:space="preserve"> </w:t>
      </w:r>
      <w:proofErr w:type="spellStart"/>
      <w:r w:rsidR="0076546D">
        <w:rPr>
          <w:rFonts w:ascii="Times New Roman" w:hAnsi="Times New Roman" w:cs="Times New Roman"/>
          <w:sz w:val="24"/>
          <w:szCs w:val="24"/>
        </w:rPr>
        <w:t>Рош</w:t>
      </w:r>
      <w:proofErr w:type="spellEnd"/>
      <w:r w:rsidR="0076546D">
        <w:rPr>
          <w:rFonts w:ascii="Times New Roman" w:hAnsi="Times New Roman" w:cs="Times New Roman"/>
          <w:sz w:val="24"/>
          <w:szCs w:val="24"/>
        </w:rPr>
        <w:t xml:space="preserve"> Людмила Анатольевна</w:t>
      </w:r>
      <w:r w:rsidRPr="00BA7B51">
        <w:rPr>
          <w:rFonts w:ascii="Times New Roman" w:hAnsi="Times New Roman" w:cs="Times New Roman"/>
          <w:sz w:val="24"/>
          <w:szCs w:val="24"/>
        </w:rPr>
        <w:t>;</w:t>
      </w:r>
    </w:p>
    <w:p w:rsidR="00C35125" w:rsidRPr="00BA7B5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 xml:space="preserve">2) Члены комиссии: </w:t>
      </w:r>
      <w:r w:rsidR="0076546D">
        <w:rPr>
          <w:rFonts w:ascii="Times New Roman" w:hAnsi="Times New Roman" w:cs="Times New Roman"/>
          <w:sz w:val="24"/>
          <w:szCs w:val="24"/>
        </w:rPr>
        <w:t>Маслова Ирина Витальевна, Конотоп Екатерина Георгиев</w:t>
      </w:r>
      <w:r w:rsidR="00BA7B51" w:rsidRPr="00BA7B51">
        <w:rPr>
          <w:rFonts w:ascii="Times New Roman" w:hAnsi="Times New Roman" w:cs="Times New Roman"/>
          <w:sz w:val="24"/>
          <w:szCs w:val="24"/>
        </w:rPr>
        <w:t>на</w:t>
      </w:r>
      <w:r w:rsidRPr="00BA7B51">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Комиссия по поступлению и выбытию активов осуществляет свою деятельность в соответствии с Положением (Приложение № </w:t>
      </w:r>
      <w:r w:rsidR="003745A5" w:rsidRPr="00BA7B51">
        <w:rPr>
          <w:rFonts w:ascii="Times New Roman" w:hAnsi="Times New Roman" w:cs="Times New Roman"/>
          <w:sz w:val="24"/>
          <w:szCs w:val="24"/>
        </w:rPr>
        <w:t>8</w:t>
      </w:r>
      <w:r w:rsidRPr="00BA7B51">
        <w:rPr>
          <w:rFonts w:ascii="Times New Roman" w:hAnsi="Times New Roman" w:cs="Times New Roman"/>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 xml:space="preserve">(Основание: </w:t>
      </w:r>
      <w:proofErr w:type="spellStart"/>
      <w:r w:rsidRPr="00F15D8C">
        <w:rPr>
          <w:rFonts w:ascii="Times New Roman" w:hAnsi="Times New Roman" w:cs="Times New Roman"/>
          <w:i/>
          <w:sz w:val="24"/>
          <w:szCs w:val="24"/>
        </w:rPr>
        <w:t>п.п</w:t>
      </w:r>
      <w:proofErr w:type="spellEnd"/>
      <w:r w:rsidRPr="00F15D8C">
        <w:rPr>
          <w:rFonts w:ascii="Times New Roman" w:hAnsi="Times New Roman" w:cs="Times New Roman"/>
          <w:i/>
          <w:sz w:val="24"/>
          <w:szCs w:val="24"/>
        </w:rPr>
        <w:t>. 25, 34, 44, 46, 51, 60, 61, 63, 339, 377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 w:name="sub_114"/>
      <w:r w:rsidRPr="008066C5">
        <w:rPr>
          <w:rFonts w:ascii="Times New Roman" w:hAnsi="Times New Roman" w:cs="Times New Roman"/>
          <w:sz w:val="24"/>
          <w:szCs w:val="24"/>
        </w:rPr>
        <w:t>1.1</w:t>
      </w:r>
      <w:r w:rsidR="00F15D8C">
        <w:rPr>
          <w:rFonts w:ascii="Times New Roman" w:hAnsi="Times New Roman" w:cs="Times New Roman"/>
          <w:sz w:val="24"/>
          <w:szCs w:val="24"/>
        </w:rPr>
        <w:t>6</w:t>
      </w:r>
      <w:r w:rsidRPr="008066C5">
        <w:rPr>
          <w:rFonts w:ascii="Times New Roman" w:hAnsi="Times New Roman" w:cs="Times New Roman"/>
          <w:sz w:val="24"/>
          <w:szCs w:val="24"/>
        </w:rPr>
        <w:t>.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8066C5">
        <w:rPr>
          <w:rFonts w:ascii="Times New Roman" w:hAnsi="Times New Roman" w:cs="Times New Roman"/>
          <w:sz w:val="24"/>
          <w:szCs w:val="24"/>
        </w:rPr>
        <w:t>ств пр</w:t>
      </w:r>
      <w:proofErr w:type="gramEnd"/>
      <w:r w:rsidRPr="008066C5">
        <w:rPr>
          <w:rFonts w:ascii="Times New Roman" w:hAnsi="Times New Roman" w:cs="Times New Roman"/>
          <w:sz w:val="24"/>
          <w:szCs w:val="24"/>
        </w:rPr>
        <w:t xml:space="preserve">оводится не ранее чем по состоянию на </w:t>
      </w:r>
      <w:r w:rsidRPr="003745A5">
        <w:rPr>
          <w:rFonts w:ascii="Times New Roman" w:hAnsi="Times New Roman" w:cs="Times New Roman"/>
          <w:sz w:val="24"/>
          <w:szCs w:val="24"/>
        </w:rPr>
        <w:t>1 октября отчетного года. Инвентаризации проводятся согласно Положению об инвентаризации (Приложение № </w:t>
      </w:r>
      <w:r w:rsidR="003745A5" w:rsidRPr="003745A5">
        <w:rPr>
          <w:rFonts w:ascii="Times New Roman" w:hAnsi="Times New Roman" w:cs="Times New Roman"/>
          <w:sz w:val="24"/>
          <w:szCs w:val="24"/>
        </w:rPr>
        <w:t>11</w:t>
      </w:r>
      <w:r w:rsidRPr="003745A5">
        <w:rPr>
          <w:rFonts w:ascii="Times New Roman" w:hAnsi="Times New Roman" w:cs="Times New Roman"/>
          <w:sz w:val="24"/>
          <w:szCs w:val="24"/>
        </w:rPr>
        <w:t>).</w:t>
      </w:r>
    </w:p>
    <w:bookmarkEnd w:id="4"/>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Оценка соответствия объектов имущества понятию «Актив» проводиться </w:t>
      </w:r>
      <w:r w:rsidRPr="00F15D8C">
        <w:rPr>
          <w:rFonts w:ascii="Times New Roman" w:hAnsi="Times New Roman" w:cs="Times New Roman"/>
          <w:bCs/>
          <w:sz w:val="24"/>
          <w:szCs w:val="24"/>
        </w:rPr>
        <w:t>в рамках годовой инвентаризации, проводимой в целях составления годовой отчетности</w:t>
      </w:r>
      <w:r w:rsidRPr="00F15D8C">
        <w:rPr>
          <w:rFonts w:ascii="Times New Roman" w:hAnsi="Times New Roman" w:cs="Times New Roman"/>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 xml:space="preserve">(Основание: ч. 3 ст. 11 Закона №  402-ФЗ, </w:t>
      </w:r>
      <w:proofErr w:type="spellStart"/>
      <w:r w:rsidRPr="00F15D8C">
        <w:rPr>
          <w:rFonts w:ascii="Times New Roman" w:hAnsi="Times New Roman" w:cs="Times New Roman"/>
          <w:i/>
          <w:sz w:val="24"/>
          <w:szCs w:val="24"/>
        </w:rPr>
        <w:t>п.п</w:t>
      </w:r>
      <w:proofErr w:type="spellEnd"/>
      <w:r w:rsidRPr="00F15D8C">
        <w:rPr>
          <w:rFonts w:ascii="Times New Roman" w:hAnsi="Times New Roman" w:cs="Times New Roman"/>
          <w:i/>
          <w:sz w:val="24"/>
          <w:szCs w:val="24"/>
        </w:rPr>
        <w:t>. 6, 20 Инструкции №  157н, п. 7 Инструкции, утвержденной приказом Минфина России от 28.12.2010 № 191н, п. 9 Инструкции, утвержденной приказом Минфина России от 25.03.2011 № 33н, раздел VIII федерального стандарта «Концептуальные основы ...»)</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F15D8C">
        <w:rPr>
          <w:rFonts w:ascii="Times New Roman" w:hAnsi="Times New Roman" w:cs="Times New Roman"/>
          <w:sz w:val="24"/>
          <w:szCs w:val="24"/>
        </w:rPr>
        <w:t>7</w:t>
      </w:r>
      <w:r w:rsidRPr="008066C5">
        <w:rPr>
          <w:rFonts w:ascii="Times New Roman" w:hAnsi="Times New Roman" w:cs="Times New Roman"/>
          <w:sz w:val="24"/>
          <w:szCs w:val="24"/>
        </w:rPr>
        <w:t>. Учреждение применяет корреспонденции счетов бухгалтерского учета в части, не предусмотренной Инструкцией</w:t>
      </w:r>
      <w:r w:rsidRPr="00AB5B58">
        <w:rPr>
          <w:rFonts w:ascii="Times New Roman" w:hAnsi="Times New Roman" w:cs="Times New Roman"/>
          <w:bCs/>
          <w:sz w:val="24"/>
          <w:szCs w:val="24"/>
        </w:rPr>
        <w:t>№ 162н</w:t>
      </w:r>
      <w:r w:rsidRPr="00AB5B58">
        <w:rPr>
          <w:rFonts w:ascii="Times New Roman" w:hAnsi="Times New Roman" w:cs="Times New Roman"/>
          <w:sz w:val="24"/>
          <w:szCs w:val="24"/>
        </w:rPr>
        <w:t>,</w:t>
      </w:r>
      <w:r w:rsidRPr="008066C5">
        <w:rPr>
          <w:rFonts w:ascii="Times New Roman" w:hAnsi="Times New Roman" w:cs="Times New Roman"/>
          <w:sz w:val="24"/>
          <w:szCs w:val="24"/>
        </w:rPr>
        <w:t xml:space="preserve"> </w:t>
      </w:r>
      <w:r w:rsidRPr="00924A2F">
        <w:rPr>
          <w:rFonts w:ascii="Times New Roman" w:hAnsi="Times New Roman" w:cs="Times New Roman"/>
          <w:sz w:val="24"/>
          <w:szCs w:val="24"/>
        </w:rPr>
        <w:t>согласно Приложению № </w:t>
      </w:r>
      <w:r w:rsidR="00924A2F" w:rsidRPr="00924A2F">
        <w:rPr>
          <w:rFonts w:ascii="Times New Roman" w:hAnsi="Times New Roman" w:cs="Times New Roman"/>
          <w:sz w:val="24"/>
          <w:szCs w:val="24"/>
        </w:rPr>
        <w:t xml:space="preserve">6 </w:t>
      </w:r>
      <w:r w:rsidRPr="00924A2F">
        <w:rPr>
          <w:rFonts w:ascii="Times New Roman" w:hAnsi="Times New Roman" w:cs="Times New Roman"/>
          <w:sz w:val="24"/>
          <w:szCs w:val="24"/>
        </w:rPr>
        <w:t>. Перечень</w:t>
      </w:r>
      <w:r w:rsidRPr="008066C5">
        <w:rPr>
          <w:rFonts w:ascii="Times New Roman" w:hAnsi="Times New Roman" w:cs="Times New Roman"/>
          <w:sz w:val="24"/>
          <w:szCs w:val="24"/>
        </w:rPr>
        <w:t xml:space="preserve"> корреспонденций согласован </w:t>
      </w:r>
      <w:proofErr w:type="gramStart"/>
      <w:r w:rsidRPr="008066C5">
        <w:rPr>
          <w:rFonts w:ascii="Times New Roman" w:hAnsi="Times New Roman" w:cs="Times New Roman"/>
          <w:sz w:val="24"/>
          <w:szCs w:val="24"/>
        </w:rPr>
        <w:t>с</w:t>
      </w:r>
      <w:proofErr w:type="gramEnd"/>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органом, осуществляющим кассовое обслуживание;</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финансовым органом;</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главным распорядителем бюджетных средств;</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органом, осуществляющим в отношении учреждения функции и полномочия учредителя</w:t>
      </w:r>
      <w:r w:rsidRPr="00561ECA">
        <w:rPr>
          <w:rFonts w:ascii="Times New Roman" w:hAnsi="Times New Roman" w:cs="Times New Roman"/>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561ECA">
        <w:rPr>
          <w:rFonts w:ascii="Times New Roman" w:hAnsi="Times New Roman" w:cs="Times New Roman"/>
          <w:i/>
          <w:sz w:val="24"/>
          <w:szCs w:val="24"/>
        </w:rPr>
        <w:t>(Основание: п. 2 Инструкции</w:t>
      </w:r>
      <w:r w:rsidRPr="00F15D8C">
        <w:rPr>
          <w:rFonts w:ascii="Times New Roman" w:hAnsi="Times New Roman" w:cs="Times New Roman"/>
          <w:i/>
          <w:sz w:val="24"/>
          <w:szCs w:val="24"/>
        </w:rPr>
        <w:t xml:space="preserve"> № 162н, п. 4 Инструкции № 174н, п. 5 Инструкции № 183н)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F15D8C">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F15D8C">
        <w:rPr>
          <w:rFonts w:ascii="Times New Roman" w:hAnsi="Times New Roman" w:cs="Times New Roman"/>
          <w:sz w:val="24"/>
          <w:szCs w:val="24"/>
        </w:rPr>
        <w:t>8</w:t>
      </w:r>
      <w:r w:rsidRPr="008066C5">
        <w:rPr>
          <w:rFonts w:ascii="Times New Roman" w:hAnsi="Times New Roman" w:cs="Times New Roman"/>
          <w:sz w:val="24"/>
          <w:szCs w:val="24"/>
        </w:rPr>
        <w:t xml:space="preserve">. Месячная, квартальная, годовая бухгалтерская отчетность в порядке и </w:t>
      </w:r>
      <w:proofErr w:type="gramStart"/>
      <w:r w:rsidRPr="008066C5">
        <w:rPr>
          <w:rFonts w:ascii="Times New Roman" w:hAnsi="Times New Roman" w:cs="Times New Roman"/>
          <w:sz w:val="24"/>
          <w:szCs w:val="24"/>
        </w:rPr>
        <w:t>сроки, установленные соответствующими нормативными правовыми актами Минфина России и иных уполномоченных органов формируется</w:t>
      </w:r>
      <w:proofErr w:type="gramEnd"/>
      <w:r w:rsidRPr="008066C5">
        <w:rPr>
          <w:rFonts w:ascii="Times New Roman" w:hAnsi="Times New Roman" w:cs="Times New Roman"/>
          <w:sz w:val="24"/>
          <w:szCs w:val="24"/>
        </w:rPr>
        <w:t xml:space="preserve"> на бумажных носителях и в электронном виде с применением</w:t>
      </w:r>
      <w:r w:rsidR="00F15D8C">
        <w:rPr>
          <w:rFonts w:ascii="Times New Roman" w:hAnsi="Times New Roman" w:cs="Times New Roman"/>
          <w:sz w:val="24"/>
          <w:szCs w:val="24"/>
        </w:rPr>
        <w:t xml:space="preserve"> программного продукта «НПО </w:t>
      </w:r>
      <w:proofErr w:type="spellStart"/>
      <w:r w:rsidR="00F15D8C">
        <w:rPr>
          <w:rFonts w:ascii="Times New Roman" w:hAnsi="Times New Roman" w:cs="Times New Roman"/>
          <w:sz w:val="24"/>
          <w:szCs w:val="24"/>
        </w:rPr>
        <w:t>Криста</w:t>
      </w:r>
      <w:proofErr w:type="spellEnd"/>
      <w:r w:rsidR="00F15D8C">
        <w:rPr>
          <w:rFonts w:ascii="Times New Roman" w:hAnsi="Times New Roman" w:cs="Times New Roman"/>
          <w:sz w:val="24"/>
          <w:szCs w:val="24"/>
        </w:rPr>
        <w:t>»</w:t>
      </w:r>
      <w:r w:rsidRPr="008066C5">
        <w:rPr>
          <w:rFonts w:ascii="Times New Roman" w:hAnsi="Times New Roman" w:cs="Times New Roman"/>
          <w:sz w:val="24"/>
          <w:szCs w:val="24"/>
        </w:rPr>
        <w:t xml:space="preserve">. После утверждения руководителем организации отчетность в установленные сроки представляется в </w:t>
      </w:r>
      <w:r w:rsidR="00F15D8C">
        <w:rPr>
          <w:rFonts w:ascii="Times New Roman" w:hAnsi="Times New Roman" w:cs="Times New Roman"/>
          <w:sz w:val="24"/>
          <w:szCs w:val="24"/>
        </w:rPr>
        <w:t>соответствующие государственные органы</w:t>
      </w:r>
      <w:r w:rsidRPr="008066C5">
        <w:rPr>
          <w:rFonts w:ascii="Times New Roman" w:hAnsi="Times New Roman" w:cs="Times New Roman"/>
          <w:sz w:val="24"/>
          <w:szCs w:val="24"/>
        </w:rPr>
        <w:t xml:space="preserve"> на бумажных носителях </w:t>
      </w:r>
      <w:r w:rsidRPr="00F15D8C">
        <w:rPr>
          <w:rFonts w:ascii="Times New Roman" w:hAnsi="Times New Roman" w:cs="Times New Roman"/>
          <w:sz w:val="24"/>
          <w:szCs w:val="24"/>
        </w:rPr>
        <w:t xml:space="preserve">и </w:t>
      </w:r>
      <w:r w:rsidRPr="00F15D8C">
        <w:rPr>
          <w:rFonts w:ascii="Times New Roman" w:hAnsi="Times New Roman" w:cs="Times New Roman"/>
          <w:bCs/>
          <w:sz w:val="24"/>
          <w:szCs w:val="24"/>
        </w:rPr>
        <w:t>по телекоммуникационным каналам связи</w:t>
      </w:r>
      <w:r w:rsidR="00F15D8C" w:rsidRPr="00F15D8C">
        <w:rPr>
          <w:rFonts w:ascii="Times New Roman" w:hAnsi="Times New Roman" w:cs="Times New Roman"/>
          <w:bCs/>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 xml:space="preserve">(Основание: ч. 4 ст. 14 Закона № 402-ФЗ, п. 6 Инструкции № 33н, </w:t>
      </w:r>
      <w:proofErr w:type="spellStart"/>
      <w:r w:rsidRPr="00F15D8C">
        <w:rPr>
          <w:rFonts w:ascii="Times New Roman" w:hAnsi="Times New Roman" w:cs="Times New Roman"/>
          <w:i/>
          <w:sz w:val="24"/>
          <w:szCs w:val="24"/>
        </w:rPr>
        <w:t>п.п</w:t>
      </w:r>
      <w:proofErr w:type="spellEnd"/>
      <w:r w:rsidRPr="00F15D8C">
        <w:rPr>
          <w:rFonts w:ascii="Times New Roman" w:hAnsi="Times New Roman" w:cs="Times New Roman"/>
          <w:i/>
          <w:sz w:val="24"/>
          <w:szCs w:val="24"/>
        </w:rPr>
        <w:t>. 4, 5 Инструкции № 191н)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F15D8C">
        <w:rPr>
          <w:rFonts w:ascii="Times New Roman" w:hAnsi="Times New Roman" w:cs="Times New Roman"/>
          <w:sz w:val="24"/>
          <w:szCs w:val="24"/>
        </w:rPr>
        <w:t>19</w:t>
      </w:r>
      <w:r w:rsidRPr="008066C5">
        <w:rPr>
          <w:rFonts w:ascii="Times New Roman" w:hAnsi="Times New Roman" w:cs="Times New Roman"/>
          <w:sz w:val="24"/>
          <w:szCs w:val="24"/>
        </w:rPr>
        <w:t>. События после отчетной даты отражаются в учете и отчетности в соответствии с Приложением № </w:t>
      </w:r>
      <w:r w:rsidR="00924A2F">
        <w:rPr>
          <w:rFonts w:ascii="Times New Roman" w:hAnsi="Times New Roman" w:cs="Times New Roman"/>
          <w:sz w:val="24"/>
          <w:szCs w:val="24"/>
        </w:rPr>
        <w:t>10</w:t>
      </w:r>
      <w:r w:rsidRPr="008066C5">
        <w:rPr>
          <w:rFonts w:ascii="Times New Roman" w:hAnsi="Times New Roman" w:cs="Times New Roman"/>
          <w:sz w:val="24"/>
          <w:szCs w:val="24"/>
        </w:rPr>
        <w:t xml:space="preserve"> к учетной политике.</w:t>
      </w:r>
    </w:p>
    <w:p w:rsidR="00C35125" w:rsidRPr="00F15D8C" w:rsidRDefault="00C35125" w:rsidP="008066C5">
      <w:pPr>
        <w:autoSpaceDE w:val="0"/>
        <w:autoSpaceDN w:val="0"/>
        <w:adjustRightInd w:val="0"/>
        <w:spacing w:after="0" w:line="240" w:lineRule="auto"/>
        <w:rPr>
          <w:rFonts w:ascii="Times New Roman" w:hAnsi="Times New Roman" w:cs="Times New Roman"/>
          <w:i/>
          <w:sz w:val="24"/>
          <w:szCs w:val="24"/>
        </w:rPr>
      </w:pPr>
      <w:r w:rsidRPr="00F15D8C">
        <w:rPr>
          <w:rFonts w:ascii="Times New Roman" w:hAnsi="Times New Roman" w:cs="Times New Roman"/>
          <w:i/>
          <w:sz w:val="24"/>
          <w:szCs w:val="24"/>
        </w:rPr>
        <w:t>(Основание: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w:t>
      </w:r>
      <w:r w:rsidR="00F15D8C">
        <w:rPr>
          <w:rFonts w:ascii="Times New Roman" w:hAnsi="Times New Roman" w:cs="Times New Roman"/>
          <w:sz w:val="24"/>
          <w:szCs w:val="24"/>
        </w:rPr>
        <w:t>0</w:t>
      </w:r>
      <w:r w:rsidRPr="008066C5">
        <w:rPr>
          <w:rFonts w:ascii="Times New Roman" w:hAnsi="Times New Roman" w:cs="Times New Roman"/>
          <w:sz w:val="24"/>
          <w:szCs w:val="24"/>
        </w:rPr>
        <w:t>. Внутренний контроль в учреждении осуществляется согласно Положению о внутреннем контроле (Приложение № </w:t>
      </w:r>
      <w:r w:rsidR="00924A2F">
        <w:rPr>
          <w:rFonts w:ascii="Times New Roman" w:hAnsi="Times New Roman" w:cs="Times New Roman"/>
          <w:sz w:val="24"/>
          <w:szCs w:val="24"/>
        </w:rPr>
        <w:t>7</w:t>
      </w:r>
      <w:r w:rsidRPr="008066C5">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rPr>
          <w:rFonts w:ascii="Times New Roman" w:hAnsi="Times New Roman" w:cs="Times New Roman"/>
          <w:i/>
          <w:sz w:val="24"/>
          <w:szCs w:val="24"/>
        </w:rPr>
      </w:pPr>
      <w:r w:rsidRPr="00F15D8C">
        <w:rPr>
          <w:rFonts w:ascii="Times New Roman" w:hAnsi="Times New Roman" w:cs="Times New Roman"/>
          <w:i/>
          <w:sz w:val="24"/>
          <w:szCs w:val="24"/>
        </w:rPr>
        <w:t>(Основание: ч. 1 ст. 19 Закона № 402-ФЗ;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 w:name="sub_119"/>
      <w:r w:rsidRPr="008066C5">
        <w:rPr>
          <w:rFonts w:ascii="Times New Roman" w:hAnsi="Times New Roman" w:cs="Times New Roman"/>
          <w:sz w:val="24"/>
          <w:szCs w:val="24"/>
        </w:rPr>
        <w:t>1.2</w:t>
      </w:r>
      <w:r w:rsidR="00F15D8C">
        <w:rPr>
          <w:rFonts w:ascii="Times New Roman" w:hAnsi="Times New Roman" w:cs="Times New Roman"/>
          <w:sz w:val="24"/>
          <w:szCs w:val="24"/>
        </w:rPr>
        <w:t>1</w:t>
      </w:r>
      <w:r w:rsidRPr="008066C5">
        <w:rPr>
          <w:rFonts w:ascii="Times New Roman" w:hAnsi="Times New Roman" w:cs="Times New Roman"/>
          <w:sz w:val="24"/>
          <w:szCs w:val="24"/>
        </w:rPr>
        <w:t>. Критерии существенности информации в учете и отчетн</w:t>
      </w:r>
      <w:r w:rsidR="005D5590">
        <w:rPr>
          <w:rFonts w:ascii="Times New Roman" w:hAnsi="Times New Roman" w:cs="Times New Roman"/>
          <w:sz w:val="24"/>
          <w:szCs w:val="24"/>
        </w:rPr>
        <w:t xml:space="preserve">ости устанавливаются для целей </w:t>
      </w:r>
    </w:p>
    <w:bookmarkEnd w:id="5"/>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признания ошибки;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ведения учета в разрезе аналитических счетов;</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отражения информации о событиях после отчетной даты;</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отражения прочей информации в отч</w:t>
      </w:r>
      <w:r w:rsidR="005D5590" w:rsidRPr="005D5590">
        <w:rPr>
          <w:rFonts w:ascii="Times New Roman" w:hAnsi="Times New Roman" w:cs="Times New Roman"/>
          <w:bCs/>
          <w:sz w:val="24"/>
          <w:szCs w:val="24"/>
        </w:rPr>
        <w:t>етности (пояснительной записке).</w:t>
      </w:r>
    </w:p>
    <w:p w:rsidR="00F15D8C" w:rsidRDefault="00F15D8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1.2</w:t>
      </w:r>
      <w:r w:rsidR="00F15D8C" w:rsidRPr="005D5590">
        <w:rPr>
          <w:rFonts w:ascii="Times New Roman" w:hAnsi="Times New Roman" w:cs="Times New Roman"/>
          <w:sz w:val="24"/>
          <w:szCs w:val="24"/>
        </w:rPr>
        <w:t>1</w:t>
      </w:r>
      <w:r w:rsidR="005D5590" w:rsidRPr="005D5590">
        <w:rPr>
          <w:rFonts w:ascii="Times New Roman" w:hAnsi="Times New Roman" w:cs="Times New Roman"/>
          <w:sz w:val="24"/>
          <w:szCs w:val="24"/>
        </w:rPr>
        <w:t>.1. </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Существенность ошибки (ошибок) определяется исходя из величины и ха</w:t>
      </w:r>
      <w:r w:rsidR="000B207C">
        <w:rPr>
          <w:rFonts w:ascii="Times New Roman" w:hAnsi="Times New Roman" w:cs="Times New Roman"/>
          <w:sz w:val="24"/>
          <w:szCs w:val="24"/>
        </w:rPr>
        <w:t>рак</w:t>
      </w:r>
      <w:r w:rsidRPr="005D5590">
        <w:rPr>
          <w:rFonts w:ascii="Times New Roman" w:hAnsi="Times New Roman" w:cs="Times New Roman"/>
          <w:sz w:val="24"/>
          <w:szCs w:val="24"/>
        </w:rPr>
        <w:t xml:space="preserve">тера соответствующей статьи (статей) бухгалтерской отчетности в каждом конкретном случае </w:t>
      </w:r>
      <w:r w:rsidRPr="005D5590">
        <w:rPr>
          <w:rFonts w:ascii="Times New Roman" w:hAnsi="Times New Roman" w:cs="Times New Roman"/>
          <w:bCs/>
          <w:sz w:val="24"/>
          <w:szCs w:val="24"/>
        </w:rPr>
        <w:t>главным бухгалтером п</w:t>
      </w:r>
      <w:r w:rsidR="005D5590" w:rsidRPr="005D5590">
        <w:rPr>
          <w:rFonts w:ascii="Times New Roman" w:hAnsi="Times New Roman" w:cs="Times New Roman"/>
          <w:bCs/>
          <w:sz w:val="24"/>
          <w:szCs w:val="24"/>
        </w:rPr>
        <w:t xml:space="preserve">о согласованию с руководителем </w:t>
      </w:r>
      <w:r w:rsidRPr="005D5590">
        <w:rPr>
          <w:rFonts w:ascii="Times New Roman" w:hAnsi="Times New Roman" w:cs="Times New Roman"/>
          <w:sz w:val="24"/>
          <w:szCs w:val="24"/>
        </w:rPr>
        <w:t>на основании письменного обоснования такого решения.</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1.2</w:t>
      </w:r>
      <w:r w:rsidR="00F15D8C" w:rsidRPr="005D5590">
        <w:rPr>
          <w:rFonts w:ascii="Times New Roman" w:hAnsi="Times New Roman" w:cs="Times New Roman"/>
          <w:sz w:val="24"/>
          <w:szCs w:val="24"/>
        </w:rPr>
        <w:t>1</w:t>
      </w:r>
      <w:r w:rsidR="00B85A05">
        <w:rPr>
          <w:rFonts w:ascii="Times New Roman" w:hAnsi="Times New Roman" w:cs="Times New Roman"/>
          <w:sz w:val="24"/>
          <w:szCs w:val="24"/>
        </w:rPr>
        <w:t>.2</w:t>
      </w:r>
      <w:r w:rsidRPr="005D5590">
        <w:rPr>
          <w:rFonts w:ascii="Times New Roman" w:hAnsi="Times New Roman" w:cs="Times New Roman"/>
          <w:sz w:val="24"/>
          <w:szCs w:val="24"/>
        </w:rPr>
        <w:t>.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lastRenderedPageBreak/>
        <w:t>Существенность события по</w:t>
      </w:r>
      <w:r w:rsidR="005D5590" w:rsidRPr="005D5590">
        <w:rPr>
          <w:rFonts w:ascii="Times New Roman" w:hAnsi="Times New Roman" w:cs="Times New Roman"/>
          <w:sz w:val="24"/>
          <w:szCs w:val="24"/>
        </w:rPr>
        <w:t xml:space="preserve">сле отчетной даты определяется </w:t>
      </w:r>
      <w:r w:rsidRPr="005D5590">
        <w:rPr>
          <w:rFonts w:ascii="Times New Roman" w:hAnsi="Times New Roman" w:cs="Times New Roman"/>
          <w:bCs/>
          <w:sz w:val="24"/>
          <w:szCs w:val="24"/>
        </w:rPr>
        <w:t> исходя из величины и ха</w:t>
      </w:r>
      <w:r w:rsidR="000B207C">
        <w:rPr>
          <w:rFonts w:ascii="Times New Roman" w:hAnsi="Times New Roman" w:cs="Times New Roman"/>
          <w:bCs/>
          <w:sz w:val="24"/>
          <w:szCs w:val="24"/>
        </w:rPr>
        <w:t>рак</w:t>
      </w:r>
      <w:r w:rsidRPr="005D5590">
        <w:rPr>
          <w:rFonts w:ascii="Times New Roman" w:hAnsi="Times New Roman" w:cs="Times New Roman"/>
          <w:bCs/>
          <w:sz w:val="24"/>
          <w:szCs w:val="24"/>
        </w:rPr>
        <w:t>тера соответствующей статьи (статей) бухгалтерской отчетности в каждом конкретном случае главным бухгалтером по согласова</w:t>
      </w:r>
      <w:r w:rsidR="005D5590" w:rsidRPr="005D5590">
        <w:rPr>
          <w:rFonts w:ascii="Times New Roman" w:hAnsi="Times New Roman" w:cs="Times New Roman"/>
          <w:bCs/>
          <w:sz w:val="24"/>
          <w:szCs w:val="24"/>
        </w:rPr>
        <w:t>нию с руководителем, иным лицом</w:t>
      </w:r>
      <w:r w:rsidRPr="005D5590">
        <w:rPr>
          <w:rFonts w:ascii="Times New Roman" w:hAnsi="Times New Roman" w:cs="Times New Roman"/>
          <w:bCs/>
          <w:sz w:val="24"/>
          <w:szCs w:val="24"/>
        </w:rPr>
        <w:t xml:space="preserve"> на основании письменного обоснования такого решения;</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 xml:space="preserve">(Основание: </w:t>
      </w:r>
      <w:proofErr w:type="spellStart"/>
      <w:r w:rsidRPr="00F15D8C">
        <w:rPr>
          <w:rFonts w:ascii="Times New Roman" w:hAnsi="Times New Roman" w:cs="Times New Roman"/>
          <w:i/>
          <w:sz w:val="24"/>
          <w:szCs w:val="24"/>
        </w:rPr>
        <w:t>п.п</w:t>
      </w:r>
      <w:proofErr w:type="spellEnd"/>
      <w:r w:rsidRPr="00F15D8C">
        <w:rPr>
          <w:rFonts w:ascii="Times New Roman" w:hAnsi="Times New Roman" w:cs="Times New Roman"/>
          <w:i/>
          <w:sz w:val="24"/>
          <w:szCs w:val="24"/>
        </w:rPr>
        <w:t>. 17, 67 федерального стандарта «Концептуальные основы ...»,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w:t>
      </w:r>
      <w:r w:rsidR="00F15D8C">
        <w:rPr>
          <w:rFonts w:ascii="Times New Roman" w:hAnsi="Times New Roman" w:cs="Times New Roman"/>
          <w:sz w:val="24"/>
          <w:szCs w:val="24"/>
        </w:rPr>
        <w:t>2</w:t>
      </w:r>
      <w:r w:rsidRPr="008066C5">
        <w:rPr>
          <w:rFonts w:ascii="Times New Roman" w:hAnsi="Times New Roman" w:cs="Times New Roman"/>
          <w:sz w:val="24"/>
          <w:szCs w:val="24"/>
        </w:rPr>
        <w:t xml:space="preserve">. Построчный перевод первичных учетных документов, составленных на иностранных языках, осуществляется </w:t>
      </w:r>
      <w:r w:rsidRPr="00F15D8C">
        <w:rPr>
          <w:rFonts w:ascii="Times New Roman" w:hAnsi="Times New Roman" w:cs="Times New Roman"/>
          <w:bCs/>
          <w:sz w:val="24"/>
          <w:szCs w:val="24"/>
        </w:rPr>
        <w:t xml:space="preserve">специалистом </w:t>
      </w:r>
      <w:r w:rsidR="00F15D8C" w:rsidRPr="00F15D8C">
        <w:rPr>
          <w:rFonts w:ascii="Times New Roman" w:hAnsi="Times New Roman" w:cs="Times New Roman"/>
          <w:bCs/>
          <w:sz w:val="24"/>
          <w:szCs w:val="24"/>
        </w:rPr>
        <w:t xml:space="preserve">Администрации </w:t>
      </w:r>
      <w:r w:rsidR="009F590D">
        <w:rPr>
          <w:rFonts w:ascii="Times New Roman" w:hAnsi="Times New Roman" w:cs="Times New Roman"/>
          <w:bCs/>
          <w:sz w:val="24"/>
          <w:szCs w:val="24"/>
        </w:rPr>
        <w:t>Васильевского</w:t>
      </w:r>
      <w:r w:rsidR="00F15D8C" w:rsidRPr="00F15D8C">
        <w:rPr>
          <w:rFonts w:ascii="Times New Roman" w:hAnsi="Times New Roman" w:cs="Times New Roman"/>
          <w:bCs/>
          <w:sz w:val="24"/>
          <w:szCs w:val="24"/>
        </w:rPr>
        <w:t xml:space="preserve"> сельского поселения Белогорского района Республики Крым.</w:t>
      </w:r>
    </w:p>
    <w:p w:rsidR="00C35125" w:rsidRPr="00F15D8C" w:rsidRDefault="00C35125" w:rsidP="008066C5">
      <w:pPr>
        <w:autoSpaceDE w:val="0"/>
        <w:autoSpaceDN w:val="0"/>
        <w:adjustRightInd w:val="0"/>
        <w:spacing w:after="0" w:line="240" w:lineRule="auto"/>
        <w:rPr>
          <w:rFonts w:ascii="Times New Roman" w:hAnsi="Times New Roman" w:cs="Times New Roman"/>
          <w:i/>
          <w:sz w:val="24"/>
          <w:szCs w:val="24"/>
        </w:rPr>
      </w:pPr>
      <w:r w:rsidRPr="00F15D8C">
        <w:rPr>
          <w:rFonts w:ascii="Times New Roman" w:hAnsi="Times New Roman" w:cs="Times New Roman"/>
          <w:i/>
          <w:sz w:val="24"/>
          <w:szCs w:val="24"/>
        </w:rPr>
        <w:t>(Основание: п. 31 Стандарта «Концептуальные основы», п. 13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w:t>
      </w:r>
      <w:r w:rsidR="00F15D8C">
        <w:rPr>
          <w:rFonts w:ascii="Times New Roman" w:hAnsi="Times New Roman" w:cs="Times New Roman"/>
          <w:sz w:val="24"/>
          <w:szCs w:val="24"/>
        </w:rPr>
        <w:t>3</w:t>
      </w:r>
      <w:r w:rsidRPr="008066C5">
        <w:rPr>
          <w:rFonts w:ascii="Times New Roman" w:hAnsi="Times New Roman" w:cs="Times New Roman"/>
          <w:sz w:val="24"/>
          <w:szCs w:val="24"/>
        </w:rPr>
        <w:t xml:space="preserve">. В табеле учета использования рабочего времени (ф. 0504421) регистрируются </w:t>
      </w:r>
      <w:r w:rsidRPr="00F15D8C">
        <w:rPr>
          <w:rFonts w:ascii="Times New Roman" w:hAnsi="Times New Roman" w:cs="Times New Roman"/>
          <w:bCs/>
          <w:sz w:val="24"/>
          <w:szCs w:val="24"/>
        </w:rPr>
        <w:t>случаи отклонений от нормального использования рабочего времени, установленного правилами внутреннего трудового распорядка.</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proofErr w:type="gramStart"/>
      <w:r w:rsidRPr="00F15D8C">
        <w:rPr>
          <w:rFonts w:ascii="Times New Roman" w:hAnsi="Times New Roman" w:cs="Times New Roman"/>
          <w:i/>
          <w:sz w:val="24"/>
          <w:szCs w:val="24"/>
        </w:rPr>
        <w:t>(Основание:</w:t>
      </w:r>
      <w:proofErr w:type="gramEnd"/>
      <w:r w:rsidRPr="00F15D8C">
        <w:rPr>
          <w:rFonts w:ascii="Times New Roman" w:hAnsi="Times New Roman" w:cs="Times New Roman"/>
          <w:i/>
          <w:sz w:val="24"/>
          <w:szCs w:val="24"/>
        </w:rPr>
        <w:t xml:space="preserve"> </w:t>
      </w:r>
      <w:proofErr w:type="gramStart"/>
      <w:r w:rsidRPr="00F15D8C">
        <w:rPr>
          <w:rFonts w:ascii="Times New Roman" w:hAnsi="Times New Roman" w:cs="Times New Roman"/>
          <w:i/>
          <w:sz w:val="24"/>
          <w:szCs w:val="24"/>
        </w:rPr>
        <w:t>Методические указания, утвержденными Приказом № 52н, письмо Минфина России от 02.06.2016 № 02-06-10/32007)</w:t>
      </w:r>
      <w:proofErr w:type="gramEnd"/>
    </w:p>
    <w:p w:rsidR="00C35125" w:rsidRPr="00F15D8C" w:rsidRDefault="00C35125" w:rsidP="00F15D8C">
      <w:pPr>
        <w:autoSpaceDE w:val="0"/>
        <w:autoSpaceDN w:val="0"/>
        <w:adjustRightInd w:val="0"/>
        <w:spacing w:after="0" w:line="240" w:lineRule="auto"/>
        <w:ind w:firstLine="720"/>
        <w:jc w:val="both"/>
        <w:rPr>
          <w:rFonts w:ascii="Times New Roman" w:hAnsi="Times New Roman" w:cs="Times New Roman"/>
          <w:i/>
          <w:sz w:val="24"/>
          <w:szCs w:val="24"/>
        </w:rPr>
      </w:pPr>
      <w:bookmarkStart w:id="6" w:name="sub_1008"/>
    </w:p>
    <w:bookmarkEnd w:id="6"/>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r w:rsidRPr="008066C5">
        <w:rPr>
          <w:rFonts w:ascii="Times New Roman" w:hAnsi="Times New Roman" w:cs="Times New Roman"/>
          <w:b/>
          <w:bCs/>
          <w:sz w:val="24"/>
          <w:szCs w:val="24"/>
        </w:rPr>
        <w:t>2. Учет нефинансовых активов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2.1. Выдача и использование доверенностей на получение товарно-материальных ценностей осуществляется в соответствии с Положением (Приложение № </w:t>
      </w:r>
      <w:r w:rsidR="00924A2F">
        <w:rPr>
          <w:rFonts w:ascii="Times New Roman" w:hAnsi="Times New Roman" w:cs="Times New Roman"/>
          <w:sz w:val="24"/>
          <w:szCs w:val="24"/>
        </w:rPr>
        <w:t>13</w:t>
      </w:r>
      <w:r w:rsidRPr="008066C5">
        <w:rPr>
          <w:rFonts w:ascii="Times New Roman" w:hAnsi="Times New Roman" w:cs="Times New Roman"/>
          <w:sz w:val="24"/>
          <w:szCs w:val="24"/>
        </w:rPr>
        <w:t>). Данным положением также определяется перечень должностных лиц, имеющих право: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подписи доверенностей;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получения доверенностей.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7" w:name="sub_220"/>
      <w:r w:rsidRPr="008066C5">
        <w:rPr>
          <w:rFonts w:ascii="Times New Roman" w:hAnsi="Times New Roman" w:cs="Times New Roman"/>
          <w:sz w:val="24"/>
          <w:szCs w:val="24"/>
        </w:rPr>
        <w:t>2.2. При поступлении объектов нефинансовых активов, полученных в рамках необменных операций, в том числе в порядке:</w:t>
      </w:r>
    </w:p>
    <w:bookmarkEnd w:id="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дарения (безвозмездного получения);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принятия выморочного имущества;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получения объектов по распоряжению собственника без указания стоимостных оценок;</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выявлении объектов, созданных в рамках ремонтных работ;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выявлении в ходе инвентаризации неучтенных объектов, по которым утрачены приходные документы,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Справедливая стоимость нефинансовых активов может определяться следующим образом: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 для объектов недвижимости, подлежащих государственной регистрации - на основании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xml:space="preserve">- оценки, произведенной в соответствии с положениями </w:t>
      </w:r>
      <w:r w:rsidRPr="005D5590">
        <w:rPr>
          <w:rFonts w:ascii="Times New Roman" w:hAnsi="Times New Roman" w:cs="Times New Roman"/>
          <w:sz w:val="24"/>
          <w:szCs w:val="24"/>
        </w:rPr>
        <w:t>Федерального закона</w:t>
      </w:r>
      <w:r w:rsidRPr="005D5590">
        <w:rPr>
          <w:rFonts w:ascii="Times New Roman" w:hAnsi="Times New Roman" w:cs="Times New Roman"/>
          <w:bCs/>
          <w:sz w:val="24"/>
          <w:szCs w:val="24"/>
        </w:rPr>
        <w:t xml:space="preserve"> от 29.07.1998 г. № 135-ФЗ «Об оценочной деятельности в Российской Федерации»;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 xml:space="preserve">2) для иных объектов (ранее не </w:t>
      </w:r>
      <w:proofErr w:type="spellStart"/>
      <w:r w:rsidRPr="005D5590">
        <w:rPr>
          <w:rFonts w:ascii="Times New Roman" w:hAnsi="Times New Roman" w:cs="Times New Roman"/>
          <w:sz w:val="24"/>
          <w:szCs w:val="24"/>
        </w:rPr>
        <w:t>эксплуатировавшихся</w:t>
      </w:r>
      <w:proofErr w:type="spellEnd"/>
      <w:r w:rsidRPr="005D5590">
        <w:rPr>
          <w:rFonts w:ascii="Times New Roman" w:hAnsi="Times New Roman" w:cs="Times New Roman"/>
          <w:sz w:val="24"/>
          <w:szCs w:val="24"/>
        </w:rPr>
        <w:t>) - на основании: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данных о ценах на аналогичные материальные ценности, полученных в письменной форме от организаций-изготовителей;</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сведений об уровне цен из открытых источников информации;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lastRenderedPageBreak/>
        <w:t>- экспертных заключений (при условии документального подтверждения квалификации экспертов) о стоимости отдельных (аналогичных) объектов;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3) для иных объектов</w:t>
      </w:r>
      <w:r w:rsidRPr="008066C5">
        <w:rPr>
          <w:rFonts w:ascii="Times New Roman" w:hAnsi="Times New Roman" w:cs="Times New Roman"/>
          <w:sz w:val="24"/>
          <w:szCs w:val="24"/>
        </w:rPr>
        <w:t xml:space="preserve"> (бывших в эксплуатации) - на основании: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xml:space="preserve">- сведений </w:t>
      </w:r>
      <w:proofErr w:type="gramStart"/>
      <w:r w:rsidRPr="005D5590">
        <w:rPr>
          <w:rFonts w:ascii="Times New Roman" w:hAnsi="Times New Roman" w:cs="Times New Roman"/>
          <w:bCs/>
          <w:sz w:val="24"/>
          <w:szCs w:val="24"/>
        </w:rPr>
        <w:t>об уровне цен из открытых источников информации с применением поправочных коэффициентов в зависимости от состояния</w:t>
      </w:r>
      <w:proofErr w:type="gramEnd"/>
      <w:r w:rsidRPr="005D5590">
        <w:rPr>
          <w:rFonts w:ascii="Times New Roman" w:hAnsi="Times New Roman" w:cs="Times New Roman"/>
          <w:bCs/>
          <w:sz w:val="24"/>
          <w:szCs w:val="24"/>
        </w:rPr>
        <w:t xml:space="preserve"> оцениваемого объекта;</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открытой информации о продаже аналогичных объектов;</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экспертных заключений (при условии документального подтверждения квалификации экспертов);</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proofErr w:type="gramStart"/>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xml:space="preserve">. 25, 31, 106, 357 Инструкции № 157н,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xml:space="preserve">. 54, 59 стандарта «Концептуальные основы...»,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7, 22 стандарта «Основные средства»)</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8" w:name="sub_230"/>
      <w:r w:rsidRPr="008066C5">
        <w:rPr>
          <w:rFonts w:ascii="Times New Roman" w:hAnsi="Times New Roman" w:cs="Times New Roman"/>
          <w:sz w:val="24"/>
          <w:szCs w:val="24"/>
        </w:rPr>
        <w:t>2.3. При частичной ликвидации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объекта нефинансовых активов расчет стоимости ликвидируемой (выделяемой) части объекта осуществляется</w:t>
      </w:r>
    </w:p>
    <w:bookmarkEnd w:id="8"/>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в процентном отношении к стоимости всего объекта, определенном комиссией по поступлению и выбытию активов;</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исходя из стоимости отдельных предметов, входящих в состав сложных объектов нефинансовых активов;</w:t>
      </w:r>
    </w:p>
    <w:p w:rsidR="00C35125" w:rsidRPr="006F079E" w:rsidRDefault="006F079E"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путем независимой оценки.</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27, 51, 85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2.4. </w:t>
      </w:r>
      <w:proofErr w:type="gramStart"/>
      <w:r w:rsidRPr="008066C5">
        <w:rPr>
          <w:rFonts w:ascii="Times New Roman" w:hAnsi="Times New Roman" w:cs="Times New Roman"/>
          <w:sz w:val="24"/>
          <w:szCs w:val="24"/>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(Приложение № </w:t>
      </w:r>
      <w:r w:rsidR="00B56F4E">
        <w:rPr>
          <w:rFonts w:ascii="Times New Roman" w:hAnsi="Times New Roman" w:cs="Times New Roman"/>
          <w:sz w:val="24"/>
          <w:szCs w:val="24"/>
        </w:rPr>
        <w:t>2.6</w:t>
      </w:r>
      <w:r w:rsidRPr="008066C5">
        <w:rPr>
          <w:rFonts w:ascii="Times New Roman" w:hAnsi="Times New Roman" w:cs="Times New Roman"/>
          <w:sz w:val="24"/>
          <w:szCs w:val="24"/>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w:t>
      </w:r>
      <w:proofErr w:type="gramEnd"/>
      <w:r w:rsidRPr="008066C5">
        <w:rPr>
          <w:rFonts w:ascii="Times New Roman" w:hAnsi="Times New Roman" w:cs="Times New Roman"/>
          <w:sz w:val="24"/>
          <w:szCs w:val="24"/>
        </w:rPr>
        <w:t xml:space="preserve"> «Материальные ценности, принятые на хранение».</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335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w:t>
      </w:r>
      <w:r w:rsidR="00AB5B58">
        <w:rPr>
          <w:rFonts w:ascii="Times New Roman" w:hAnsi="Times New Roman" w:cs="Times New Roman"/>
          <w:sz w:val="24"/>
          <w:szCs w:val="24"/>
        </w:rPr>
        <w:t>5</w:t>
      </w:r>
      <w:r w:rsidRPr="008066C5">
        <w:rPr>
          <w:rFonts w:ascii="Times New Roman" w:hAnsi="Times New Roman" w:cs="Times New Roman"/>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220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AB5B58"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9" w:name="sub_208"/>
      <w:r>
        <w:rPr>
          <w:rFonts w:ascii="Times New Roman" w:hAnsi="Times New Roman" w:cs="Times New Roman"/>
          <w:sz w:val="24"/>
          <w:szCs w:val="24"/>
        </w:rPr>
        <w:t>2.6</w:t>
      </w:r>
      <w:r w:rsidR="00C35125" w:rsidRPr="008066C5">
        <w:rPr>
          <w:rFonts w:ascii="Times New Roman" w:hAnsi="Times New Roman" w:cs="Times New Roman"/>
          <w:sz w:val="24"/>
          <w:szCs w:val="24"/>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bookmarkEnd w:id="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AB5B58"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2.7</w:t>
      </w:r>
      <w:r w:rsidR="00C35125" w:rsidRPr="008066C5">
        <w:rPr>
          <w:rFonts w:ascii="Times New Roman" w:hAnsi="Times New Roman" w:cs="Times New Roman"/>
          <w:sz w:val="24"/>
          <w:szCs w:val="24"/>
        </w:rPr>
        <w:t>.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w:t>
      </w:r>
      <w:r w:rsidR="00AB5B58">
        <w:rPr>
          <w:rFonts w:ascii="Times New Roman" w:hAnsi="Times New Roman" w:cs="Times New Roman"/>
          <w:sz w:val="24"/>
          <w:szCs w:val="24"/>
        </w:rPr>
        <w:t>8</w:t>
      </w:r>
      <w:r w:rsidRPr="008066C5">
        <w:rPr>
          <w:rFonts w:ascii="Times New Roman" w:hAnsi="Times New Roman" w:cs="Times New Roman"/>
          <w:sz w:val="24"/>
          <w:szCs w:val="24"/>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(Основание: письма Минфина России от 02.11.2016 № 02-07-05/64116, от 08.07.2016 № 09-04-07/40283, от 17.10.2011 № 02-03-09/4607)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w:t>
      </w:r>
      <w:r w:rsidR="00AB5B58">
        <w:rPr>
          <w:rFonts w:ascii="Times New Roman" w:hAnsi="Times New Roman" w:cs="Times New Roman"/>
          <w:sz w:val="24"/>
          <w:szCs w:val="24"/>
        </w:rPr>
        <w:t>9</w:t>
      </w:r>
      <w:r w:rsidRPr="008066C5">
        <w:rPr>
          <w:rFonts w:ascii="Times New Roman" w:hAnsi="Times New Roman" w:cs="Times New Roman"/>
          <w:sz w:val="24"/>
          <w:szCs w:val="24"/>
        </w:rPr>
        <w:t>. В случае, когда перемещение нефинансовых активов между группами и (или) видами имущества обусловлено изменениями ха</w:t>
      </w:r>
      <w:r w:rsidR="000B207C">
        <w:rPr>
          <w:rFonts w:ascii="Times New Roman" w:hAnsi="Times New Roman" w:cs="Times New Roman"/>
          <w:sz w:val="24"/>
          <w:szCs w:val="24"/>
        </w:rPr>
        <w:t>рак</w:t>
      </w:r>
      <w:r w:rsidRPr="008066C5">
        <w:rPr>
          <w:rFonts w:ascii="Times New Roman" w:hAnsi="Times New Roman" w:cs="Times New Roman"/>
          <w:sz w:val="24"/>
          <w:szCs w:val="24"/>
        </w:rPr>
        <w:t>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Если перемещение между группами и (или) видами имущества обусловлено </w:t>
      </w:r>
      <w:r w:rsidRPr="006F079E">
        <w:rPr>
          <w:rFonts w:ascii="Times New Roman" w:hAnsi="Times New Roman" w:cs="Times New Roman"/>
          <w:sz w:val="24"/>
          <w:szCs w:val="24"/>
        </w:rPr>
        <w:t>необходимостью исправления ошибки прошлых лет, то используется счет</w:t>
      </w:r>
      <w:r w:rsidR="006F079E" w:rsidRPr="006F079E">
        <w:rPr>
          <w:rFonts w:ascii="Times New Roman" w:hAnsi="Times New Roman" w:cs="Times New Roman"/>
          <w:sz w:val="24"/>
          <w:szCs w:val="24"/>
        </w:rPr>
        <w:t>а</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w:t>
      </w:r>
      <w:r w:rsidRPr="006F079E">
        <w:rPr>
          <w:rFonts w:ascii="Times New Roman" w:hAnsi="Times New Roman" w:cs="Times New Roman"/>
          <w:sz w:val="24"/>
          <w:szCs w:val="24"/>
        </w:rPr>
        <w:t>0 304 06 000</w:t>
      </w:r>
      <w:r w:rsidRPr="006F079E">
        <w:rPr>
          <w:rFonts w:ascii="Times New Roman" w:hAnsi="Times New Roman" w:cs="Times New Roman"/>
          <w:bCs/>
          <w:sz w:val="24"/>
          <w:szCs w:val="24"/>
        </w:rPr>
        <w:t xml:space="preserve"> «Расчеты с прочими кредиторами»;</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w:t>
      </w:r>
      <w:r w:rsidRPr="006F079E">
        <w:rPr>
          <w:rFonts w:ascii="Times New Roman" w:hAnsi="Times New Roman" w:cs="Times New Roman"/>
          <w:sz w:val="24"/>
          <w:szCs w:val="24"/>
        </w:rPr>
        <w:t>0 401 10 172</w:t>
      </w:r>
      <w:r w:rsidRPr="006F079E">
        <w:rPr>
          <w:rFonts w:ascii="Times New Roman" w:hAnsi="Times New Roman" w:cs="Times New Roman"/>
          <w:bCs/>
          <w:sz w:val="24"/>
          <w:szCs w:val="24"/>
        </w:rPr>
        <w:t xml:space="preserve"> «Доходы от операций с активами»</w:t>
      </w:r>
      <w:r w:rsidR="006F079E" w:rsidRPr="006F079E">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2.1</w:t>
      </w:r>
      <w:r w:rsidR="00AB5B58">
        <w:rPr>
          <w:rFonts w:ascii="Times New Roman" w:hAnsi="Times New Roman" w:cs="Times New Roman"/>
          <w:sz w:val="24"/>
          <w:szCs w:val="24"/>
        </w:rPr>
        <w:t>0</w:t>
      </w:r>
      <w:r w:rsidRPr="008066C5">
        <w:rPr>
          <w:rFonts w:ascii="Times New Roman" w:hAnsi="Times New Roman" w:cs="Times New Roman"/>
          <w:sz w:val="24"/>
          <w:szCs w:val="24"/>
        </w:rPr>
        <w:t xml:space="preserve">. </w:t>
      </w:r>
      <w:proofErr w:type="gramStart"/>
      <w:r w:rsidRPr="008066C5">
        <w:rPr>
          <w:rFonts w:ascii="Times New Roman" w:hAnsi="Times New Roman" w:cs="Times New Roman"/>
          <w:sz w:val="24"/>
          <w:szCs w:val="24"/>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8066C5">
        <w:rPr>
          <w:rFonts w:ascii="Times New Roman" w:hAnsi="Times New Roman" w:cs="Times New Roman"/>
          <w:sz w:val="24"/>
          <w:szCs w:val="24"/>
        </w:rPr>
        <w:t>реклассификация</w:t>
      </w:r>
      <w:proofErr w:type="spellEnd"/>
      <w:r w:rsidRPr="008066C5">
        <w:rPr>
          <w:rFonts w:ascii="Times New Roman" w:hAnsi="Times New Roman" w:cs="Times New Roman"/>
          <w:sz w:val="24"/>
          <w:szCs w:val="24"/>
        </w:rPr>
        <w:t>)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 от</w:t>
      </w:r>
      <w:proofErr w:type="gramEnd"/>
      <w:r w:rsidRPr="008066C5">
        <w:rPr>
          <w:rFonts w:ascii="Times New Roman" w:hAnsi="Times New Roman" w:cs="Times New Roman"/>
          <w:sz w:val="24"/>
          <w:szCs w:val="24"/>
        </w:rPr>
        <w:t xml:space="preserve"> 15 декабря 2017 г. № 02-07-07/84237. Профессиональное суждение оформляется согласно Приложению № </w:t>
      </w:r>
      <w:r w:rsidR="00F50C25">
        <w:rPr>
          <w:rFonts w:ascii="Times New Roman" w:hAnsi="Times New Roman" w:cs="Times New Roman"/>
          <w:sz w:val="24"/>
          <w:szCs w:val="24"/>
        </w:rPr>
        <w:t xml:space="preserve">2.9 </w:t>
      </w:r>
      <w:r w:rsidRPr="008066C5">
        <w:rPr>
          <w:rFonts w:ascii="Times New Roman" w:hAnsi="Times New Roman" w:cs="Times New Roman"/>
          <w:sz w:val="24"/>
          <w:szCs w:val="24"/>
        </w:rPr>
        <w:t>.</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proofErr w:type="gramStart"/>
      <w:r w:rsidRPr="00AB5B58">
        <w:rPr>
          <w:rFonts w:ascii="Times New Roman" w:hAnsi="Times New Roman" w:cs="Times New Roman"/>
          <w:i/>
          <w:sz w:val="24"/>
          <w:szCs w:val="24"/>
        </w:rPr>
        <w:t xml:space="preserve">(Основание: п. 31 стандарта «Основные средства»,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12-16 стандарта «Аренда», п. 37 СГС «Представление бухгалтерской (финансовой) отчетности»</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10" w:name="sub_200"/>
      <w:r w:rsidRPr="008066C5">
        <w:rPr>
          <w:rFonts w:ascii="Times New Roman" w:hAnsi="Times New Roman" w:cs="Times New Roman"/>
          <w:b/>
          <w:bCs/>
          <w:sz w:val="24"/>
          <w:szCs w:val="24"/>
        </w:rPr>
        <w:t>3. Учет основных средств</w:t>
      </w:r>
    </w:p>
    <w:bookmarkEnd w:id="1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1919CE" w:rsidRDefault="00C35125" w:rsidP="008066C5">
      <w:pPr>
        <w:autoSpaceDE w:val="0"/>
        <w:autoSpaceDN w:val="0"/>
        <w:adjustRightInd w:val="0"/>
        <w:spacing w:after="0" w:line="240" w:lineRule="auto"/>
        <w:ind w:firstLine="720"/>
        <w:jc w:val="both"/>
        <w:rPr>
          <w:rFonts w:ascii="Times New Roman" w:hAnsi="Times New Roman" w:cs="Times New Roman"/>
          <w:b/>
          <w:sz w:val="24"/>
          <w:szCs w:val="24"/>
        </w:rPr>
      </w:pPr>
      <w:bookmarkStart w:id="11" w:name="sub_21"/>
      <w:r w:rsidRPr="001919CE">
        <w:rPr>
          <w:rFonts w:ascii="Times New Roman" w:hAnsi="Times New Roman" w:cs="Times New Roman"/>
          <w:b/>
          <w:bCs/>
          <w:sz w:val="24"/>
          <w:szCs w:val="24"/>
        </w:rPr>
        <w:t>3.1. Порядок принятия объектов основных средств к учету</w:t>
      </w:r>
    </w:p>
    <w:bookmarkEnd w:id="1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3.1.2. Если из содержания документации на принимаемые к учету объекты основных сре</w:t>
      </w:r>
      <w:proofErr w:type="gramStart"/>
      <w:r w:rsidRPr="008066C5">
        <w:rPr>
          <w:rFonts w:ascii="Times New Roman" w:hAnsi="Times New Roman" w:cs="Times New Roman"/>
          <w:sz w:val="24"/>
          <w:szCs w:val="24"/>
        </w:rPr>
        <w:t>дств сл</w:t>
      </w:r>
      <w:proofErr w:type="gramEnd"/>
      <w:r w:rsidRPr="008066C5">
        <w:rPr>
          <w:rFonts w:ascii="Times New Roman" w:hAnsi="Times New Roman" w:cs="Times New Roman"/>
          <w:sz w:val="24"/>
          <w:szCs w:val="24"/>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8066C5">
        <w:rPr>
          <w:rFonts w:ascii="Times New Roman" w:hAnsi="Times New Roman" w:cs="Times New Roman"/>
          <w:sz w:val="24"/>
          <w:szCs w:val="24"/>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8066C5">
        <w:rPr>
          <w:rFonts w:ascii="Times New Roman" w:hAnsi="Times New Roman" w:cs="Times New Roman"/>
          <w:sz w:val="24"/>
          <w:szCs w:val="24"/>
        </w:rPr>
        <w:t>эксплуатировавшихся</w:t>
      </w:r>
      <w:proofErr w:type="spellEnd"/>
      <w:r w:rsidRPr="008066C5">
        <w:rPr>
          <w:rFonts w:ascii="Times New Roman" w:hAnsi="Times New Roman" w:cs="Times New Roman"/>
          <w:sz w:val="24"/>
          <w:szCs w:val="24"/>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9 стандарта «Основные средства», п. 46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1"/>
      <w:r w:rsidRPr="008066C5">
        <w:rPr>
          <w:rFonts w:ascii="Times New Roman" w:hAnsi="Times New Roman" w:cs="Times New Roman"/>
          <w:sz w:val="24"/>
          <w:szCs w:val="24"/>
        </w:rPr>
        <w:t>3.1.4. Инвентарный номер</w:t>
      </w:r>
      <w:r w:rsidR="00D1711A">
        <w:rPr>
          <w:rFonts w:ascii="Times New Roman" w:hAnsi="Times New Roman" w:cs="Times New Roman"/>
          <w:sz w:val="24"/>
          <w:szCs w:val="24"/>
        </w:rPr>
        <w:t xml:space="preserve"> основного средства состоит из </w:t>
      </w:r>
      <w:r w:rsidRPr="008066C5">
        <w:rPr>
          <w:rFonts w:ascii="Times New Roman" w:hAnsi="Times New Roman" w:cs="Times New Roman"/>
          <w:sz w:val="24"/>
          <w:szCs w:val="24"/>
        </w:rPr>
        <w:t>знаков и формируется по следующим правилам:</w:t>
      </w:r>
    </w:p>
    <w:bookmarkEnd w:id="12"/>
    <w:p w:rsidR="00C35125" w:rsidRPr="00D1711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1711A">
        <w:rPr>
          <w:rFonts w:ascii="Times New Roman" w:hAnsi="Times New Roman" w:cs="Times New Roman"/>
          <w:bCs/>
          <w:sz w:val="24"/>
          <w:szCs w:val="24"/>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Обособленным частям сложного инвентарного объекта или комплекса основных сре</w:t>
      </w:r>
      <w:proofErr w:type="gramStart"/>
      <w:r w:rsidRPr="008066C5">
        <w:rPr>
          <w:rFonts w:ascii="Times New Roman" w:hAnsi="Times New Roman" w:cs="Times New Roman"/>
          <w:sz w:val="24"/>
          <w:szCs w:val="24"/>
        </w:rPr>
        <w:t>дств пр</w:t>
      </w:r>
      <w:proofErr w:type="gramEnd"/>
      <w:r w:rsidRPr="008066C5">
        <w:rPr>
          <w:rFonts w:ascii="Times New Roman" w:hAnsi="Times New Roman" w:cs="Times New Roman"/>
          <w:sz w:val="24"/>
          <w:szCs w:val="24"/>
        </w:rPr>
        <w:t>исваивается инвентарный номер единицы учета (инвентарного объекта), дополненный цифровым индексом.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Регистрация инвентарных номеров основных средств ведется в</w:t>
      </w:r>
      <w:r w:rsidR="00D1711A">
        <w:rPr>
          <w:rFonts w:ascii="Times New Roman" w:hAnsi="Times New Roman" w:cs="Times New Roman"/>
          <w:sz w:val="24"/>
          <w:szCs w:val="24"/>
        </w:rPr>
        <w:t xml:space="preserve"> рублях</w:t>
      </w:r>
      <w:r w:rsidRPr="008066C5">
        <w:rPr>
          <w:rFonts w:ascii="Times New Roman" w:hAnsi="Times New Roman" w:cs="Times New Roman"/>
          <w:sz w:val="24"/>
          <w:szCs w:val="24"/>
        </w:rPr>
        <w:t xml:space="preserve">. </w:t>
      </w:r>
      <w:proofErr w:type="gramStart"/>
      <w:r w:rsidRPr="008066C5">
        <w:rPr>
          <w:rFonts w:ascii="Times New Roman" w:hAnsi="Times New Roman" w:cs="Times New Roman"/>
          <w:sz w:val="24"/>
          <w:szCs w:val="24"/>
        </w:rPr>
        <w:t xml:space="preserve">Ответственный за присвоение и регистрацию инвентарных номеров вновь поступающим объектам основных </w:t>
      </w:r>
      <w:r w:rsidR="00BA7B51">
        <w:rPr>
          <w:rFonts w:ascii="Times New Roman" w:hAnsi="Times New Roman" w:cs="Times New Roman"/>
          <w:sz w:val="24"/>
          <w:szCs w:val="24"/>
        </w:rPr>
        <w:t>–</w:t>
      </w:r>
      <w:r w:rsidRPr="008066C5">
        <w:rPr>
          <w:rFonts w:ascii="Times New Roman" w:hAnsi="Times New Roman" w:cs="Times New Roman"/>
          <w:sz w:val="24"/>
          <w:szCs w:val="24"/>
        </w:rPr>
        <w:t xml:space="preserve"> </w:t>
      </w:r>
      <w:r w:rsidR="00BA7B51">
        <w:rPr>
          <w:rFonts w:ascii="Times New Roman" w:hAnsi="Times New Roman" w:cs="Times New Roman"/>
          <w:sz w:val="24"/>
          <w:szCs w:val="24"/>
        </w:rPr>
        <w:t>заведующий финансово-экономическим сектором-главный бухгалтер.</w:t>
      </w:r>
      <w:proofErr w:type="gramEnd"/>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9 стандарта «Основные средства», п. 46 Инструкции № 157н)</w:t>
      </w:r>
    </w:p>
    <w:p w:rsidR="00AB5B58" w:rsidRDefault="00AB5B58"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3.1.6. Документы, подтверждающие факт государственной регистрации зданий, сооружений, автотранспортных </w:t>
      </w:r>
      <w:r w:rsidRPr="00BA7B51">
        <w:rPr>
          <w:rFonts w:ascii="Times New Roman" w:hAnsi="Times New Roman" w:cs="Times New Roman"/>
          <w:sz w:val="24"/>
          <w:szCs w:val="24"/>
        </w:rPr>
        <w:t xml:space="preserve">средств, самоходной техники, </w:t>
      </w:r>
      <w:proofErr w:type="spellStart"/>
      <w:r w:rsidRPr="00BA7B51">
        <w:rPr>
          <w:rFonts w:ascii="Times New Roman" w:hAnsi="Times New Roman" w:cs="Times New Roman"/>
          <w:sz w:val="24"/>
          <w:szCs w:val="24"/>
        </w:rPr>
        <w:t>плавсредств</w:t>
      </w:r>
      <w:proofErr w:type="spellEnd"/>
      <w:r w:rsidRPr="00BA7B51">
        <w:rPr>
          <w:rFonts w:ascii="Times New Roman" w:hAnsi="Times New Roman" w:cs="Times New Roman"/>
          <w:sz w:val="24"/>
          <w:szCs w:val="24"/>
        </w:rPr>
        <w:t xml:space="preserve">, подлежат хранению в </w:t>
      </w:r>
      <w:r w:rsidR="00BA7B51" w:rsidRPr="00BA7B51">
        <w:rPr>
          <w:rFonts w:ascii="Times New Roman" w:hAnsi="Times New Roman" w:cs="Times New Roman"/>
          <w:sz w:val="24"/>
          <w:szCs w:val="24"/>
        </w:rPr>
        <w:t xml:space="preserve">администрации, </w:t>
      </w:r>
      <w:r w:rsidRPr="00BA7B51">
        <w:rPr>
          <w:rFonts w:ascii="Times New Roman" w:hAnsi="Times New Roman" w:cs="Times New Roman"/>
          <w:sz w:val="24"/>
          <w:szCs w:val="24"/>
        </w:rPr>
        <w:t xml:space="preserve">ответственные за сохранность документов </w:t>
      </w:r>
      <w:r w:rsidR="00BA7B51" w:rsidRPr="00BA7B51">
        <w:rPr>
          <w:rFonts w:ascii="Times New Roman" w:hAnsi="Times New Roman" w:cs="Times New Roman"/>
          <w:sz w:val="24"/>
          <w:szCs w:val="24"/>
        </w:rPr>
        <w:t>–</w:t>
      </w:r>
      <w:r w:rsidRPr="00BA7B51">
        <w:rPr>
          <w:rFonts w:ascii="Times New Roman" w:hAnsi="Times New Roman" w:cs="Times New Roman"/>
          <w:sz w:val="24"/>
          <w:szCs w:val="24"/>
        </w:rPr>
        <w:t xml:space="preserve"> </w:t>
      </w:r>
      <w:r w:rsidR="00BA7B51" w:rsidRPr="00BA7B51">
        <w:rPr>
          <w:rFonts w:ascii="Times New Roman" w:hAnsi="Times New Roman" w:cs="Times New Roman"/>
          <w:sz w:val="24"/>
          <w:szCs w:val="24"/>
        </w:rPr>
        <w:t xml:space="preserve">заведующий </w:t>
      </w:r>
      <w:proofErr w:type="gramStart"/>
      <w:r w:rsidR="00BA7B51" w:rsidRPr="00BA7B51">
        <w:rPr>
          <w:rFonts w:ascii="Times New Roman" w:hAnsi="Times New Roman" w:cs="Times New Roman"/>
          <w:sz w:val="24"/>
          <w:szCs w:val="24"/>
        </w:rPr>
        <w:t>финансово-экономическим</w:t>
      </w:r>
      <w:proofErr w:type="gramEnd"/>
      <w:r w:rsidR="00BA7B51" w:rsidRPr="00BA7B51">
        <w:rPr>
          <w:rFonts w:ascii="Times New Roman" w:hAnsi="Times New Roman" w:cs="Times New Roman"/>
          <w:sz w:val="24"/>
          <w:szCs w:val="24"/>
        </w:rPr>
        <w:t xml:space="preserve"> сектором-главный бухгалтер, заме</w:t>
      </w:r>
      <w:r w:rsidR="00BA7B51">
        <w:rPr>
          <w:rFonts w:ascii="Times New Roman" w:hAnsi="Times New Roman" w:cs="Times New Roman"/>
          <w:sz w:val="24"/>
          <w:szCs w:val="24"/>
        </w:rPr>
        <w:t>ститель главы администрации.</w:t>
      </w:r>
      <w:r w:rsidRPr="008066C5">
        <w:rPr>
          <w:rFonts w:ascii="Times New Roman" w:hAnsi="Times New Roman" w:cs="Times New Roman"/>
          <w:sz w:val="24"/>
          <w:szCs w:val="24"/>
        </w:rPr>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В случае поступления объектов основных средств от иных </w:t>
      </w:r>
      <w:proofErr w:type="gramStart"/>
      <w:r w:rsidRPr="008066C5">
        <w:rPr>
          <w:rFonts w:ascii="Times New Roman" w:hAnsi="Times New Roman" w:cs="Times New Roman"/>
          <w:sz w:val="24"/>
          <w:szCs w:val="24"/>
        </w:rPr>
        <w:t>организаций</w:t>
      </w:r>
      <w:proofErr w:type="gramEnd"/>
      <w:r w:rsidRPr="008066C5">
        <w:rPr>
          <w:rFonts w:ascii="Times New Roman" w:hAnsi="Times New Roman" w:cs="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44, 45 Инструкции № 157н, п. 8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3" w:name="sub_3110"/>
      <w:r w:rsidRPr="008066C5">
        <w:rPr>
          <w:rFonts w:ascii="Times New Roman" w:hAnsi="Times New Roman" w:cs="Times New Roman"/>
          <w:sz w:val="24"/>
          <w:szCs w:val="24"/>
        </w:rPr>
        <w:t>3.1.9. </w:t>
      </w:r>
      <w:proofErr w:type="gramStart"/>
      <w:r w:rsidRPr="008066C5">
        <w:rPr>
          <w:rFonts w:ascii="Times New Roman" w:hAnsi="Times New Roman" w:cs="Times New Roman"/>
          <w:sz w:val="24"/>
          <w:szCs w:val="24"/>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bookmarkEnd w:id="1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w:t>
      </w:r>
      <w:proofErr w:type="gramStart"/>
      <w:r w:rsidRPr="008066C5">
        <w:rPr>
          <w:rFonts w:ascii="Times New Roman" w:hAnsi="Times New Roman" w:cs="Times New Roman"/>
          <w:sz w:val="24"/>
          <w:szCs w:val="24"/>
        </w:rPr>
        <w:t>,</w:t>
      </w:r>
      <w:proofErr w:type="gramEnd"/>
      <w:r w:rsidRPr="008066C5">
        <w:rPr>
          <w:rFonts w:ascii="Times New Roman" w:hAnsi="Times New Roman" w:cs="Times New Roman"/>
          <w:sz w:val="24"/>
          <w:szCs w:val="24"/>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4" w:name="sub_588675028"/>
      <w:r w:rsidRPr="008066C5">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p>
    <w:bookmarkEnd w:id="14"/>
    <w:p w:rsidR="00C35125" w:rsidRPr="008B6DF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bCs/>
          <w:sz w:val="24"/>
          <w:szCs w:val="24"/>
        </w:rPr>
        <w:t>- в месяце, следующем за месяцем прин</w:t>
      </w:r>
      <w:r w:rsidR="008B6DFC" w:rsidRPr="008B6DFC">
        <w:rPr>
          <w:rFonts w:ascii="Times New Roman" w:hAnsi="Times New Roman" w:cs="Times New Roman"/>
          <w:bCs/>
          <w:sz w:val="24"/>
          <w:szCs w:val="24"/>
        </w:rPr>
        <w:t>ятия основного средства к учету.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sz w:val="24"/>
          <w:szCs w:val="24"/>
        </w:rPr>
        <w:t xml:space="preserve">Если по полученному основному средству передающей стороной амортизация </w:t>
      </w:r>
      <w:r w:rsidRPr="008066C5">
        <w:rPr>
          <w:rFonts w:ascii="Times New Roman" w:hAnsi="Times New Roman" w:cs="Times New Roman"/>
          <w:sz w:val="24"/>
          <w:szCs w:val="24"/>
        </w:rPr>
        <w:t>начислялась с нарушением действующих норм, пересчет начисленных сумм амортизации не производится.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44, 45 Инструкции № 157н, п. 8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5" w:name="sub_3111"/>
      <w:r w:rsidRPr="008066C5">
        <w:rPr>
          <w:rFonts w:ascii="Times New Roman" w:hAnsi="Times New Roman" w:cs="Times New Roman"/>
          <w:sz w:val="24"/>
          <w:szCs w:val="24"/>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bookmarkEnd w:id="15"/>
    <w:p w:rsidR="00C35125" w:rsidRPr="008B6DF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bCs/>
          <w:sz w:val="24"/>
          <w:szCs w:val="24"/>
        </w:rPr>
        <w:t>- мебель для обстановки одного помещения: столы, стулья, стеллажи, шкафы, полки;</w:t>
      </w:r>
    </w:p>
    <w:p w:rsidR="00C35125" w:rsidRPr="008B6DFC" w:rsidRDefault="00C35125" w:rsidP="008066C5">
      <w:pPr>
        <w:autoSpaceDE w:val="0"/>
        <w:autoSpaceDN w:val="0"/>
        <w:adjustRightInd w:val="0"/>
        <w:spacing w:after="0" w:line="240" w:lineRule="auto"/>
        <w:ind w:firstLine="720"/>
        <w:jc w:val="both"/>
        <w:rPr>
          <w:rFonts w:ascii="Times New Roman" w:hAnsi="Times New Roman" w:cs="Times New Roman"/>
          <w:bCs/>
          <w:sz w:val="24"/>
          <w:szCs w:val="24"/>
        </w:rPr>
      </w:pPr>
      <w:r w:rsidRPr="008B6DFC">
        <w:rPr>
          <w:rFonts w:ascii="Times New Roman" w:hAnsi="Times New Roman" w:cs="Times New Roman"/>
          <w:bCs/>
          <w:sz w:val="24"/>
          <w:szCs w:val="24"/>
        </w:rPr>
        <w:t>- компьютерное и периферийное оборудование;</w:t>
      </w:r>
    </w:p>
    <w:p w:rsidR="008B6DFC" w:rsidRPr="008B6DFC" w:rsidRDefault="008B6DFC"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bCs/>
          <w:sz w:val="24"/>
          <w:szCs w:val="24"/>
        </w:rPr>
        <w:t>- оборудование для детской и спортивной площадок.</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Существенной признается стоимость свыше </w:t>
      </w:r>
      <w:r w:rsidR="008B6DFC" w:rsidRPr="008B6DFC">
        <w:rPr>
          <w:rFonts w:ascii="Times New Roman" w:hAnsi="Times New Roman" w:cs="Times New Roman"/>
          <w:bCs/>
          <w:sz w:val="24"/>
          <w:szCs w:val="24"/>
        </w:rPr>
        <w:t>150 000,00</w:t>
      </w:r>
      <w:r w:rsidRPr="008066C5">
        <w:rPr>
          <w:rFonts w:ascii="Times New Roman" w:hAnsi="Times New Roman" w:cs="Times New Roman"/>
          <w:sz w:val="24"/>
          <w:szCs w:val="24"/>
        </w:rPr>
        <w:t>рублей за один имущественный объект.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6" w:name="sub_588675030"/>
      <w:r w:rsidRPr="008066C5">
        <w:rPr>
          <w:rFonts w:ascii="Times New Roman" w:hAnsi="Times New Roman" w:cs="Times New Roman"/>
          <w:sz w:val="24"/>
          <w:szCs w:val="24"/>
        </w:rPr>
        <w:t>3.1.11. Как единица учета - инвентарный объект учитывается структурная часть объекта имущества, если:</w:t>
      </w:r>
    </w:p>
    <w:bookmarkEnd w:id="16"/>
    <w:p w:rsidR="00C35125" w:rsidRPr="00104F7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04F70">
        <w:rPr>
          <w:rFonts w:ascii="Times New Roman" w:hAnsi="Times New Roman" w:cs="Times New Roman"/>
          <w:sz w:val="24"/>
          <w:szCs w:val="24"/>
        </w:rPr>
        <w:t>- она имеет иной срок полезного использования и значительную стоимость от общей стоимости объекта.</w:t>
      </w:r>
    </w:p>
    <w:p w:rsidR="00C35125" w:rsidRPr="00104F7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04F70">
        <w:rPr>
          <w:rFonts w:ascii="Times New Roman" w:hAnsi="Times New Roman" w:cs="Times New Roman"/>
          <w:sz w:val="24"/>
          <w:szCs w:val="24"/>
        </w:rPr>
        <w:t xml:space="preserve">Существенной признается стоимость </w:t>
      </w:r>
      <w:r w:rsidR="00104F70" w:rsidRPr="00104F70">
        <w:rPr>
          <w:rFonts w:ascii="Times New Roman" w:hAnsi="Times New Roman" w:cs="Times New Roman"/>
          <w:bCs/>
          <w:sz w:val="24"/>
          <w:szCs w:val="24"/>
        </w:rPr>
        <w:t>150 000,00 рублей.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04F70">
        <w:rPr>
          <w:rFonts w:ascii="Times New Roman" w:hAnsi="Times New Roman" w:cs="Times New Roman"/>
          <w:sz w:val="24"/>
          <w:szCs w:val="24"/>
        </w:rPr>
        <w:t>Решение об учете структурной части в качестве единицы</w:t>
      </w:r>
      <w:r w:rsidRPr="008066C5">
        <w:rPr>
          <w:rFonts w:ascii="Times New Roman" w:hAnsi="Times New Roman" w:cs="Times New Roman"/>
          <w:sz w:val="24"/>
          <w:szCs w:val="24"/>
        </w:rPr>
        <w:t xml:space="preserve"> учета, определяет Комиссия учреждения по поступлению и выбытию активов.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3.1.12. На счете 0 101 07 </w:t>
      </w:r>
      <w:r w:rsidR="00AB5B58">
        <w:rPr>
          <w:rFonts w:ascii="Times New Roman" w:hAnsi="Times New Roman" w:cs="Times New Roman"/>
          <w:sz w:val="24"/>
          <w:szCs w:val="24"/>
        </w:rPr>
        <w:t>«</w:t>
      </w:r>
      <w:r w:rsidRPr="008066C5">
        <w:rPr>
          <w:rFonts w:ascii="Times New Roman" w:hAnsi="Times New Roman" w:cs="Times New Roman"/>
          <w:sz w:val="24"/>
          <w:szCs w:val="24"/>
        </w:rPr>
        <w:t>Биологические ресурсы» выделяются следующие группы (</w:t>
      </w:r>
      <w:proofErr w:type="spellStart"/>
      <w:r w:rsidRPr="008066C5">
        <w:rPr>
          <w:rFonts w:ascii="Times New Roman" w:hAnsi="Times New Roman" w:cs="Times New Roman"/>
          <w:sz w:val="24"/>
          <w:szCs w:val="24"/>
        </w:rPr>
        <w:t>субсчета</w:t>
      </w:r>
      <w:proofErr w:type="spell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proofErr w:type="spellStart"/>
      <w:r w:rsidRPr="008066C5">
        <w:rPr>
          <w:rFonts w:ascii="Times New Roman" w:hAnsi="Times New Roman" w:cs="Times New Roman"/>
          <w:sz w:val="24"/>
          <w:szCs w:val="24"/>
        </w:rPr>
        <w:t>Биоактивы</w:t>
      </w:r>
      <w:proofErr w:type="spellEnd"/>
      <w:r w:rsidRPr="008066C5">
        <w:rPr>
          <w:rFonts w:ascii="Times New Roman" w:hAnsi="Times New Roman" w:cs="Times New Roman"/>
          <w:sz w:val="24"/>
          <w:szCs w:val="24"/>
        </w:rPr>
        <w:t xml:space="preserve">» - для учета биологических активов, предназначенных для получения </w:t>
      </w:r>
      <w:proofErr w:type="spellStart"/>
      <w:r w:rsidRPr="008066C5">
        <w:rPr>
          <w:rFonts w:ascii="Times New Roman" w:hAnsi="Times New Roman" w:cs="Times New Roman"/>
          <w:sz w:val="24"/>
          <w:szCs w:val="24"/>
        </w:rPr>
        <w:t>биопродукции</w:t>
      </w:r>
      <w:proofErr w:type="spellEnd"/>
      <w:r w:rsidRPr="008066C5">
        <w:rPr>
          <w:rFonts w:ascii="Times New Roman" w:hAnsi="Times New Roman" w:cs="Times New Roman"/>
          <w:sz w:val="24"/>
          <w:szCs w:val="24"/>
        </w:rPr>
        <w:t>: фруктов, древесины и т.д.;</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r w:rsidRPr="008066C5">
        <w:rPr>
          <w:rFonts w:ascii="Times New Roman" w:hAnsi="Times New Roman" w:cs="Times New Roman"/>
          <w:sz w:val="24"/>
          <w:szCs w:val="24"/>
        </w:rPr>
        <w:t>Многолетние насаждения»;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r w:rsidRPr="008066C5">
        <w:rPr>
          <w:rFonts w:ascii="Times New Roman" w:hAnsi="Times New Roman" w:cs="Times New Roman"/>
          <w:sz w:val="24"/>
          <w:szCs w:val="24"/>
        </w:rPr>
        <w:t xml:space="preserve">Иные животные и растения» - для учета животных и растений, не предназначенных для получения </w:t>
      </w:r>
      <w:proofErr w:type="spellStart"/>
      <w:r w:rsidRPr="008066C5">
        <w:rPr>
          <w:rFonts w:ascii="Times New Roman" w:hAnsi="Times New Roman" w:cs="Times New Roman"/>
          <w:sz w:val="24"/>
          <w:szCs w:val="24"/>
        </w:rPr>
        <w:t>биопродукции</w:t>
      </w:r>
      <w:proofErr w:type="spell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7" w:name="sub_22"/>
      <w:r w:rsidRPr="008066C5">
        <w:rPr>
          <w:rFonts w:ascii="Times New Roman" w:hAnsi="Times New Roman" w:cs="Times New Roman"/>
          <w:b/>
          <w:bCs/>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bookmarkEnd w:id="1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3.2.1. Работы, направленные на восстановление пользовательских ха</w:t>
      </w:r>
      <w:r w:rsidR="000B207C">
        <w:rPr>
          <w:rFonts w:ascii="Times New Roman" w:hAnsi="Times New Roman" w:cs="Times New Roman"/>
          <w:sz w:val="24"/>
          <w:szCs w:val="24"/>
        </w:rPr>
        <w:t>рак</w:t>
      </w:r>
      <w:r w:rsidRPr="008066C5">
        <w:rPr>
          <w:rFonts w:ascii="Times New Roman" w:hAnsi="Times New Roman" w:cs="Times New Roman"/>
          <w:sz w:val="24"/>
          <w:szCs w:val="24"/>
        </w:rPr>
        <w:t>теристик основных средств, квалифицируются в качестве ремонта, даже если в результате восстановления работоспособности технические ха</w:t>
      </w:r>
      <w:r w:rsidR="000B207C">
        <w:rPr>
          <w:rFonts w:ascii="Times New Roman" w:hAnsi="Times New Roman" w:cs="Times New Roman"/>
          <w:sz w:val="24"/>
          <w:szCs w:val="24"/>
        </w:rPr>
        <w:t>рак</w:t>
      </w:r>
      <w:r w:rsidRPr="008066C5">
        <w:rPr>
          <w:rFonts w:ascii="Times New Roman" w:hAnsi="Times New Roman" w:cs="Times New Roman"/>
          <w:sz w:val="24"/>
          <w:szCs w:val="24"/>
        </w:rPr>
        <w:t>теристики объекта основных средств улучшились. Под обслуживанием основных средств понимаются работы, направленные на поддержание пользовательских ха</w:t>
      </w:r>
      <w:r w:rsidR="000B207C">
        <w:rPr>
          <w:rFonts w:ascii="Times New Roman" w:hAnsi="Times New Roman" w:cs="Times New Roman"/>
          <w:sz w:val="24"/>
          <w:szCs w:val="24"/>
        </w:rPr>
        <w:t>рак</w:t>
      </w:r>
      <w:r w:rsidRPr="008066C5">
        <w:rPr>
          <w:rFonts w:ascii="Times New Roman" w:hAnsi="Times New Roman" w:cs="Times New Roman"/>
          <w:sz w:val="24"/>
          <w:szCs w:val="24"/>
        </w:rPr>
        <w:t>теристик основных средств. Расходы на ремонт и обслуживание не увеличивают балансовую стоимость основных средств.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23, 47 Инструкции № 157н)</w:t>
      </w:r>
    </w:p>
    <w:p w:rsidR="00C35125" w:rsidRPr="00633262"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8" w:name="sub_323"/>
      <w:r w:rsidRPr="00633262">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bookmarkEnd w:id="18"/>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3262">
        <w:rPr>
          <w:rFonts w:ascii="Times New Roman" w:hAnsi="Times New Roman" w:cs="Times New Roman"/>
          <w:sz w:val="24"/>
          <w:szCs w:val="24"/>
        </w:rPr>
        <w:t>Пригодные для дальнейшего использования узлы (детали), замененные</w:t>
      </w:r>
      <w:r w:rsidRPr="008066C5">
        <w:rPr>
          <w:rFonts w:ascii="Times New Roman" w:hAnsi="Times New Roman" w:cs="Times New Roman"/>
          <w:sz w:val="24"/>
          <w:szCs w:val="24"/>
        </w:rPr>
        <w:t xml:space="preserve">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25, 27, 31, 106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3.2.4. </w:t>
      </w:r>
      <w:proofErr w:type="gramStart"/>
      <w:r w:rsidRPr="008066C5">
        <w:rPr>
          <w:rFonts w:ascii="Times New Roman" w:hAnsi="Times New Roman" w:cs="Times New Roman"/>
          <w:sz w:val="24"/>
          <w:szCs w:val="24"/>
        </w:rPr>
        <w:t>С даты перехода</w:t>
      </w:r>
      <w:proofErr w:type="gramEnd"/>
      <w:r w:rsidRPr="008066C5">
        <w:rPr>
          <w:rFonts w:ascii="Times New Roman" w:hAnsi="Times New Roman" w:cs="Times New Roman"/>
          <w:sz w:val="24"/>
          <w:szCs w:val="24"/>
        </w:rPr>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Pr="008066C5">
        <w:rPr>
          <w:rFonts w:ascii="Times New Roman" w:hAnsi="Times New Roman" w:cs="Times New Roman"/>
          <w:sz w:val="24"/>
          <w:szCs w:val="24"/>
        </w:rPr>
        <w:t>выбываемых</w:t>
      </w:r>
      <w:proofErr w:type="spellEnd"/>
      <w:r w:rsidRPr="008066C5">
        <w:rPr>
          <w:rFonts w:ascii="Times New Roman" w:hAnsi="Times New Roman" w:cs="Times New Roman"/>
          <w:sz w:val="24"/>
          <w:szCs w:val="24"/>
        </w:rPr>
        <w:t>) составных частей, которая относится на текущие расходы.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К таким объектам относятся следующие группы основных средств:</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sz w:val="24"/>
          <w:szCs w:val="24"/>
        </w:rPr>
        <w:t>- </w:t>
      </w:r>
      <w:r w:rsidRPr="00B44BD1">
        <w:rPr>
          <w:rFonts w:ascii="Times New Roman" w:hAnsi="Times New Roman" w:cs="Times New Roman"/>
          <w:bCs/>
          <w:sz w:val="24"/>
          <w:szCs w:val="24"/>
        </w:rPr>
        <w:t>нежилые помещения (здания и сооружения);</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машины и оборудование;</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транспортные средства;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27 Стандарта «Основные средства»)</w:t>
      </w:r>
    </w:p>
    <w:p w:rsidR="00C35125" w:rsidRPr="00633262"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3262">
        <w:rPr>
          <w:rFonts w:ascii="Times New Roman" w:hAnsi="Times New Roman" w:cs="Times New Roman"/>
          <w:sz w:val="24"/>
          <w:szCs w:val="24"/>
        </w:rPr>
        <w:t xml:space="preserve">3.2.5. </w:t>
      </w:r>
      <w:proofErr w:type="gramStart"/>
      <w:r w:rsidRPr="00633262">
        <w:rPr>
          <w:rFonts w:ascii="Times New Roman" w:hAnsi="Times New Roman" w:cs="Times New Roman"/>
          <w:sz w:val="24"/>
          <w:szCs w:val="24"/>
        </w:rPr>
        <w:t>С даты перехода</w:t>
      </w:r>
      <w:proofErr w:type="gramEnd"/>
      <w:r w:rsidRPr="00633262">
        <w:rPr>
          <w:rFonts w:ascii="Times New Roman" w:hAnsi="Times New Roman" w:cs="Times New Roman"/>
          <w:sz w:val="24"/>
          <w:szCs w:val="24"/>
        </w:rPr>
        <w:t xml:space="preserve">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B44BD1" w:rsidRDefault="00C35125" w:rsidP="00B44BD1">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Эта норма применяется к следующим объектам основных средств:</w:t>
      </w:r>
    </w:p>
    <w:p w:rsidR="00B44BD1" w:rsidRPr="00B44BD1" w:rsidRDefault="00B44BD1" w:rsidP="00B44BD1">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sz w:val="24"/>
          <w:szCs w:val="24"/>
        </w:rPr>
        <w:t>- </w:t>
      </w:r>
      <w:r w:rsidRPr="00B44BD1">
        <w:rPr>
          <w:rFonts w:ascii="Times New Roman" w:hAnsi="Times New Roman" w:cs="Times New Roman"/>
          <w:bCs/>
          <w:sz w:val="24"/>
          <w:szCs w:val="24"/>
        </w:rPr>
        <w:t>нежилые помещения (здания и сооружения);</w:t>
      </w:r>
    </w:p>
    <w:p w:rsidR="00B44BD1" w:rsidRPr="00B44BD1" w:rsidRDefault="00B44BD1" w:rsidP="00B44BD1">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машины и оборудование;</w:t>
      </w:r>
    </w:p>
    <w:p w:rsidR="00B44BD1" w:rsidRPr="00B44BD1" w:rsidRDefault="00B44BD1" w:rsidP="00B44BD1">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транспортные средства;</w:t>
      </w:r>
    </w:p>
    <w:p w:rsidR="00C35125" w:rsidRPr="00AB5B58" w:rsidRDefault="00C35125" w:rsidP="00B44BD1">
      <w:pPr>
        <w:autoSpaceDE w:val="0"/>
        <w:autoSpaceDN w:val="0"/>
        <w:adjustRightInd w:val="0"/>
        <w:spacing w:after="0" w:line="240" w:lineRule="auto"/>
        <w:ind w:firstLine="720"/>
        <w:jc w:val="both"/>
        <w:rPr>
          <w:rFonts w:ascii="Times New Roman" w:hAnsi="Times New Roman" w:cs="Times New Roman"/>
          <w:i/>
          <w:sz w:val="24"/>
          <w:szCs w:val="24"/>
        </w:rPr>
      </w:pPr>
      <w:r w:rsidRPr="00AB5B58">
        <w:rPr>
          <w:rFonts w:ascii="Times New Roman" w:hAnsi="Times New Roman" w:cs="Times New Roman"/>
          <w:i/>
          <w:sz w:val="24"/>
          <w:szCs w:val="24"/>
        </w:rPr>
        <w:t>(Основание: п. 28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(Приложение № </w:t>
      </w:r>
      <w:r w:rsidR="003769BA">
        <w:rPr>
          <w:rFonts w:ascii="Times New Roman" w:hAnsi="Times New Roman" w:cs="Times New Roman"/>
          <w:sz w:val="24"/>
          <w:szCs w:val="24"/>
        </w:rPr>
        <w:t>2.1</w:t>
      </w:r>
      <w:r w:rsidRPr="008066C5">
        <w:rPr>
          <w:rFonts w:ascii="Times New Roman" w:hAnsi="Times New Roman" w:cs="Times New Roman"/>
          <w:sz w:val="24"/>
          <w:szCs w:val="24"/>
        </w:rPr>
        <w:t>). В Заявке приводится следующая информация: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наименования соответствующих объектов и их инвентарные номера;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обоснование необходимости осуществления работ (неисправность, необходимость замены расходных материалов или улучшения ха</w:t>
      </w:r>
      <w:r w:rsidR="000B207C">
        <w:rPr>
          <w:rFonts w:ascii="Times New Roman" w:hAnsi="Times New Roman" w:cs="Times New Roman"/>
          <w:sz w:val="24"/>
          <w:szCs w:val="24"/>
        </w:rPr>
        <w:t>рак</w:t>
      </w:r>
      <w:r w:rsidRPr="008066C5">
        <w:rPr>
          <w:rFonts w:ascii="Times New Roman" w:hAnsi="Times New Roman" w:cs="Times New Roman"/>
          <w:sz w:val="24"/>
          <w:szCs w:val="24"/>
        </w:rPr>
        <w:t>теристик функционирования и т.п.);</w:t>
      </w:r>
    </w:p>
    <w:p w:rsidR="00C35125" w:rsidRPr="002428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42871">
        <w:rPr>
          <w:rFonts w:ascii="Times New Roman" w:hAnsi="Times New Roman" w:cs="Times New Roman"/>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C35125" w:rsidRPr="002428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42871">
        <w:rPr>
          <w:rFonts w:ascii="Times New Roman" w:hAnsi="Times New Roman" w:cs="Times New Roman"/>
          <w:sz w:val="24"/>
          <w:szCs w:val="24"/>
        </w:rPr>
        <w:t>- информация о проведении аналогичных работ в отношении объекта (дата, объем и стоимость работ).</w:t>
      </w:r>
    </w:p>
    <w:p w:rsidR="00C35125" w:rsidRPr="002428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42871">
        <w:rPr>
          <w:rFonts w:ascii="Times New Roman" w:hAnsi="Times New Roman" w:cs="Times New Roman"/>
          <w:sz w:val="24"/>
          <w:szCs w:val="24"/>
        </w:rPr>
        <w:t xml:space="preserve">В целях согласования осуществления работ на сумму более </w:t>
      </w:r>
      <w:r w:rsidR="00242871" w:rsidRPr="00242871">
        <w:rPr>
          <w:rFonts w:ascii="Times New Roman" w:hAnsi="Times New Roman" w:cs="Times New Roman"/>
          <w:sz w:val="24"/>
          <w:szCs w:val="24"/>
        </w:rPr>
        <w:t>120 000,00 рублей (</w:t>
      </w:r>
      <w:proofErr w:type="gramStart"/>
      <w:r w:rsidR="00242871" w:rsidRPr="00242871">
        <w:rPr>
          <w:rFonts w:ascii="Times New Roman" w:hAnsi="Times New Roman" w:cs="Times New Roman"/>
          <w:sz w:val="24"/>
          <w:szCs w:val="24"/>
        </w:rPr>
        <w:t>сто двадцати</w:t>
      </w:r>
      <w:proofErr w:type="gramEnd"/>
      <w:r w:rsidR="00242871" w:rsidRPr="00242871">
        <w:rPr>
          <w:rFonts w:ascii="Times New Roman" w:hAnsi="Times New Roman" w:cs="Times New Roman"/>
          <w:sz w:val="24"/>
          <w:szCs w:val="24"/>
        </w:rPr>
        <w:t xml:space="preserve"> тысячи рублей 00 копеек)</w:t>
      </w:r>
      <w:r w:rsidRPr="00242871">
        <w:rPr>
          <w:rFonts w:ascii="Times New Roman" w:hAnsi="Times New Roman" w:cs="Times New Roman"/>
          <w:sz w:val="24"/>
          <w:szCs w:val="24"/>
        </w:rPr>
        <w:t xml:space="preserve"> в установленном порядке оформляются соответствующие технические обоснования (сметы, расчеты и т.п.).</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9" w:name="sub_23"/>
      <w:r w:rsidRPr="008066C5">
        <w:rPr>
          <w:rFonts w:ascii="Times New Roman" w:hAnsi="Times New Roman" w:cs="Times New Roman"/>
          <w:b/>
          <w:bCs/>
          <w:sz w:val="24"/>
          <w:szCs w:val="24"/>
        </w:rPr>
        <w:t>3.3. </w:t>
      </w:r>
      <w:proofErr w:type="spellStart"/>
      <w:r w:rsidRPr="008066C5">
        <w:rPr>
          <w:rFonts w:ascii="Times New Roman" w:hAnsi="Times New Roman" w:cs="Times New Roman"/>
          <w:b/>
          <w:bCs/>
          <w:sz w:val="24"/>
          <w:szCs w:val="24"/>
        </w:rPr>
        <w:t>Разукомплектация</w:t>
      </w:r>
      <w:proofErr w:type="spellEnd"/>
      <w:r w:rsidRPr="008066C5">
        <w:rPr>
          <w:rFonts w:ascii="Times New Roman" w:hAnsi="Times New Roman" w:cs="Times New Roman"/>
          <w:b/>
          <w:bCs/>
          <w:sz w:val="24"/>
          <w:szCs w:val="24"/>
        </w:rPr>
        <w:t xml:space="preserve"> (частичная ликвидация) или объединение объектов основных средств </w:t>
      </w:r>
    </w:p>
    <w:bookmarkEnd w:id="1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3.3.1. </w:t>
      </w:r>
      <w:proofErr w:type="spellStart"/>
      <w:r w:rsidRPr="008066C5">
        <w:rPr>
          <w:rFonts w:ascii="Times New Roman" w:hAnsi="Times New Roman" w:cs="Times New Roman"/>
          <w:sz w:val="24"/>
          <w:szCs w:val="24"/>
        </w:rPr>
        <w:t>Разукомплектация</w:t>
      </w:r>
      <w:proofErr w:type="spellEnd"/>
      <w:r w:rsidRPr="008066C5">
        <w:rPr>
          <w:rFonts w:ascii="Times New Roman" w:hAnsi="Times New Roman" w:cs="Times New Roman"/>
          <w:sz w:val="24"/>
          <w:szCs w:val="24"/>
        </w:rPr>
        <w:t xml:space="preserve"> (частичная ликвидация) объектов основных средств оформляется Актом о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xml:space="preserve"> (частичной ликвидации) основного </w:t>
      </w:r>
      <w:r w:rsidRPr="005418CB">
        <w:rPr>
          <w:rFonts w:ascii="Times New Roman" w:hAnsi="Times New Roman" w:cs="Times New Roman"/>
          <w:sz w:val="24"/>
          <w:szCs w:val="24"/>
        </w:rPr>
        <w:t xml:space="preserve">средства </w:t>
      </w:r>
      <w:r w:rsidR="00987A67" w:rsidRPr="005418CB">
        <w:rPr>
          <w:rFonts w:ascii="Times New Roman" w:hAnsi="Times New Roman" w:cs="Times New Roman"/>
          <w:sz w:val="24"/>
          <w:szCs w:val="24"/>
        </w:rPr>
        <w:t>(Приложение № 2.2</w:t>
      </w:r>
      <w:r w:rsidRPr="005418CB">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3.3.2. При объединении инвентарных объектов в один стоимость вновь образованного инвентарного объекта определяется</w:t>
      </w:r>
      <w:r w:rsidRPr="008066C5">
        <w:rPr>
          <w:rFonts w:ascii="Times New Roman" w:hAnsi="Times New Roman" w:cs="Times New Roman"/>
          <w:b/>
          <w:bCs/>
          <w:sz w:val="24"/>
          <w:szCs w:val="24"/>
        </w:rPr>
        <w:t>:</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путем суммирования балансовых стоимостей</w:t>
      </w:r>
      <w:r w:rsidR="00B44BD1">
        <w:rPr>
          <w:rFonts w:ascii="Times New Roman" w:hAnsi="Times New Roman" w:cs="Times New Roman"/>
          <w:bCs/>
          <w:sz w:val="24"/>
          <w:szCs w:val="24"/>
        </w:rPr>
        <w:t xml:space="preserve"> и сумм начисленной амортизации.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0" w:name="sub_24"/>
      <w:r w:rsidRPr="008066C5">
        <w:rPr>
          <w:rFonts w:ascii="Times New Roman" w:hAnsi="Times New Roman" w:cs="Times New Roman"/>
          <w:b/>
          <w:bCs/>
          <w:sz w:val="24"/>
          <w:szCs w:val="24"/>
        </w:rPr>
        <w:t>3.4. Порядок списания пришедших в негодность основных средств</w:t>
      </w:r>
    </w:p>
    <w:bookmarkEnd w:id="2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основное средство непригодно для дальнейшего использования;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восстановление основного средства неэффективно.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стандарта «Основные средства», п. 51 Инструкции № 157н)</w:t>
      </w:r>
    </w:p>
    <w:p w:rsidR="00C35125" w:rsidRPr="002A304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3.4.3. Решение комиссии по поступлению и выбытию активов по вопросу о </w:t>
      </w:r>
      <w:r w:rsidRPr="002A3046">
        <w:rPr>
          <w:rFonts w:ascii="Times New Roman" w:hAnsi="Times New Roman" w:cs="Times New Roman"/>
          <w:sz w:val="24"/>
          <w:szCs w:val="24"/>
        </w:rPr>
        <w:t>нецелесообразности (невозможности) дальнейшего использования имущества оформляется</w:t>
      </w:r>
    </w:p>
    <w:p w:rsidR="00C35125" w:rsidRPr="002A304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A3046">
        <w:rPr>
          <w:rFonts w:ascii="Times New Roman" w:hAnsi="Times New Roman" w:cs="Times New Roman"/>
          <w:bCs/>
          <w:sz w:val="24"/>
          <w:szCs w:val="24"/>
        </w:rPr>
        <w:t>- в виде отдельного документа;</w:t>
      </w:r>
    </w:p>
    <w:p w:rsidR="00C35125" w:rsidRPr="002A304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A3046">
        <w:rPr>
          <w:rFonts w:ascii="Times New Roman" w:hAnsi="Times New Roman" w:cs="Times New Roman"/>
          <w:bCs/>
          <w:sz w:val="24"/>
          <w:szCs w:val="24"/>
        </w:rPr>
        <w:t>- Актом о списании имущества: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внешних признаков неисправности устройства;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наименований и заводских маркировок узлов, деталей и составных частей, вышедших из строя.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Факт непригодности основного средства для дальнейшего использования по причине морального износа подтверждается путем указания </w:t>
      </w:r>
      <w:proofErr w:type="gramStart"/>
      <w:r w:rsidRPr="008066C5">
        <w:rPr>
          <w:rFonts w:ascii="Times New Roman" w:hAnsi="Times New Roman" w:cs="Times New Roman"/>
          <w:sz w:val="24"/>
          <w:szCs w:val="24"/>
        </w:rPr>
        <w:t>технических</w:t>
      </w:r>
      <w:proofErr w:type="gramEnd"/>
      <w:r w:rsidRPr="008066C5">
        <w:rPr>
          <w:rFonts w:ascii="Times New Roman" w:hAnsi="Times New Roman" w:cs="Times New Roman"/>
          <w:sz w:val="24"/>
          <w:szCs w:val="24"/>
        </w:rPr>
        <w:t xml:space="preserve"> </w:t>
      </w:r>
      <w:proofErr w:type="spellStart"/>
      <w:r w:rsidRPr="008066C5">
        <w:rPr>
          <w:rFonts w:ascii="Times New Roman" w:hAnsi="Times New Roman" w:cs="Times New Roman"/>
          <w:sz w:val="24"/>
          <w:szCs w:val="24"/>
        </w:rPr>
        <w:t>ха</w:t>
      </w:r>
      <w:r w:rsidR="007440C3">
        <w:rPr>
          <w:rFonts w:ascii="Times New Roman" w:hAnsi="Times New Roman" w:cs="Times New Roman"/>
          <w:sz w:val="24"/>
          <w:szCs w:val="24"/>
        </w:rPr>
        <w:t>Франгопулов</w:t>
      </w:r>
      <w:r w:rsidRPr="008066C5">
        <w:rPr>
          <w:rFonts w:ascii="Times New Roman" w:hAnsi="Times New Roman" w:cs="Times New Roman"/>
          <w:sz w:val="24"/>
          <w:szCs w:val="24"/>
        </w:rPr>
        <w:t>теристик</w:t>
      </w:r>
      <w:proofErr w:type="spellEnd"/>
      <w:r w:rsidRPr="008066C5">
        <w:rPr>
          <w:rFonts w:ascii="Times New Roman" w:hAnsi="Times New Roman" w:cs="Times New Roman"/>
          <w:sz w:val="24"/>
          <w:szCs w:val="24"/>
        </w:rPr>
        <w:t>, делающих дальнейшую эксплуатацию невозможной или экономически неэффективной.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К решению комиссии прилагаются: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1" w:name="sub_344"/>
      <w:r w:rsidRPr="008066C5">
        <w:rPr>
          <w:rFonts w:ascii="Times New Roman" w:hAnsi="Times New Roman" w:cs="Times New Roman"/>
          <w:sz w:val="24"/>
          <w:szCs w:val="24"/>
        </w:rPr>
        <w:t>3.4.4. Решение о нецелесообразности (неэффективности) восстановления основного средства принимается комиссией учреждения на основании:</w:t>
      </w:r>
    </w:p>
    <w:bookmarkEnd w:id="2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документов, подтверждающих оценочную стоимость новых аналогичных объектов (с учетом гарантийных обязательств).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2" w:name="sub_345"/>
      <w:r w:rsidRPr="008066C5">
        <w:rPr>
          <w:rFonts w:ascii="Times New Roman" w:hAnsi="Times New Roman" w:cs="Times New Roman"/>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 пригодны к использованию в организации;</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могут быть </w:t>
      </w:r>
      <w:proofErr w:type="gramStart"/>
      <w:r w:rsidRPr="008066C5">
        <w:rPr>
          <w:rFonts w:ascii="Times New Roman" w:hAnsi="Times New Roman" w:cs="Times New Roman"/>
          <w:sz w:val="24"/>
          <w:szCs w:val="24"/>
        </w:rPr>
        <w:t>реализованы</w:t>
      </w:r>
      <w:proofErr w:type="gram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5152D">
        <w:rPr>
          <w:rFonts w:ascii="Times New Roman" w:hAnsi="Times New Roman" w:cs="Times New Roman"/>
          <w:sz w:val="24"/>
          <w:szCs w:val="24"/>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w:t>
      </w:r>
      <w:r w:rsidRPr="0085152D">
        <w:rPr>
          <w:rFonts w:ascii="Times New Roman" w:hAnsi="Times New Roman" w:cs="Times New Roman"/>
          <w:sz w:val="24"/>
          <w:szCs w:val="24"/>
        </w:rPr>
        <w:lastRenderedPageBreak/>
        <w:t xml:space="preserve">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0085152D" w:rsidRPr="0085152D">
        <w:rPr>
          <w:rFonts w:ascii="Times New Roman" w:hAnsi="Times New Roman" w:cs="Times New Roman"/>
          <w:sz w:val="24"/>
          <w:szCs w:val="24"/>
        </w:rPr>
        <w:t xml:space="preserve">администрации, </w:t>
      </w:r>
      <w:r w:rsidRPr="0085152D">
        <w:rPr>
          <w:rFonts w:ascii="Times New Roman" w:hAnsi="Times New Roman" w:cs="Times New Roman"/>
          <w:sz w:val="24"/>
          <w:szCs w:val="24"/>
        </w:rPr>
        <w:t xml:space="preserve">ответственный </w:t>
      </w:r>
      <w:r w:rsidR="0085152D" w:rsidRPr="0085152D">
        <w:rPr>
          <w:rFonts w:ascii="Times New Roman" w:hAnsi="Times New Roman" w:cs="Times New Roman"/>
          <w:sz w:val="24"/>
          <w:szCs w:val="24"/>
        </w:rPr>
        <w:t>–</w:t>
      </w:r>
      <w:r w:rsidRPr="0085152D">
        <w:rPr>
          <w:rFonts w:ascii="Times New Roman" w:hAnsi="Times New Roman" w:cs="Times New Roman"/>
          <w:sz w:val="24"/>
          <w:szCs w:val="24"/>
        </w:rPr>
        <w:t xml:space="preserve"> </w:t>
      </w:r>
      <w:r w:rsidR="0085152D" w:rsidRPr="0085152D">
        <w:rPr>
          <w:rFonts w:ascii="Times New Roman" w:hAnsi="Times New Roman" w:cs="Times New Roman"/>
          <w:sz w:val="24"/>
          <w:szCs w:val="24"/>
        </w:rPr>
        <w:t xml:space="preserve">председатель </w:t>
      </w:r>
      <w:r w:rsidR="009F590D">
        <w:rPr>
          <w:rFonts w:ascii="Times New Roman" w:hAnsi="Times New Roman" w:cs="Times New Roman"/>
          <w:sz w:val="24"/>
          <w:szCs w:val="24"/>
        </w:rPr>
        <w:t>Васильевского</w:t>
      </w:r>
      <w:r w:rsidR="0085152D" w:rsidRPr="0085152D">
        <w:rPr>
          <w:rFonts w:ascii="Times New Roman" w:hAnsi="Times New Roman" w:cs="Times New Roman"/>
          <w:sz w:val="24"/>
          <w:szCs w:val="24"/>
        </w:rPr>
        <w:t xml:space="preserve"> сельского совета </w:t>
      </w:r>
      <w:proofErr w:type="gramStart"/>
      <w:r w:rsidR="0085152D" w:rsidRPr="0085152D">
        <w:rPr>
          <w:rFonts w:ascii="Times New Roman" w:hAnsi="Times New Roman" w:cs="Times New Roman"/>
          <w:sz w:val="24"/>
          <w:szCs w:val="24"/>
        </w:rPr>
        <w:t>–г</w:t>
      </w:r>
      <w:proofErr w:type="gramEnd"/>
      <w:r w:rsidR="0085152D" w:rsidRPr="0085152D">
        <w:rPr>
          <w:rFonts w:ascii="Times New Roman" w:hAnsi="Times New Roman" w:cs="Times New Roman"/>
          <w:sz w:val="24"/>
          <w:szCs w:val="24"/>
        </w:rPr>
        <w:t xml:space="preserve">лава администрации </w:t>
      </w:r>
      <w:r w:rsidR="009F590D">
        <w:rPr>
          <w:rFonts w:ascii="Times New Roman" w:hAnsi="Times New Roman" w:cs="Times New Roman"/>
          <w:sz w:val="24"/>
          <w:szCs w:val="24"/>
        </w:rPr>
        <w:t>Васильевского</w:t>
      </w:r>
      <w:r w:rsidR="0085152D" w:rsidRPr="0085152D">
        <w:rPr>
          <w:rFonts w:ascii="Times New Roman" w:hAnsi="Times New Roman" w:cs="Times New Roman"/>
          <w:sz w:val="24"/>
          <w:szCs w:val="24"/>
        </w:rPr>
        <w:t xml:space="preserve"> сельского поселения.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3" w:name="sub_346"/>
      <w:r w:rsidRPr="008066C5">
        <w:rPr>
          <w:rFonts w:ascii="Times New Roman" w:hAnsi="Times New Roman" w:cs="Times New Roman"/>
          <w:sz w:val="24"/>
          <w:szCs w:val="24"/>
        </w:rPr>
        <w:t xml:space="preserve">3.4.6. При ликвидации объекта силами организации составляется Акт о ликвидации (уничтожении) основного </w:t>
      </w:r>
      <w:r w:rsidRPr="002A3046">
        <w:rPr>
          <w:rFonts w:ascii="Times New Roman" w:hAnsi="Times New Roman" w:cs="Times New Roman"/>
          <w:sz w:val="24"/>
          <w:szCs w:val="24"/>
        </w:rPr>
        <w:t>средства (Приложение № </w:t>
      </w:r>
      <w:r w:rsidR="002A3046" w:rsidRPr="002A3046">
        <w:rPr>
          <w:rFonts w:ascii="Times New Roman" w:hAnsi="Times New Roman" w:cs="Times New Roman"/>
          <w:sz w:val="24"/>
          <w:szCs w:val="24"/>
        </w:rPr>
        <w:t>2.4</w:t>
      </w:r>
      <w:proofErr w:type="gramStart"/>
      <w:r w:rsidR="002A3046" w:rsidRPr="002A3046">
        <w:rPr>
          <w:rFonts w:ascii="Times New Roman" w:hAnsi="Times New Roman" w:cs="Times New Roman"/>
          <w:sz w:val="24"/>
          <w:szCs w:val="24"/>
        </w:rPr>
        <w:t xml:space="preserve"> </w:t>
      </w:r>
      <w:r w:rsidRPr="002A3046">
        <w:rPr>
          <w:rFonts w:ascii="Times New Roman" w:hAnsi="Times New Roman" w:cs="Times New Roman"/>
          <w:sz w:val="24"/>
          <w:szCs w:val="24"/>
        </w:rPr>
        <w:t>)</w:t>
      </w:r>
      <w:proofErr w:type="gramEnd"/>
      <w:r w:rsidRPr="002A3046">
        <w:rPr>
          <w:rFonts w:ascii="Times New Roman" w:hAnsi="Times New Roman" w:cs="Times New Roman"/>
          <w:sz w:val="24"/>
          <w:szCs w:val="24"/>
        </w:rPr>
        <w:t>.</w:t>
      </w:r>
      <w:r w:rsidRPr="008066C5">
        <w:rPr>
          <w:rFonts w:ascii="Times New Roman" w:hAnsi="Times New Roman" w:cs="Times New Roman"/>
          <w:sz w:val="24"/>
          <w:szCs w:val="24"/>
        </w:rPr>
        <w:t xml:space="preserve">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2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3.4.7. Основные средства, непригодные для </w:t>
      </w:r>
      <w:r w:rsidRPr="00241610">
        <w:rPr>
          <w:rFonts w:ascii="Times New Roman" w:hAnsi="Times New Roman" w:cs="Times New Roman"/>
          <w:sz w:val="24"/>
          <w:szCs w:val="24"/>
        </w:rPr>
        <w:t xml:space="preserve">дальнейшего использования в деятельности учреждения, выводятся из эксплуатации на основании Акта (Приложение № </w:t>
      </w:r>
      <w:r w:rsidR="00241610" w:rsidRPr="00241610">
        <w:rPr>
          <w:rFonts w:ascii="Times New Roman" w:hAnsi="Times New Roman" w:cs="Times New Roman"/>
          <w:sz w:val="24"/>
          <w:szCs w:val="24"/>
        </w:rPr>
        <w:t>2.6</w:t>
      </w:r>
      <w:proofErr w:type="gramStart"/>
      <w:r w:rsidR="00241610" w:rsidRPr="00241610">
        <w:rPr>
          <w:rFonts w:ascii="Times New Roman" w:hAnsi="Times New Roman" w:cs="Times New Roman"/>
          <w:sz w:val="24"/>
          <w:szCs w:val="24"/>
        </w:rPr>
        <w:t xml:space="preserve"> </w:t>
      </w:r>
      <w:r w:rsidRPr="00241610">
        <w:rPr>
          <w:rFonts w:ascii="Times New Roman" w:hAnsi="Times New Roman" w:cs="Times New Roman"/>
          <w:sz w:val="24"/>
          <w:szCs w:val="24"/>
        </w:rPr>
        <w:t>)</w:t>
      </w:r>
      <w:proofErr w:type="gramEnd"/>
      <w:r w:rsidRPr="00241610">
        <w:rPr>
          <w:rFonts w:ascii="Times New Roman" w:hAnsi="Times New Roman" w:cs="Times New Roman"/>
          <w:sz w:val="24"/>
          <w:szCs w:val="24"/>
        </w:rPr>
        <w:t>,</w:t>
      </w:r>
      <w:r w:rsidRPr="008066C5">
        <w:rPr>
          <w:rFonts w:ascii="Times New Roman" w:hAnsi="Times New Roman" w:cs="Times New Roman"/>
          <w:sz w:val="24"/>
          <w:szCs w:val="24"/>
        </w:rPr>
        <w:t xml:space="preserve">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(Основание: п. 335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4" w:name="sub_25"/>
      <w:r w:rsidRPr="008066C5">
        <w:rPr>
          <w:rFonts w:ascii="Times New Roman" w:hAnsi="Times New Roman" w:cs="Times New Roman"/>
          <w:b/>
          <w:bCs/>
          <w:sz w:val="24"/>
          <w:szCs w:val="24"/>
        </w:rPr>
        <w:t>3.5. Особенности учета приспособлений и принадлежностей к основным средствам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5" w:name="sub_351"/>
      <w:bookmarkEnd w:id="24"/>
      <w:r w:rsidRPr="008066C5">
        <w:rPr>
          <w:rFonts w:ascii="Times New Roman" w:hAnsi="Times New Roman" w:cs="Times New Roman"/>
          <w:sz w:val="24"/>
          <w:szCs w:val="24"/>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xml:space="preserve"> (частичной ликвидации) и т.п.</w:t>
      </w:r>
    </w:p>
    <w:bookmarkEnd w:id="25"/>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Инструкции № 157н,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6" w:name="sub_352"/>
      <w:r w:rsidRPr="008066C5">
        <w:rPr>
          <w:rFonts w:ascii="Times New Roman" w:hAnsi="Times New Roman" w:cs="Times New Roman"/>
          <w:sz w:val="24"/>
          <w:szCs w:val="24"/>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bookmarkEnd w:id="26"/>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7" w:name="sub_353"/>
      <w:r w:rsidRPr="008066C5">
        <w:rPr>
          <w:rFonts w:ascii="Times New Roman" w:hAnsi="Times New Roman" w:cs="Times New Roman"/>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7"/>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23 Инструкции № 157н, п. 15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8" w:name="sub_354"/>
      <w:r w:rsidRPr="008066C5">
        <w:rPr>
          <w:rFonts w:ascii="Times New Roman" w:hAnsi="Times New Roman" w:cs="Times New Roman"/>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8"/>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3.5.5. В случае замены закрепленной за объектом основных сре</w:t>
      </w:r>
      <w:proofErr w:type="gramStart"/>
      <w:r w:rsidRPr="008066C5">
        <w:rPr>
          <w:rFonts w:ascii="Times New Roman" w:hAnsi="Times New Roman" w:cs="Times New Roman"/>
          <w:sz w:val="24"/>
          <w:szCs w:val="24"/>
        </w:rPr>
        <w:t>дств пр</w:t>
      </w:r>
      <w:proofErr w:type="gramEnd"/>
      <w:r w:rsidRPr="008066C5">
        <w:rPr>
          <w:rFonts w:ascii="Times New Roman" w:hAnsi="Times New Roman" w:cs="Times New Roman"/>
          <w:sz w:val="24"/>
          <w:szCs w:val="24"/>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9" w:name="sub_356"/>
      <w:r w:rsidRPr="008066C5">
        <w:rPr>
          <w:rFonts w:ascii="Times New Roman" w:hAnsi="Times New Roman" w:cs="Times New Roman"/>
          <w:sz w:val="24"/>
          <w:szCs w:val="24"/>
        </w:rPr>
        <w:t>3.5.6. При выводе исправной принадлежности из состава объекта основных сре</w:t>
      </w:r>
      <w:proofErr w:type="gramStart"/>
      <w:r w:rsidRPr="008066C5">
        <w:rPr>
          <w:rFonts w:ascii="Times New Roman" w:hAnsi="Times New Roman" w:cs="Times New Roman"/>
          <w:sz w:val="24"/>
          <w:szCs w:val="24"/>
        </w:rPr>
        <w:t>дств пр</w:t>
      </w:r>
      <w:proofErr w:type="gramEnd"/>
      <w:r w:rsidRPr="008066C5">
        <w:rPr>
          <w:rFonts w:ascii="Times New Roman" w:hAnsi="Times New Roman" w:cs="Times New Roman"/>
          <w:sz w:val="24"/>
          <w:szCs w:val="24"/>
        </w:rPr>
        <w:t xml:space="preserve">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Факт выбытия принадлежности отражается в Инвентарной карточке.</w:t>
      </w:r>
    </w:p>
    <w:bookmarkEnd w:id="2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3.5.7. Обмен принадлежностей одинакового функционального назначения между двумя объектами основных средств, также </w:t>
      </w:r>
      <w:proofErr w:type="gramStart"/>
      <w:r w:rsidRPr="008066C5">
        <w:rPr>
          <w:rFonts w:ascii="Times New Roman" w:hAnsi="Times New Roman" w:cs="Times New Roman"/>
          <w:sz w:val="24"/>
          <w:szCs w:val="24"/>
        </w:rPr>
        <w:t>имеющим</w:t>
      </w:r>
      <w:proofErr w:type="gramEnd"/>
      <w:r w:rsidRPr="008066C5">
        <w:rPr>
          <w:rFonts w:ascii="Times New Roman" w:hAnsi="Times New Roman" w:cs="Times New Roman"/>
          <w:sz w:val="24"/>
          <w:szCs w:val="24"/>
        </w:rPr>
        <w:t xml:space="preserve"> одинаковое функциональное назначение, не </w:t>
      </w:r>
      <w:r w:rsidRPr="008066C5">
        <w:rPr>
          <w:rFonts w:ascii="Times New Roman" w:hAnsi="Times New Roman" w:cs="Times New Roman"/>
          <w:sz w:val="24"/>
          <w:szCs w:val="24"/>
        </w:rPr>
        <w:lastRenderedPageBreak/>
        <w:t>отражается в балансовом учете. Изменение состава принадлежностей обоих объектов основных средств отражается в Инвентарной карточке.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3.5.8. Инвентаризация (проверка наличия) приспособлений и принадлежностей, числящихся в составе основного средства, производится: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передаче основных средств между материально ответственными лицами;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поступлении основных средств в организацию.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0" w:name="sub_359"/>
      <w:r w:rsidRPr="008066C5">
        <w:rPr>
          <w:rFonts w:ascii="Times New Roman" w:hAnsi="Times New Roman" w:cs="Times New Roman"/>
          <w:sz w:val="24"/>
          <w:szCs w:val="24"/>
        </w:rPr>
        <w:t>3.5.9. В составе приспособлений и принадлежностей учитываются: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C35125" w:rsidRPr="008066C5">
        <w:tc>
          <w:tcPr>
            <w:tcW w:w="2425" w:type="dxa"/>
            <w:tcBorders>
              <w:top w:val="single" w:sz="4" w:space="0" w:color="auto"/>
              <w:bottom w:val="single" w:sz="4" w:space="0" w:color="auto"/>
              <w:right w:val="single" w:sz="4" w:space="0" w:color="auto"/>
            </w:tcBorders>
          </w:tcPr>
          <w:bookmarkEnd w:id="30"/>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основных средств</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Состав приспособлений и принадлежностей</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Автотранспортные средства</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домкрат;</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гаечные ключи;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компрессор (насос);</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буксировочный трос;</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аптечка;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огнетушитель;</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знак аварийной остановки;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резиновые (иные) коврики;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съемные чехлы на сидения;</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канистра;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съемный багажник, съемный бокс;</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и чехлы для переносных компьютеров;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для проекторов;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чехлы, сумки и кобуры для радиостанций и сотовых телефонов;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зарядные устройства для сотовых телефонов, мобильных компьютеров, радиостанций;</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внешние блоки питания для ноутбуков, моноблочных компьютеров;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Фото- и видеотехника</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штативы;</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и чехлы;</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сменная оптика;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Ручной электр</w:t>
            </w:r>
            <w:proofErr w:type="gramStart"/>
            <w:r w:rsidRPr="008066C5">
              <w:rPr>
                <w:rFonts w:ascii="Times New Roman" w:hAnsi="Times New Roman" w:cs="Times New Roman"/>
                <w:sz w:val="24"/>
                <w:szCs w:val="24"/>
              </w:rPr>
              <w:t>о-</w:t>
            </w:r>
            <w:proofErr w:type="gramEnd"/>
            <w:r w:rsidRPr="008066C5">
              <w:rPr>
                <w:rFonts w:ascii="Times New Roman" w:hAnsi="Times New Roman" w:cs="Times New Roman"/>
                <w:sz w:val="24"/>
                <w:szCs w:val="24"/>
              </w:rPr>
              <w:t xml:space="preserve"> </w:t>
            </w:r>
            <w:proofErr w:type="spellStart"/>
            <w:r w:rsidRPr="008066C5">
              <w:rPr>
                <w:rFonts w:ascii="Times New Roman" w:hAnsi="Times New Roman" w:cs="Times New Roman"/>
                <w:sz w:val="24"/>
                <w:szCs w:val="24"/>
              </w:rPr>
              <w:t>пневмоинструмент</w:t>
            </w:r>
            <w:proofErr w:type="spellEnd"/>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(ящики);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сменные насадки;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сменные аккумуляторные батареи;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зарядные устройства;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1" w:name="sub_26"/>
      <w:r w:rsidRPr="008066C5">
        <w:rPr>
          <w:rFonts w:ascii="Times New Roman" w:hAnsi="Times New Roman" w:cs="Times New Roman"/>
          <w:b/>
          <w:bCs/>
          <w:sz w:val="24"/>
          <w:szCs w:val="24"/>
        </w:rPr>
        <w:t>3.6. Особенности учета автотранспорта и иной самоходной техники</w:t>
      </w:r>
    </w:p>
    <w:bookmarkEnd w:id="3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4714E">
        <w:rPr>
          <w:rFonts w:ascii="Times New Roman" w:hAnsi="Times New Roman" w:cs="Times New Roman"/>
          <w:sz w:val="24"/>
          <w:szCs w:val="24"/>
        </w:rPr>
        <w:t xml:space="preserve">3.6.1. Контроль за сроками и объемами работ по плановому техническому обслуживанию автомобилей и иной самоходной техники возложить на </w:t>
      </w:r>
      <w:r w:rsidR="0084714E" w:rsidRPr="0084714E">
        <w:rPr>
          <w:rFonts w:ascii="Times New Roman" w:hAnsi="Times New Roman" w:cs="Times New Roman"/>
          <w:sz w:val="24"/>
          <w:szCs w:val="24"/>
        </w:rPr>
        <w:t xml:space="preserve">председателя </w:t>
      </w:r>
      <w:r w:rsidR="009F590D">
        <w:rPr>
          <w:rFonts w:ascii="Times New Roman" w:hAnsi="Times New Roman" w:cs="Times New Roman"/>
          <w:sz w:val="24"/>
          <w:szCs w:val="24"/>
        </w:rPr>
        <w:t>Васильевского</w:t>
      </w:r>
      <w:r w:rsidR="0084714E" w:rsidRPr="0084714E">
        <w:rPr>
          <w:rFonts w:ascii="Times New Roman" w:hAnsi="Times New Roman" w:cs="Times New Roman"/>
          <w:sz w:val="24"/>
          <w:szCs w:val="24"/>
        </w:rPr>
        <w:t xml:space="preserve"> сельского совета </w:t>
      </w:r>
      <w:proofErr w:type="gramStart"/>
      <w:r w:rsidR="0084714E" w:rsidRPr="0084714E">
        <w:rPr>
          <w:rFonts w:ascii="Times New Roman" w:hAnsi="Times New Roman" w:cs="Times New Roman"/>
          <w:sz w:val="24"/>
          <w:szCs w:val="24"/>
        </w:rPr>
        <w:t>–г</w:t>
      </w:r>
      <w:proofErr w:type="gramEnd"/>
      <w:r w:rsidR="0084714E" w:rsidRPr="0084714E">
        <w:rPr>
          <w:rFonts w:ascii="Times New Roman" w:hAnsi="Times New Roman" w:cs="Times New Roman"/>
          <w:sz w:val="24"/>
          <w:szCs w:val="24"/>
        </w:rPr>
        <w:t xml:space="preserve">лаву администрации </w:t>
      </w:r>
      <w:r w:rsidR="009F590D">
        <w:rPr>
          <w:rFonts w:ascii="Times New Roman" w:hAnsi="Times New Roman" w:cs="Times New Roman"/>
          <w:sz w:val="24"/>
          <w:szCs w:val="24"/>
        </w:rPr>
        <w:t>Васильевского</w:t>
      </w:r>
      <w:r w:rsidR="0084714E" w:rsidRPr="0084714E">
        <w:rPr>
          <w:rFonts w:ascii="Times New Roman" w:hAnsi="Times New Roman" w:cs="Times New Roman"/>
          <w:sz w:val="24"/>
          <w:szCs w:val="24"/>
        </w:rPr>
        <w:t xml:space="preserve"> сельского поселения.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3.6.3. Для каждой единицы техники в Инвентарной карточке фиксируются данные о нормах расхода топлива и о предельном </w:t>
      </w:r>
      <w:proofErr w:type="spellStart"/>
      <w:r w:rsidRPr="008066C5">
        <w:rPr>
          <w:rFonts w:ascii="Times New Roman" w:hAnsi="Times New Roman" w:cs="Times New Roman"/>
          <w:sz w:val="24"/>
          <w:szCs w:val="24"/>
        </w:rPr>
        <w:t>межсервисном</w:t>
      </w:r>
      <w:proofErr w:type="spellEnd"/>
      <w:r w:rsidRPr="008066C5">
        <w:rPr>
          <w:rFonts w:ascii="Times New Roman" w:hAnsi="Times New Roman" w:cs="Times New Roman"/>
          <w:sz w:val="24"/>
          <w:szCs w:val="24"/>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2" w:name="sub_364"/>
      <w:r w:rsidRPr="008066C5">
        <w:rPr>
          <w:rFonts w:ascii="Times New Roman" w:hAnsi="Times New Roman" w:cs="Times New Roman"/>
          <w:sz w:val="24"/>
          <w:szCs w:val="24"/>
        </w:rPr>
        <w:lastRenderedPageBreak/>
        <w:t>3.6.4. Устанавливаемое на автомобили (самоходную технику) дополнительное оборудование может быть классифицировано как:</w:t>
      </w:r>
    </w:p>
    <w:bookmarkEnd w:id="3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3" w:name="sub_365"/>
      <w:r w:rsidRPr="008066C5">
        <w:rPr>
          <w:rFonts w:ascii="Times New Roman" w:hAnsi="Times New Roman" w:cs="Times New Roman"/>
          <w:sz w:val="24"/>
          <w:szCs w:val="24"/>
        </w:rP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3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пропорционально пересчитывается сумма начисленной амортизации.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4" w:name="sub_367"/>
      <w:r w:rsidRPr="008066C5">
        <w:rPr>
          <w:rFonts w:ascii="Times New Roman" w:hAnsi="Times New Roman" w:cs="Times New Roman"/>
          <w:sz w:val="24"/>
          <w:szCs w:val="24"/>
        </w:rPr>
        <w:t>3.6.7. Дополнительное оборудование, устанавливаемое на автомобиль, классифицируется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9"/>
        <w:gridCol w:w="1947"/>
        <w:gridCol w:w="1946"/>
        <w:gridCol w:w="2526"/>
      </w:tblGrid>
      <w:tr w:rsidR="00C35125" w:rsidRPr="008066C5">
        <w:tc>
          <w:tcPr>
            <w:tcW w:w="3779" w:type="dxa"/>
            <w:tcBorders>
              <w:top w:val="single" w:sz="4" w:space="0" w:color="auto"/>
              <w:bottom w:val="single" w:sz="4" w:space="0" w:color="auto"/>
              <w:right w:val="single" w:sz="4" w:space="0" w:color="auto"/>
            </w:tcBorders>
            <w:vAlign w:val="center"/>
          </w:tcPr>
          <w:bookmarkEnd w:id="34"/>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Списывается на расходы (затраты) организации</w:t>
            </w: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Навигатор</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roofErr w:type="spellStart"/>
            <w:r w:rsidRPr="008066C5">
              <w:rPr>
                <w:rFonts w:ascii="Times New Roman" w:hAnsi="Times New Roman" w:cs="Times New Roman"/>
                <w:sz w:val="24"/>
                <w:szCs w:val="24"/>
              </w:rPr>
              <w:t>Спецсигнал</w:t>
            </w:r>
            <w:proofErr w:type="spellEnd"/>
            <w:r w:rsidRPr="008066C5">
              <w:rPr>
                <w:rFonts w:ascii="Times New Roman" w:hAnsi="Times New Roman" w:cs="Times New Roman"/>
                <w:sz w:val="24"/>
                <w:szCs w:val="24"/>
              </w:rPr>
              <w:t xml:space="preserve"> световой</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5" w:name="sub_27"/>
      <w:r w:rsidRPr="008066C5">
        <w:rPr>
          <w:rFonts w:ascii="Times New Roman" w:hAnsi="Times New Roman" w:cs="Times New Roman"/>
          <w:b/>
          <w:bCs/>
          <w:sz w:val="24"/>
          <w:szCs w:val="24"/>
        </w:rPr>
        <w:t>3.7. Особенности учета персональных компьютеров и иной вычислительной техники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6" w:name="sub_371"/>
      <w:bookmarkEnd w:id="35"/>
      <w:r w:rsidRPr="008066C5">
        <w:rPr>
          <w:rFonts w:ascii="Times New Roman" w:hAnsi="Times New Roman" w:cs="Times New Roman"/>
          <w:sz w:val="24"/>
          <w:szCs w:val="24"/>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самостоятельные объекты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составные части АРМ.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7" w:name="sub_372"/>
      <w:r w:rsidRPr="008066C5">
        <w:rPr>
          <w:rFonts w:ascii="Times New Roman" w:hAnsi="Times New Roman" w:cs="Times New Roman"/>
          <w:sz w:val="24"/>
          <w:szCs w:val="24"/>
        </w:rPr>
        <w:t xml:space="preserve">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w:t>
      </w:r>
      <w:proofErr w:type="spellStart"/>
      <w:r w:rsidRPr="008066C5">
        <w:rPr>
          <w:rFonts w:ascii="Times New Roman" w:hAnsi="Times New Roman" w:cs="Times New Roman"/>
          <w:sz w:val="24"/>
          <w:szCs w:val="24"/>
        </w:rPr>
        <w:t>ха</w:t>
      </w:r>
      <w:r w:rsidR="007440C3">
        <w:rPr>
          <w:rFonts w:ascii="Times New Roman" w:hAnsi="Times New Roman" w:cs="Times New Roman"/>
          <w:sz w:val="24"/>
          <w:szCs w:val="24"/>
        </w:rPr>
        <w:t>Франгопулов</w:t>
      </w:r>
      <w:r w:rsidRPr="008066C5">
        <w:rPr>
          <w:rFonts w:ascii="Times New Roman" w:hAnsi="Times New Roman" w:cs="Times New Roman"/>
          <w:sz w:val="24"/>
          <w:szCs w:val="24"/>
        </w:rPr>
        <w:t>теристик</w:t>
      </w:r>
      <w:proofErr w:type="spellEnd"/>
      <w:r w:rsidRPr="008066C5">
        <w:rPr>
          <w:rFonts w:ascii="Times New Roman" w:hAnsi="Times New Roman" w:cs="Times New Roman"/>
          <w:sz w:val="24"/>
          <w:szCs w:val="24"/>
        </w:rPr>
        <w:t xml:space="preserve"> и заводских номеров. На каждую компоненту наносится инвентарный номер соответствующего АРМ.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8" w:name="sub_373"/>
      <w:bookmarkEnd w:id="37"/>
      <w:r w:rsidRPr="008066C5">
        <w:rPr>
          <w:rFonts w:ascii="Times New Roman" w:hAnsi="Times New Roman" w:cs="Times New Roman"/>
          <w:sz w:val="24"/>
          <w:szCs w:val="24"/>
        </w:rPr>
        <w:t>3.7.3. Компоненты вычислительной техники классифицируются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5"/>
        <w:gridCol w:w="1926"/>
        <w:gridCol w:w="1925"/>
        <w:gridCol w:w="2074"/>
      </w:tblGrid>
      <w:tr w:rsidR="00C35125" w:rsidRPr="008066C5">
        <w:tc>
          <w:tcPr>
            <w:tcW w:w="4295" w:type="dxa"/>
            <w:tcBorders>
              <w:top w:val="single" w:sz="4" w:space="0" w:color="auto"/>
              <w:bottom w:val="single" w:sz="4" w:space="0" w:color="auto"/>
              <w:right w:val="single" w:sz="4" w:space="0" w:color="auto"/>
            </w:tcBorders>
          </w:tcPr>
          <w:bookmarkEnd w:id="38"/>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lastRenderedPageBreak/>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Составная часть АРМ</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Принадлежность</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Монитор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Принтер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Сканер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Колонки</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Внешний модуль </w:t>
            </w:r>
            <w:proofErr w:type="spellStart"/>
            <w:r w:rsidRPr="008066C5">
              <w:rPr>
                <w:rFonts w:ascii="Times New Roman" w:hAnsi="Times New Roman" w:cs="Times New Roman"/>
                <w:sz w:val="24"/>
                <w:szCs w:val="24"/>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roofErr w:type="spellStart"/>
            <w:r w:rsidRPr="008066C5">
              <w:rPr>
                <w:rFonts w:ascii="Times New Roman" w:hAnsi="Times New Roman" w:cs="Times New Roman"/>
                <w:sz w:val="24"/>
                <w:szCs w:val="24"/>
              </w:rPr>
              <w:t>Web</w:t>
            </w:r>
            <w:proofErr w:type="spellEnd"/>
            <w:r w:rsidRPr="008066C5">
              <w:rPr>
                <w:rFonts w:ascii="Times New Roman" w:hAnsi="Times New Roman" w:cs="Times New Roman"/>
                <w:sz w:val="24"/>
                <w:szCs w:val="24"/>
              </w:rPr>
              <w:t>-камера</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Разветвитель-</w:t>
            </w:r>
            <w:proofErr w:type="gramStart"/>
            <w:r w:rsidRPr="008066C5">
              <w:rPr>
                <w:rFonts w:ascii="Times New Roman" w:hAnsi="Times New Roman" w:cs="Times New Roman"/>
                <w:sz w:val="24"/>
                <w:szCs w:val="24"/>
              </w:rPr>
              <w:t>USB</w:t>
            </w:r>
            <w:proofErr w:type="gramEnd"/>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Клавиатура</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Наушники</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9" w:name="sub_374"/>
      <w:r w:rsidRPr="008066C5">
        <w:rPr>
          <w:rFonts w:ascii="Times New Roman" w:hAnsi="Times New Roman" w:cs="Times New Roman"/>
          <w:sz w:val="24"/>
          <w:szCs w:val="24"/>
        </w:rPr>
        <w:t>3.7.4. Внешние носители информации подлежат учету в следующем порядке:</w:t>
      </w:r>
    </w:p>
    <w:tbl>
      <w:tblPr>
        <w:tblW w:w="104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100"/>
        <w:gridCol w:w="2660"/>
        <w:gridCol w:w="236"/>
      </w:tblGrid>
      <w:tr w:rsidR="00C35125" w:rsidRPr="008066C5" w:rsidTr="00A3477A">
        <w:tc>
          <w:tcPr>
            <w:tcW w:w="5460" w:type="dxa"/>
            <w:tcBorders>
              <w:top w:val="single" w:sz="4" w:space="0" w:color="auto"/>
              <w:bottom w:val="single" w:sz="4" w:space="0" w:color="auto"/>
              <w:right w:val="single" w:sz="4" w:space="0" w:color="auto"/>
            </w:tcBorders>
          </w:tcPr>
          <w:bookmarkEnd w:id="39"/>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Объект материальных запасов</w:t>
            </w: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Флэш-память (SD, </w:t>
            </w:r>
            <w:proofErr w:type="spellStart"/>
            <w:r w:rsidRPr="008066C5">
              <w:rPr>
                <w:rFonts w:ascii="Times New Roman" w:hAnsi="Times New Roman" w:cs="Times New Roman"/>
                <w:sz w:val="24"/>
                <w:szCs w:val="24"/>
              </w:rPr>
              <w:t>micro</w:t>
            </w:r>
            <w:proofErr w:type="spellEnd"/>
            <w:r w:rsidRPr="008066C5">
              <w:rPr>
                <w:rFonts w:ascii="Times New Roman" w:hAnsi="Times New Roman" w:cs="Times New Roman"/>
                <w:sz w:val="24"/>
                <w:szCs w:val="24"/>
              </w:rPr>
              <w:t>-SD)</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0" w:name="sub_6364"/>
      <w:r w:rsidRPr="008066C5">
        <w:rPr>
          <w:rFonts w:ascii="Times New Roman" w:hAnsi="Times New Roman" w:cs="Times New Roman"/>
          <w:b/>
          <w:bCs/>
          <w:sz w:val="24"/>
          <w:szCs w:val="24"/>
        </w:rPr>
        <w:t>3.8. Особенности учета единых функционирующих систем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1" w:name="sub_381"/>
      <w:bookmarkEnd w:id="40"/>
      <w:r w:rsidRPr="008066C5">
        <w:rPr>
          <w:rFonts w:ascii="Times New Roman" w:hAnsi="Times New Roman" w:cs="Times New Roman"/>
          <w:sz w:val="24"/>
          <w:szCs w:val="24"/>
        </w:rPr>
        <w:t>3.8.1. К единым функционирующим системам относятся:</w:t>
      </w:r>
    </w:p>
    <w:bookmarkEnd w:id="4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система видеонаблюдения;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кабельная система локальной вычислительной сети;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телефонная сеть;</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r w:rsidRPr="008066C5">
        <w:rPr>
          <w:rFonts w:ascii="Times New Roman" w:hAnsi="Times New Roman" w:cs="Times New Roman"/>
          <w:sz w:val="24"/>
          <w:szCs w:val="24"/>
        </w:rPr>
        <w:t>тревожная кнопка»;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Инструкции № 157н,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2" w:name="sub_382"/>
      <w:r w:rsidRPr="008066C5">
        <w:rPr>
          <w:rFonts w:ascii="Times New Roman" w:hAnsi="Times New Roman" w:cs="Times New Roman"/>
          <w:sz w:val="24"/>
          <w:szCs w:val="24"/>
        </w:rPr>
        <w:t>3.8.2. Единые функционирующие системы:</w:t>
      </w:r>
    </w:p>
    <w:bookmarkEnd w:id="4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не являются отдельными объектами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Инвентарной карточке (ф. 0504031) соответствующего здания (сооружения), учитываемого в балансовом учете, в разделе «Индивидуальные ха</w:t>
      </w:r>
      <w:r w:rsidR="000B207C">
        <w:rPr>
          <w:rFonts w:ascii="Times New Roman" w:hAnsi="Times New Roman" w:cs="Times New Roman"/>
          <w:sz w:val="24"/>
          <w:szCs w:val="24"/>
        </w:rPr>
        <w:t>рак</w:t>
      </w:r>
      <w:r w:rsidRPr="008066C5">
        <w:rPr>
          <w:rFonts w:ascii="Times New Roman" w:hAnsi="Times New Roman" w:cs="Times New Roman"/>
          <w:sz w:val="24"/>
          <w:szCs w:val="24"/>
        </w:rPr>
        <w:t>теристики»;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01 «Имущество, полученное в пользование»).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Инструкции № 157н,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3" w:name="sub_6365"/>
      <w:r w:rsidRPr="008066C5">
        <w:rPr>
          <w:rFonts w:ascii="Times New Roman" w:hAnsi="Times New Roman" w:cs="Times New Roman"/>
          <w:b/>
          <w:bCs/>
          <w:sz w:val="24"/>
          <w:szCs w:val="24"/>
        </w:rPr>
        <w:t>3.9. Особенности учета объектов благоустройства</w:t>
      </w:r>
    </w:p>
    <w:bookmarkEnd w:id="4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3.9.1. К работам по благоустройству территории относятся: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инженерная подготовка и обеспечение безопасности;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озеленение (в </w:t>
      </w:r>
      <w:proofErr w:type="spellStart"/>
      <w:r w:rsidRPr="008066C5">
        <w:rPr>
          <w:rFonts w:ascii="Times New Roman" w:hAnsi="Times New Roman" w:cs="Times New Roman"/>
          <w:sz w:val="24"/>
          <w:szCs w:val="24"/>
        </w:rPr>
        <w:t>т.ч</w:t>
      </w:r>
      <w:proofErr w:type="spellEnd"/>
      <w:r w:rsidRPr="008066C5">
        <w:rPr>
          <w:rFonts w:ascii="Times New Roman" w:hAnsi="Times New Roman" w:cs="Times New Roman"/>
          <w:sz w:val="24"/>
          <w:szCs w:val="24"/>
        </w:rPr>
        <w:t>. разбивка газонов, клумб);</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устройство покрытий (в </w:t>
      </w:r>
      <w:proofErr w:type="spellStart"/>
      <w:r w:rsidRPr="008066C5">
        <w:rPr>
          <w:rFonts w:ascii="Times New Roman" w:hAnsi="Times New Roman" w:cs="Times New Roman"/>
          <w:sz w:val="24"/>
          <w:szCs w:val="24"/>
        </w:rPr>
        <w:t>т.ч</w:t>
      </w:r>
      <w:proofErr w:type="spellEnd"/>
      <w:r w:rsidRPr="008066C5">
        <w:rPr>
          <w:rFonts w:ascii="Times New Roman" w:hAnsi="Times New Roman" w:cs="Times New Roman"/>
          <w:sz w:val="24"/>
          <w:szCs w:val="24"/>
        </w:rPr>
        <w:t>. асфальтирование, укладка плитки, обустройство бордюров);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устройство освещения;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3.9.2. К элементам (объектам) благоустройства относятся: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 xml:space="preserve">- декоративные, технические, планировочные, конструктивные устройства (в </w:t>
      </w:r>
      <w:proofErr w:type="spellStart"/>
      <w:r w:rsidRPr="008066C5">
        <w:rPr>
          <w:rFonts w:ascii="Times New Roman" w:hAnsi="Times New Roman" w:cs="Times New Roman"/>
          <w:sz w:val="24"/>
          <w:szCs w:val="24"/>
        </w:rPr>
        <w:t>т.ч</w:t>
      </w:r>
      <w:proofErr w:type="spellEnd"/>
      <w:r w:rsidRPr="008066C5">
        <w:rPr>
          <w:rFonts w:ascii="Times New Roman" w:hAnsi="Times New Roman" w:cs="Times New Roman"/>
          <w:sz w:val="24"/>
          <w:szCs w:val="24"/>
        </w:rPr>
        <w:t>. ограждения, стоянки для автотранспорта, различные площадки);</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растительные компоненты (газоны, клумбы, многолетние насаждения и т.д.);</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различные виды оборудования и оформления (в </w:t>
      </w:r>
      <w:proofErr w:type="spellStart"/>
      <w:r w:rsidRPr="008066C5">
        <w:rPr>
          <w:rFonts w:ascii="Times New Roman" w:hAnsi="Times New Roman" w:cs="Times New Roman"/>
          <w:sz w:val="24"/>
          <w:szCs w:val="24"/>
        </w:rPr>
        <w:t>т.ч</w:t>
      </w:r>
      <w:proofErr w:type="spellEnd"/>
      <w:r w:rsidRPr="008066C5">
        <w:rPr>
          <w:rFonts w:ascii="Times New Roman" w:hAnsi="Times New Roman" w:cs="Times New Roman"/>
          <w:sz w:val="24"/>
          <w:szCs w:val="24"/>
        </w:rPr>
        <w:t>. фонари уличного освещения);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малые архитектурные формы, некапитальные нестационарные сооружения (в </w:t>
      </w:r>
      <w:proofErr w:type="spellStart"/>
      <w:r w:rsidRPr="008066C5">
        <w:rPr>
          <w:rFonts w:ascii="Times New Roman" w:hAnsi="Times New Roman" w:cs="Times New Roman"/>
          <w:sz w:val="24"/>
          <w:szCs w:val="24"/>
        </w:rPr>
        <w:t>т.ч</w:t>
      </w:r>
      <w:proofErr w:type="spellEnd"/>
      <w:r w:rsidRPr="008066C5">
        <w:rPr>
          <w:rFonts w:ascii="Times New Roman" w:hAnsi="Times New Roman" w:cs="Times New Roman"/>
          <w:sz w:val="24"/>
          <w:szCs w:val="24"/>
        </w:rPr>
        <w:t>. скамьи, фонтаны, детские площадки);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наружная реклама и информация, используемые как составные части благоустройства.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proofErr w:type="spellStart"/>
      <w:r w:rsidRPr="008066C5">
        <w:rPr>
          <w:rFonts w:ascii="Times New Roman" w:hAnsi="Times New Roman" w:cs="Times New Roman"/>
          <w:sz w:val="24"/>
          <w:szCs w:val="24"/>
        </w:rPr>
        <w:t>п.п</w:t>
      </w:r>
      <w:proofErr w:type="spellEnd"/>
      <w:r w:rsidRPr="008066C5">
        <w:rPr>
          <w:rFonts w:ascii="Times New Roman" w:hAnsi="Times New Roman" w:cs="Times New Roman"/>
          <w:sz w:val="24"/>
          <w:szCs w:val="24"/>
        </w:rPr>
        <w:t>. 38, 39, 41, 45, 98, 99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Сводом правил СП 82.13330.2016 «Благоустройство территорий». Актуализированная редакция СНиП III-10-75 (утв. приказом Минстроя России от 16.12.2016 г. № 972/</w:t>
      </w:r>
      <w:proofErr w:type="spellStart"/>
      <w:proofErr w:type="gramStart"/>
      <w:r w:rsidRPr="008066C5">
        <w:rPr>
          <w:rFonts w:ascii="Times New Roman" w:hAnsi="Times New Roman" w:cs="Times New Roman"/>
          <w:sz w:val="24"/>
          <w:szCs w:val="24"/>
        </w:rPr>
        <w:t>пр</w:t>
      </w:r>
      <w:proofErr w:type="spellEnd"/>
      <w:proofErr w:type="gram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Сводом правил СП 78.13330.2012 «Свод правил. Автомобильные дороги. Актуализированная редакция СНиП 3.06.03-85», утв. приказом </w:t>
      </w:r>
      <w:proofErr w:type="spellStart"/>
      <w:r w:rsidRPr="008066C5">
        <w:rPr>
          <w:rFonts w:ascii="Times New Roman" w:hAnsi="Times New Roman" w:cs="Times New Roman"/>
          <w:sz w:val="24"/>
          <w:szCs w:val="24"/>
        </w:rPr>
        <w:t>Минрегиона</w:t>
      </w:r>
      <w:proofErr w:type="spellEnd"/>
      <w:r w:rsidRPr="008066C5">
        <w:rPr>
          <w:rFonts w:ascii="Times New Roman" w:hAnsi="Times New Roman" w:cs="Times New Roman"/>
          <w:sz w:val="24"/>
          <w:szCs w:val="24"/>
        </w:rPr>
        <w:t xml:space="preserve"> России от 30.06.2012 № 272;</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иными нормативными актами.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письмо Минфина России от 23.09.2013 № 02-06-10/39403)</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Насаждения, исторически произрастающие на закрепленном за учреждением земельном </w:t>
      </w:r>
      <w:proofErr w:type="gramStart"/>
      <w:r w:rsidRPr="008066C5">
        <w:rPr>
          <w:rFonts w:ascii="Times New Roman" w:hAnsi="Times New Roman" w:cs="Times New Roman"/>
          <w:sz w:val="24"/>
          <w:szCs w:val="24"/>
        </w:rPr>
        <w:t>участке</w:t>
      </w:r>
      <w:proofErr w:type="gramEnd"/>
      <w:r w:rsidRPr="008066C5">
        <w:rPr>
          <w:rFonts w:ascii="Times New Roman" w:hAnsi="Times New Roman" w:cs="Times New Roman"/>
          <w:sz w:val="24"/>
          <w:szCs w:val="24"/>
        </w:rPr>
        <w:t xml:space="preserve"> и не вовлеченный в экономический оборот, не учитываются в составе непроизведенных активов, а отражаются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w:t>
      </w:r>
      <w:r w:rsidR="00FB2FF8">
        <w:rPr>
          <w:rFonts w:ascii="Times New Roman" w:hAnsi="Times New Roman" w:cs="Times New Roman"/>
          <w:sz w:val="24"/>
          <w:szCs w:val="24"/>
        </w:rPr>
        <w:t xml:space="preserve">97 </w:t>
      </w:r>
      <w:r w:rsidRPr="008066C5">
        <w:rPr>
          <w:rFonts w:ascii="Times New Roman" w:hAnsi="Times New Roman" w:cs="Times New Roman"/>
          <w:sz w:val="24"/>
          <w:szCs w:val="24"/>
        </w:rPr>
        <w:t>в условных единицах.</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43, 70, 71 Инструкции № 157н, письмо Минфина России от 27.10.2015 № 02-05-10/61628)</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4" w:name="sub_29"/>
      <w:r w:rsidRPr="008066C5">
        <w:rPr>
          <w:rFonts w:ascii="Times New Roman" w:hAnsi="Times New Roman" w:cs="Times New Roman"/>
          <w:b/>
          <w:bCs/>
          <w:sz w:val="24"/>
          <w:szCs w:val="24"/>
        </w:rPr>
        <w:t>3.10. Организация учета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5" w:name="sub_1002"/>
      <w:bookmarkEnd w:id="44"/>
    </w:p>
    <w:bookmarkEnd w:id="45"/>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3.10.1. С даты перехода на федеральный стандарт для госсектора «Основные средства» ввод в эксплуатацию объектов основных сре</w:t>
      </w:r>
      <w:proofErr w:type="gramStart"/>
      <w:r w:rsidRPr="008066C5">
        <w:rPr>
          <w:rFonts w:ascii="Times New Roman" w:hAnsi="Times New Roman" w:cs="Times New Roman"/>
          <w:sz w:val="24"/>
          <w:szCs w:val="24"/>
        </w:rPr>
        <w:t>дств ст</w:t>
      </w:r>
      <w:proofErr w:type="gramEnd"/>
      <w:r w:rsidRPr="008066C5">
        <w:rPr>
          <w:rFonts w:ascii="Times New Roman" w:hAnsi="Times New Roman" w:cs="Times New Roman"/>
          <w:sz w:val="24"/>
          <w:szCs w:val="24"/>
        </w:rPr>
        <w:t xml:space="preserve">оимостью до 10 000 руб. включительно отражается в учете на основании Ведомости выдачи материальных ценностей на нужды учреждения (ф. 0504210). Учет объектов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21 ведется</w:t>
      </w:r>
    </w:p>
    <w:p w:rsidR="00C35125" w:rsidRPr="00FB2FF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B2FF8">
        <w:rPr>
          <w:rFonts w:ascii="Times New Roman" w:hAnsi="Times New Roman" w:cs="Times New Roman"/>
          <w:bCs/>
          <w:sz w:val="24"/>
          <w:szCs w:val="24"/>
        </w:rPr>
        <w:t>- в условной оценке: один объект, один рубль;</w:t>
      </w:r>
    </w:p>
    <w:p w:rsidR="00C35125" w:rsidRPr="00FB2FF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B2FF8">
        <w:rPr>
          <w:rFonts w:ascii="Times New Roman" w:hAnsi="Times New Roman" w:cs="Times New Roman"/>
          <w:bCs/>
          <w:sz w:val="24"/>
          <w:szCs w:val="24"/>
        </w:rPr>
        <w:t>- по балансовой стоимости введенного в эксплуатацию объекта</w:t>
      </w:r>
      <w:r w:rsidRPr="00FB2FF8">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Основные средства стоимостью до 10 000 руб. включительно при передаче в личное пользование сотрудникам</w:t>
      </w:r>
    </w:p>
    <w:p w:rsidR="00C35125" w:rsidRPr="00FB2FF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B2FF8">
        <w:rPr>
          <w:rFonts w:ascii="Times New Roman" w:hAnsi="Times New Roman" w:cs="Times New Roman"/>
          <w:bCs/>
          <w:sz w:val="24"/>
          <w:szCs w:val="24"/>
        </w:rPr>
        <w:t xml:space="preserve">- списываются с </w:t>
      </w:r>
      <w:proofErr w:type="spellStart"/>
      <w:r w:rsidRPr="00FB2FF8">
        <w:rPr>
          <w:rFonts w:ascii="Times New Roman" w:hAnsi="Times New Roman" w:cs="Times New Roman"/>
          <w:bCs/>
          <w:sz w:val="24"/>
          <w:szCs w:val="24"/>
        </w:rPr>
        <w:t>забалансового</w:t>
      </w:r>
      <w:proofErr w:type="spellEnd"/>
      <w:r w:rsidR="00C27BE8">
        <w:rPr>
          <w:rFonts w:ascii="Times New Roman" w:hAnsi="Times New Roman" w:cs="Times New Roman"/>
          <w:bCs/>
          <w:sz w:val="24"/>
          <w:szCs w:val="24"/>
        </w:rPr>
        <w:t xml:space="preserve"> </w:t>
      </w:r>
      <w:r w:rsidRPr="00FB2FF8">
        <w:rPr>
          <w:rFonts w:ascii="Times New Roman" w:hAnsi="Times New Roman" w:cs="Times New Roman"/>
          <w:sz w:val="24"/>
          <w:szCs w:val="24"/>
        </w:rPr>
        <w:t>счета 21</w:t>
      </w:r>
      <w:r w:rsidRPr="00FB2FF8">
        <w:rPr>
          <w:rFonts w:ascii="Times New Roman" w:hAnsi="Times New Roman" w:cs="Times New Roman"/>
          <w:bCs/>
          <w:sz w:val="24"/>
          <w:szCs w:val="24"/>
        </w:rPr>
        <w:t xml:space="preserve"> и учитываются на </w:t>
      </w:r>
      <w:proofErr w:type="spellStart"/>
      <w:r w:rsidRPr="00FB2FF8">
        <w:rPr>
          <w:rFonts w:ascii="Times New Roman" w:hAnsi="Times New Roman" w:cs="Times New Roman"/>
          <w:bCs/>
          <w:sz w:val="24"/>
          <w:szCs w:val="24"/>
        </w:rPr>
        <w:t>забалансовом</w:t>
      </w:r>
      <w:proofErr w:type="spellEnd"/>
      <w:r w:rsidRPr="00FB2FF8">
        <w:rPr>
          <w:rFonts w:ascii="Times New Roman" w:hAnsi="Times New Roman" w:cs="Times New Roman"/>
          <w:bCs/>
          <w:sz w:val="24"/>
          <w:szCs w:val="24"/>
        </w:rPr>
        <w:t xml:space="preserve"> счете 27 «Материальные ценности, выданные в личное пользование работникам (сотру</w:t>
      </w:r>
      <w:r w:rsidR="00FB2FF8" w:rsidRPr="00FB2FF8">
        <w:rPr>
          <w:rFonts w:ascii="Times New Roman" w:hAnsi="Times New Roman" w:cs="Times New Roman"/>
          <w:bCs/>
          <w:sz w:val="24"/>
          <w:szCs w:val="24"/>
        </w:rPr>
        <w:t>дникам) по балансовой стоимости.</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xml:space="preserve">. 373, 385 Инструкции № 157н,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«б» п. 39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3.10.2. Учет операций по поступлению объектов основных средств ведется: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Журнале по прочим операциям (ф. 0504071) - по иным операциям поступления объектов основных средств.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55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3.10.3. 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ведется:</w:t>
      </w:r>
    </w:p>
    <w:p w:rsidR="00C35125" w:rsidRPr="00D473E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473EE">
        <w:rPr>
          <w:rFonts w:ascii="Times New Roman" w:hAnsi="Times New Roman" w:cs="Times New Roman"/>
          <w:bCs/>
          <w:sz w:val="24"/>
          <w:szCs w:val="24"/>
        </w:rPr>
        <w:t>- единый Журнал для отражения операций по основным средствам и материальным запасам.</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55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3.10.5. Начисление амортизации по основным средствам ежемесячно отражается в Ведомости начисления амортизации (Приложение № </w:t>
      </w:r>
      <w:r w:rsidR="006F4DFC">
        <w:rPr>
          <w:rFonts w:ascii="Times New Roman" w:hAnsi="Times New Roman" w:cs="Times New Roman"/>
          <w:sz w:val="24"/>
          <w:szCs w:val="24"/>
        </w:rPr>
        <w:t>2.5</w:t>
      </w:r>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3.10.6. </w:t>
      </w:r>
      <w:proofErr w:type="gramStart"/>
      <w:r w:rsidRPr="008066C5">
        <w:rPr>
          <w:rFonts w:ascii="Times New Roman" w:hAnsi="Times New Roman" w:cs="Times New Roman"/>
          <w:sz w:val="24"/>
          <w:szCs w:val="24"/>
        </w:rPr>
        <w:t>С даты перехода</w:t>
      </w:r>
      <w:proofErr w:type="gramEnd"/>
      <w:r w:rsidRPr="008066C5">
        <w:rPr>
          <w:rFonts w:ascii="Times New Roman" w:hAnsi="Times New Roman" w:cs="Times New Roman"/>
          <w:sz w:val="24"/>
          <w:szCs w:val="24"/>
        </w:rPr>
        <w:t xml:space="preserve">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w:t>
      </w:r>
      <w:r w:rsidRPr="008066C5">
        <w:rPr>
          <w:rFonts w:ascii="Times New Roman" w:hAnsi="Times New Roman" w:cs="Times New Roman"/>
          <w:sz w:val="24"/>
          <w:szCs w:val="24"/>
        </w:rPr>
        <w:lastRenderedPageBreak/>
        <w:t xml:space="preserve">балансовыми счетами с одновременным отражением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8066C5">
        <w:rPr>
          <w:rFonts w:ascii="Times New Roman" w:hAnsi="Times New Roman" w:cs="Times New Roman"/>
          <w:sz w:val="24"/>
          <w:szCs w:val="24"/>
        </w:rPr>
        <w:t>расконсервация</w:t>
      </w:r>
      <w:proofErr w:type="spellEnd"/>
      <w:r w:rsidRPr="008066C5">
        <w:rPr>
          <w:rFonts w:ascii="Times New Roman" w:hAnsi="Times New Roman" w:cs="Times New Roman"/>
          <w:sz w:val="24"/>
          <w:szCs w:val="24"/>
        </w:rPr>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38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46" w:name="sub_1009"/>
      <w:r w:rsidRPr="008066C5">
        <w:rPr>
          <w:rFonts w:ascii="Times New Roman" w:hAnsi="Times New Roman" w:cs="Times New Roman"/>
          <w:b/>
          <w:bCs/>
          <w:sz w:val="24"/>
          <w:szCs w:val="24"/>
        </w:rPr>
        <w:t>4. Учет нематериальных активов</w:t>
      </w:r>
    </w:p>
    <w:bookmarkEnd w:id="4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7" w:name="sub_42"/>
      <w:r w:rsidRPr="008066C5">
        <w:rPr>
          <w:rFonts w:ascii="Times New Roman" w:hAnsi="Times New Roman" w:cs="Times New Roman"/>
          <w:sz w:val="24"/>
          <w:szCs w:val="24"/>
        </w:rPr>
        <w:t xml:space="preserve">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8066C5">
        <w:rPr>
          <w:rFonts w:ascii="Times New Roman" w:hAnsi="Times New Roman" w:cs="Times New Roman"/>
          <w:sz w:val="24"/>
          <w:szCs w:val="24"/>
        </w:rPr>
        <w:t>К таким объектам (носителям) относятся, в частности, CD и DVD диски, документы на бумажных носителях (книги, брошюры), схемы, макеты.</w:t>
      </w:r>
      <w:proofErr w:type="gramEnd"/>
    </w:p>
    <w:bookmarkEnd w:id="4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счете52 «Материальные носители нематериальных активов»).</w:t>
      </w:r>
      <w:proofErr w:type="gramEnd"/>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57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48" w:name="sub_1010"/>
      <w:r w:rsidRPr="008066C5">
        <w:rPr>
          <w:rFonts w:ascii="Times New Roman" w:hAnsi="Times New Roman" w:cs="Times New Roman"/>
          <w:b/>
          <w:bCs/>
          <w:sz w:val="24"/>
          <w:szCs w:val="24"/>
        </w:rPr>
        <w:t>5. Амортизация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9" w:name="sub_51"/>
      <w:bookmarkEnd w:id="48"/>
    </w:p>
    <w:bookmarkEnd w:id="4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5.1. </w:t>
      </w:r>
      <w:proofErr w:type="gramStart"/>
      <w:r w:rsidRPr="008066C5">
        <w:rPr>
          <w:rFonts w:ascii="Times New Roman" w:hAnsi="Times New Roman" w:cs="Times New Roman"/>
          <w:sz w:val="24"/>
          <w:szCs w:val="24"/>
        </w:rPr>
        <w:t>С даты перехода</w:t>
      </w:r>
      <w:proofErr w:type="gramEnd"/>
      <w:r w:rsidRPr="008066C5">
        <w:rPr>
          <w:rFonts w:ascii="Times New Roman" w:hAnsi="Times New Roman" w:cs="Times New Roman"/>
          <w:sz w:val="24"/>
          <w:szCs w:val="24"/>
        </w:rPr>
        <w:t xml:space="preserve"> на федеральный стандарт для госсектора «Основные средства» начисление амортизации осуществляется</w:t>
      </w:r>
    </w:p>
    <w:p w:rsidR="00C35125" w:rsidRPr="00D473EE" w:rsidRDefault="00D473EE" w:rsidP="008066C5">
      <w:pPr>
        <w:autoSpaceDE w:val="0"/>
        <w:autoSpaceDN w:val="0"/>
        <w:adjustRightInd w:val="0"/>
        <w:spacing w:after="0" w:line="240" w:lineRule="auto"/>
        <w:ind w:firstLine="720"/>
        <w:jc w:val="both"/>
        <w:rPr>
          <w:rFonts w:ascii="Times New Roman" w:hAnsi="Times New Roman" w:cs="Times New Roman"/>
          <w:sz w:val="24"/>
          <w:szCs w:val="24"/>
        </w:rPr>
      </w:pPr>
      <w:r w:rsidRPr="00D473EE">
        <w:rPr>
          <w:rFonts w:ascii="Times New Roman" w:hAnsi="Times New Roman" w:cs="Times New Roman"/>
          <w:bCs/>
          <w:sz w:val="24"/>
          <w:szCs w:val="24"/>
        </w:rPr>
        <w:t>- линейным методом.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Для основных средств </w:t>
      </w:r>
      <w:r w:rsidR="00D473EE">
        <w:rPr>
          <w:rFonts w:ascii="Times New Roman" w:hAnsi="Times New Roman" w:cs="Times New Roman"/>
          <w:sz w:val="24"/>
          <w:szCs w:val="24"/>
        </w:rPr>
        <w:t xml:space="preserve">101.00 применяется </w:t>
      </w:r>
      <w:r w:rsidR="00D473EE" w:rsidRPr="00D473EE">
        <w:rPr>
          <w:rFonts w:ascii="Times New Roman" w:hAnsi="Times New Roman" w:cs="Times New Roman"/>
          <w:bCs/>
          <w:sz w:val="24"/>
          <w:szCs w:val="24"/>
        </w:rPr>
        <w:t>линейный</w:t>
      </w:r>
      <w:r w:rsidR="00815E13">
        <w:rPr>
          <w:rFonts w:ascii="Times New Roman" w:hAnsi="Times New Roman" w:cs="Times New Roman"/>
          <w:bCs/>
          <w:sz w:val="24"/>
          <w:szCs w:val="24"/>
        </w:rPr>
        <w:t xml:space="preserve"> </w:t>
      </w:r>
      <w:r w:rsidRPr="00D473EE">
        <w:rPr>
          <w:rFonts w:ascii="Times New Roman" w:hAnsi="Times New Roman" w:cs="Times New Roman"/>
          <w:bCs/>
          <w:sz w:val="24"/>
          <w:szCs w:val="24"/>
        </w:rPr>
        <w:t>метод начисления амортизации</w:t>
      </w:r>
      <w:r w:rsidRPr="008066C5">
        <w:rPr>
          <w:rFonts w:ascii="Times New Roman" w:hAnsi="Times New Roman" w:cs="Times New Roman"/>
          <w:sz w:val="24"/>
          <w:szCs w:val="24"/>
        </w:rPr>
        <w:t>.</w:t>
      </w:r>
    </w:p>
    <w:p w:rsidR="00C35125" w:rsidRPr="00AB5B58" w:rsidRDefault="00AB5B58"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w:t>
      </w:r>
      <w:r w:rsidR="00C35125" w:rsidRPr="00AB5B58">
        <w:rPr>
          <w:rFonts w:ascii="Times New Roman" w:hAnsi="Times New Roman" w:cs="Times New Roman"/>
          <w:i/>
          <w:sz w:val="24"/>
          <w:szCs w:val="24"/>
        </w:rPr>
        <w:t>Основание: п. 36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5.2. </w:t>
      </w:r>
      <w:proofErr w:type="gramStart"/>
      <w:r w:rsidRPr="008066C5">
        <w:rPr>
          <w:rFonts w:ascii="Times New Roman" w:hAnsi="Times New Roman" w:cs="Times New Roman"/>
          <w:sz w:val="24"/>
          <w:szCs w:val="24"/>
        </w:rPr>
        <w:t xml:space="preserve">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w:t>
      </w:r>
      <w:r w:rsidRPr="008066C5">
        <w:rPr>
          <w:rFonts w:ascii="Times New Roman" w:hAnsi="Times New Roman" w:cs="Times New Roman"/>
          <w:sz w:val="24"/>
          <w:szCs w:val="24"/>
        </w:rPr>
        <w:lastRenderedPageBreak/>
        <w:t>(изготавливаемого)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End"/>
    </w:p>
    <w:p w:rsidR="00C35125" w:rsidRPr="007B0931" w:rsidRDefault="00C35125" w:rsidP="008066C5">
      <w:pPr>
        <w:autoSpaceDE w:val="0"/>
        <w:autoSpaceDN w:val="0"/>
        <w:adjustRightInd w:val="0"/>
        <w:spacing w:after="0" w:line="240" w:lineRule="auto"/>
        <w:rPr>
          <w:rFonts w:ascii="Times New Roman" w:hAnsi="Times New Roman" w:cs="Times New Roman"/>
          <w:i/>
          <w:sz w:val="24"/>
          <w:szCs w:val="24"/>
        </w:rPr>
      </w:pPr>
      <w:r w:rsidRPr="007B0931">
        <w:rPr>
          <w:rFonts w:ascii="Times New Roman" w:hAnsi="Times New Roman" w:cs="Times New Roman"/>
          <w:i/>
          <w:sz w:val="24"/>
          <w:szCs w:val="24"/>
        </w:rPr>
        <w:t>(Основание: п. 47 Инструкции № 157н, п. 15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0" w:name="sub_53"/>
      <w:r w:rsidRPr="008066C5">
        <w:rPr>
          <w:rFonts w:ascii="Times New Roman" w:hAnsi="Times New Roman" w:cs="Times New Roman"/>
          <w:sz w:val="24"/>
          <w:szCs w:val="24"/>
        </w:rPr>
        <w:t>5.</w:t>
      </w:r>
      <w:r w:rsidR="00AB5B58">
        <w:rPr>
          <w:rFonts w:ascii="Times New Roman" w:hAnsi="Times New Roman" w:cs="Times New Roman"/>
          <w:sz w:val="24"/>
          <w:szCs w:val="24"/>
        </w:rPr>
        <w:t>3</w:t>
      </w:r>
      <w:r w:rsidRPr="008066C5">
        <w:rPr>
          <w:rFonts w:ascii="Times New Roman" w:hAnsi="Times New Roman" w:cs="Times New Roman"/>
          <w:sz w:val="24"/>
          <w:szCs w:val="24"/>
        </w:rPr>
        <w:t>. По результатам достройки, дооборудования, реконструкции, модернизации объекта основных сре</w:t>
      </w:r>
      <w:proofErr w:type="gramStart"/>
      <w:r w:rsidRPr="008066C5">
        <w:rPr>
          <w:rFonts w:ascii="Times New Roman" w:hAnsi="Times New Roman" w:cs="Times New Roman"/>
          <w:sz w:val="24"/>
          <w:szCs w:val="24"/>
        </w:rPr>
        <w:t>дств пр</w:t>
      </w:r>
      <w:proofErr w:type="gramEnd"/>
      <w:r w:rsidRPr="008066C5">
        <w:rPr>
          <w:rFonts w:ascii="Times New Roman" w:hAnsi="Times New Roman" w:cs="Times New Roman"/>
          <w:sz w:val="24"/>
          <w:szCs w:val="24"/>
        </w:rPr>
        <w:t>офильной комиссией госучреждения могут приниматься решения:</w:t>
      </w:r>
    </w:p>
    <w:bookmarkEnd w:id="5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 об отсутствии оснований для пересмотра срока полезного использования объекта.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из остаточной стоимости, увеличенной на затраты по модернизации (достройке, дооборудованию, реконструкции);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из оставшегося срока полезного использования.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w:t>
      </w:r>
      <w:r w:rsidR="00AB5B58">
        <w:rPr>
          <w:rFonts w:ascii="Times New Roman" w:hAnsi="Times New Roman" w:cs="Times New Roman"/>
          <w:sz w:val="24"/>
          <w:szCs w:val="24"/>
        </w:rPr>
        <w:t>4</w:t>
      </w:r>
      <w:r w:rsidRPr="008066C5">
        <w:rPr>
          <w:rFonts w:ascii="Times New Roman" w:hAnsi="Times New Roman" w:cs="Times New Roman"/>
          <w:sz w:val="24"/>
          <w:szCs w:val="24"/>
        </w:rPr>
        <w:t>.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r w:rsidR="00D46471">
        <w:rPr>
          <w:rFonts w:ascii="Times New Roman" w:hAnsi="Times New Roman" w:cs="Times New Roman"/>
          <w:sz w:val="24"/>
          <w:szCs w:val="24"/>
        </w:rPr>
        <w:t>:</w:t>
      </w:r>
    </w:p>
    <w:p w:rsidR="00C35125" w:rsidRPr="00D464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46471">
        <w:rPr>
          <w:rFonts w:ascii="Times New Roman" w:hAnsi="Times New Roman" w:cs="Times New Roman"/>
          <w:bCs/>
          <w:sz w:val="24"/>
          <w:szCs w:val="24"/>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C35125" w:rsidRPr="00D464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46471">
        <w:rPr>
          <w:rFonts w:ascii="Times New Roman" w:hAnsi="Times New Roman" w:cs="Times New Roman"/>
          <w:bCs/>
          <w:sz w:val="24"/>
          <w:szCs w:val="24"/>
        </w:rPr>
        <w:t xml:space="preserve">-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w:t>
      </w:r>
      <w:proofErr w:type="spellStart"/>
      <w:r w:rsidRPr="00D46471">
        <w:rPr>
          <w:rFonts w:ascii="Times New Roman" w:hAnsi="Times New Roman" w:cs="Times New Roman"/>
          <w:bCs/>
          <w:sz w:val="24"/>
          <w:szCs w:val="24"/>
        </w:rPr>
        <w:t>дооценки</w:t>
      </w:r>
      <w:proofErr w:type="spellEnd"/>
      <w:r w:rsidRPr="00D46471">
        <w:rPr>
          <w:rFonts w:ascii="Times New Roman" w:hAnsi="Times New Roman" w:cs="Times New Roman"/>
          <w:bCs/>
          <w:sz w:val="24"/>
          <w:szCs w:val="24"/>
        </w:rPr>
        <w:t xml:space="preserve"> ее до справедливой стоимости</w:t>
      </w:r>
      <w:r w:rsidRPr="00D46471">
        <w:rPr>
          <w:rFonts w:ascii="Times New Roman" w:hAnsi="Times New Roman" w:cs="Times New Roman"/>
          <w:sz w:val="24"/>
          <w:szCs w:val="24"/>
        </w:rPr>
        <w:t>.</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41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1" w:name="sub_1011"/>
      <w:r w:rsidRPr="008066C5">
        <w:rPr>
          <w:rFonts w:ascii="Times New Roman" w:hAnsi="Times New Roman" w:cs="Times New Roman"/>
          <w:b/>
          <w:bCs/>
          <w:sz w:val="24"/>
          <w:szCs w:val="24"/>
        </w:rPr>
        <w:t>6. Учет материальных запасов</w:t>
      </w:r>
    </w:p>
    <w:bookmarkEnd w:id="5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6.1. Единицей бухгалтерского учета материальных запасов является: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C35125" w:rsidRPr="008066C5">
        <w:tc>
          <w:tcPr>
            <w:tcW w:w="4727" w:type="dxa"/>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(группа) материальных запасов</w:t>
            </w:r>
          </w:p>
        </w:tc>
        <w:tc>
          <w:tcPr>
            <w:tcW w:w="484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Единица бухгалтерского учета</w:t>
            </w:r>
          </w:p>
        </w:tc>
      </w:tr>
      <w:tr w:rsidR="00C35125" w:rsidRPr="008066C5">
        <w:tc>
          <w:tcPr>
            <w:tcW w:w="4727" w:type="dxa"/>
            <w:tcBorders>
              <w:top w:val="single" w:sz="4" w:space="0" w:color="auto"/>
              <w:bottom w:val="single" w:sz="4" w:space="0" w:color="auto"/>
              <w:right w:val="nil"/>
            </w:tcBorders>
          </w:tcPr>
          <w:p w:rsidR="00C35125" w:rsidRPr="008066C5" w:rsidRDefault="00D46471" w:rsidP="008066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105.20</w:t>
            </w:r>
          </w:p>
        </w:tc>
        <w:tc>
          <w:tcPr>
            <w:tcW w:w="4846" w:type="dxa"/>
            <w:tcBorders>
              <w:top w:val="single" w:sz="4" w:space="0" w:color="auto"/>
              <w:left w:val="single" w:sz="4" w:space="0" w:color="auto"/>
              <w:bottom w:val="single" w:sz="4" w:space="0" w:color="auto"/>
            </w:tcBorders>
          </w:tcPr>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номенклатурный номер;</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партия;</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однородная группа</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p>
        </w:tc>
      </w:tr>
      <w:tr w:rsidR="00C35125" w:rsidRPr="008066C5">
        <w:tc>
          <w:tcPr>
            <w:tcW w:w="4727" w:type="dxa"/>
            <w:tcBorders>
              <w:top w:val="single" w:sz="4" w:space="0" w:color="auto"/>
              <w:bottom w:val="single" w:sz="4" w:space="0" w:color="auto"/>
              <w:right w:val="nil"/>
            </w:tcBorders>
          </w:tcPr>
          <w:p w:rsidR="00C35125" w:rsidRPr="008066C5" w:rsidRDefault="00D46471" w:rsidP="008066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105.30</w:t>
            </w:r>
          </w:p>
        </w:tc>
        <w:tc>
          <w:tcPr>
            <w:tcW w:w="4846" w:type="dxa"/>
            <w:tcBorders>
              <w:top w:val="single" w:sz="4" w:space="0" w:color="auto"/>
              <w:left w:val="single" w:sz="4" w:space="0" w:color="auto"/>
              <w:bottom w:val="single" w:sz="4" w:space="0" w:color="auto"/>
            </w:tcBorders>
          </w:tcPr>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номенклатурный номер;</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партия;</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однородная группа</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lastRenderedPageBreak/>
        <w:t>(Основание: п. 101 Инструкции № 157н, письмо Минфина России от 17.05.2016 № 02-07-10/28328)</w:t>
      </w:r>
    </w:p>
    <w:p w:rsidR="00C35125" w:rsidRPr="0024478F"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6.2. Выбытие (отпуск) материальных запасов осуществляется по средней фактической стоимости.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По фактической стоимости каждой единицы подлежат списанию </w:t>
      </w:r>
      <w:r w:rsidR="002E3A3E">
        <w:rPr>
          <w:rFonts w:ascii="Times New Roman" w:hAnsi="Times New Roman" w:cs="Times New Roman"/>
          <w:sz w:val="24"/>
          <w:szCs w:val="24"/>
        </w:rPr>
        <w:t>105.00</w:t>
      </w:r>
      <w:r w:rsidRPr="008066C5">
        <w:rPr>
          <w:rFonts w:ascii="Times New Roman" w:hAnsi="Times New Roman" w:cs="Times New Roman"/>
          <w:sz w:val="24"/>
          <w:szCs w:val="24"/>
        </w:rPr>
        <w:t>.</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108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2" w:name="sub_6363"/>
      <w:r w:rsidRPr="008066C5">
        <w:rPr>
          <w:rFonts w:ascii="Times New Roman" w:hAnsi="Times New Roman" w:cs="Times New Roman"/>
          <w:sz w:val="24"/>
          <w:szCs w:val="24"/>
        </w:rPr>
        <w:t>6.3. В учреждении применяются Нормы списания горюче-смазочных материалов (ГСМ)</w:t>
      </w:r>
    </w:p>
    <w:bookmarkEnd w:id="52"/>
    <w:p w:rsidR="00C35125" w:rsidRPr="006B64F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353940">
        <w:rPr>
          <w:rFonts w:ascii="Times New Roman" w:hAnsi="Times New Roman" w:cs="Times New Roman"/>
          <w:bCs/>
          <w:sz w:val="24"/>
          <w:szCs w:val="24"/>
        </w:rPr>
        <w:t xml:space="preserve">- утвержденные </w:t>
      </w:r>
      <w:r w:rsidR="00353940" w:rsidRPr="00353940">
        <w:rPr>
          <w:rFonts w:ascii="Times New Roman" w:hAnsi="Times New Roman" w:cs="Times New Roman"/>
          <w:bCs/>
          <w:sz w:val="24"/>
          <w:szCs w:val="24"/>
        </w:rPr>
        <w:t>постановл</w:t>
      </w:r>
      <w:r w:rsidR="006B64F6" w:rsidRPr="00353940">
        <w:rPr>
          <w:rFonts w:ascii="Times New Roman" w:hAnsi="Times New Roman" w:cs="Times New Roman"/>
          <w:bCs/>
          <w:sz w:val="24"/>
          <w:szCs w:val="24"/>
        </w:rPr>
        <w:t>ением</w:t>
      </w:r>
      <w:r w:rsidR="003C4F8C" w:rsidRPr="00353940">
        <w:rPr>
          <w:rFonts w:ascii="Times New Roman" w:hAnsi="Times New Roman" w:cs="Times New Roman"/>
          <w:bCs/>
          <w:sz w:val="24"/>
          <w:szCs w:val="24"/>
        </w:rPr>
        <w:t xml:space="preserve"> </w:t>
      </w:r>
      <w:r w:rsidR="006B64F6" w:rsidRPr="00353940">
        <w:rPr>
          <w:rFonts w:ascii="Times New Roman" w:hAnsi="Times New Roman" w:cs="Times New Roman"/>
          <w:bCs/>
          <w:sz w:val="24"/>
          <w:szCs w:val="24"/>
        </w:rPr>
        <w:t>администрации</w:t>
      </w:r>
      <w:r w:rsidRPr="00353940">
        <w:rPr>
          <w:rFonts w:ascii="Times New Roman" w:hAnsi="Times New Roman" w:cs="Times New Roman"/>
          <w:bCs/>
          <w:sz w:val="24"/>
          <w:szCs w:val="24"/>
        </w:rPr>
        <w:t xml:space="preserve"> №</w:t>
      </w:r>
      <w:r w:rsidR="00353940" w:rsidRPr="00353940">
        <w:rPr>
          <w:rFonts w:ascii="Times New Roman" w:hAnsi="Times New Roman" w:cs="Times New Roman"/>
          <w:bCs/>
          <w:sz w:val="24"/>
          <w:szCs w:val="24"/>
        </w:rPr>
        <w:t xml:space="preserve"> 23</w:t>
      </w:r>
      <w:r w:rsidRPr="00353940">
        <w:rPr>
          <w:rFonts w:ascii="Times New Roman" w:hAnsi="Times New Roman" w:cs="Times New Roman"/>
          <w:bCs/>
          <w:sz w:val="24"/>
          <w:szCs w:val="24"/>
        </w:rPr>
        <w:t xml:space="preserve"> от </w:t>
      </w:r>
      <w:r w:rsidR="00353940" w:rsidRPr="00353940">
        <w:rPr>
          <w:rFonts w:ascii="Times New Roman" w:hAnsi="Times New Roman" w:cs="Times New Roman"/>
          <w:bCs/>
          <w:sz w:val="24"/>
          <w:szCs w:val="24"/>
        </w:rPr>
        <w:t>23</w:t>
      </w:r>
      <w:r w:rsidRPr="00353940">
        <w:rPr>
          <w:rFonts w:ascii="Times New Roman" w:hAnsi="Times New Roman" w:cs="Times New Roman"/>
          <w:bCs/>
          <w:sz w:val="24"/>
          <w:szCs w:val="24"/>
        </w:rPr>
        <w:t>.</w:t>
      </w:r>
      <w:r w:rsidR="00353940" w:rsidRPr="00353940">
        <w:rPr>
          <w:rFonts w:ascii="Times New Roman" w:hAnsi="Times New Roman" w:cs="Times New Roman"/>
          <w:bCs/>
          <w:sz w:val="24"/>
          <w:szCs w:val="24"/>
        </w:rPr>
        <w:t>02.</w:t>
      </w:r>
      <w:r w:rsidRPr="00353940">
        <w:rPr>
          <w:rFonts w:ascii="Times New Roman" w:hAnsi="Times New Roman" w:cs="Times New Roman"/>
          <w:bCs/>
          <w:sz w:val="24"/>
          <w:szCs w:val="24"/>
        </w:rPr>
        <w:t>20</w:t>
      </w:r>
      <w:r w:rsidR="00353940" w:rsidRPr="00353940">
        <w:rPr>
          <w:rFonts w:ascii="Times New Roman" w:hAnsi="Times New Roman" w:cs="Times New Roman"/>
          <w:bCs/>
          <w:sz w:val="24"/>
          <w:szCs w:val="24"/>
        </w:rPr>
        <w:t>18</w:t>
      </w:r>
      <w:r w:rsidRPr="00353940">
        <w:rPr>
          <w:rFonts w:ascii="Times New Roman" w:hAnsi="Times New Roman" w:cs="Times New Roman"/>
          <w:bCs/>
          <w:sz w:val="24"/>
          <w:szCs w:val="24"/>
        </w:rPr>
        <w:t xml:space="preserve"> г. Нормы разработаны с учетом </w:t>
      </w:r>
      <w:r w:rsidRPr="00353940">
        <w:rPr>
          <w:rFonts w:ascii="Times New Roman" w:hAnsi="Times New Roman" w:cs="Times New Roman"/>
          <w:sz w:val="24"/>
          <w:szCs w:val="24"/>
        </w:rPr>
        <w:t>Норм</w:t>
      </w:r>
      <w:r w:rsidRPr="00353940">
        <w:rPr>
          <w:rFonts w:ascii="Times New Roman" w:hAnsi="Times New Roman" w:cs="Times New Roman"/>
          <w:bCs/>
          <w:sz w:val="24"/>
          <w:szCs w:val="24"/>
        </w:rPr>
        <w:t xml:space="preserve"> расхода топлив</w:t>
      </w:r>
      <w:r w:rsidR="00D043FB" w:rsidRPr="00353940">
        <w:rPr>
          <w:rFonts w:ascii="Times New Roman" w:hAnsi="Times New Roman" w:cs="Times New Roman"/>
          <w:bCs/>
          <w:sz w:val="24"/>
          <w:szCs w:val="24"/>
        </w:rPr>
        <w:t>а</w:t>
      </w:r>
      <w:r w:rsidRPr="00353940">
        <w:rPr>
          <w:rFonts w:ascii="Times New Roman" w:hAnsi="Times New Roman" w:cs="Times New Roman"/>
          <w:bCs/>
          <w:sz w:val="24"/>
          <w:szCs w:val="24"/>
        </w:rPr>
        <w:t xml:space="preserve"> и смазочных материалов на автомобильном транспорте, утвержденных </w:t>
      </w:r>
      <w:r w:rsidRPr="00353940">
        <w:rPr>
          <w:rFonts w:ascii="Times New Roman" w:hAnsi="Times New Roman" w:cs="Times New Roman"/>
          <w:sz w:val="24"/>
          <w:szCs w:val="24"/>
        </w:rPr>
        <w:t>распоряжением</w:t>
      </w:r>
      <w:r w:rsidRPr="00353940">
        <w:rPr>
          <w:rFonts w:ascii="Times New Roman" w:hAnsi="Times New Roman" w:cs="Times New Roman"/>
          <w:bCs/>
          <w:sz w:val="24"/>
          <w:szCs w:val="24"/>
        </w:rPr>
        <w:t xml:space="preserve"> Минтранса России от 14.03.2008 № АМ-23-р;</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Стоимость фактически израсходованных объемов ГСМ отражается в учете по кредиту счета 105 00 «Материальные запасы» в полном объеме. В </w:t>
      </w:r>
      <w:r w:rsidR="00A05634">
        <w:rPr>
          <w:rFonts w:ascii="Times New Roman" w:hAnsi="Times New Roman" w:cs="Times New Roman"/>
          <w:sz w:val="24"/>
          <w:szCs w:val="24"/>
        </w:rPr>
        <w:t>администрации</w:t>
      </w:r>
      <w:r w:rsidRPr="008066C5">
        <w:rPr>
          <w:rFonts w:ascii="Times New Roman" w:hAnsi="Times New Roman" w:cs="Times New Roman"/>
          <w:sz w:val="24"/>
          <w:szCs w:val="24"/>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превышении норм проводится разбирательство (расследование), по результатам которого устанавливается: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наличие виновных лиц (например, перерасход ГСМ может быть обусловлен ненадлежащей эксплуатацией автомобиля водителем).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 по форме согласно Приложению № 2.</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п. 112 Инструкции № 157н,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2.5 п. 2 приложения 2 к приказу Минтранса России от 15.01.2014 № 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p>
    <w:p w:rsidR="00C35125" w:rsidRPr="00DE7A1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E7A11">
        <w:rPr>
          <w:rFonts w:ascii="Times New Roman" w:hAnsi="Times New Roman" w:cs="Times New Roman"/>
          <w:bCs/>
          <w:sz w:val="24"/>
          <w:szCs w:val="24"/>
        </w:rPr>
        <w:t xml:space="preserve">- одновременно на аналитическом счете «Материалы на переработке» счета 0 105 00 000 «Материальные запасы» и специальном </w:t>
      </w:r>
      <w:proofErr w:type="spellStart"/>
      <w:r w:rsidRPr="00DE7A11">
        <w:rPr>
          <w:rFonts w:ascii="Times New Roman" w:hAnsi="Times New Roman" w:cs="Times New Roman"/>
          <w:bCs/>
          <w:sz w:val="24"/>
          <w:szCs w:val="24"/>
        </w:rPr>
        <w:t>забалансовом</w:t>
      </w:r>
      <w:proofErr w:type="spellEnd"/>
      <w:r w:rsidRPr="00DE7A11">
        <w:rPr>
          <w:rFonts w:ascii="Times New Roman" w:hAnsi="Times New Roman" w:cs="Times New Roman"/>
          <w:bCs/>
          <w:sz w:val="24"/>
          <w:szCs w:val="24"/>
        </w:rPr>
        <w:t xml:space="preserve"> счете</w:t>
      </w:r>
      <w:r w:rsidR="00DE7A11" w:rsidRPr="00DE7A11">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(Основание: п. 116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6.6. Реализация товаров осуществляется</w:t>
      </w:r>
    </w:p>
    <w:p w:rsidR="00C35125" w:rsidRPr="006F61B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61B6">
        <w:rPr>
          <w:rFonts w:ascii="Times New Roman" w:hAnsi="Times New Roman" w:cs="Times New Roman"/>
          <w:bCs/>
          <w:sz w:val="24"/>
          <w:szCs w:val="24"/>
        </w:rPr>
        <w:t>- по ф</w:t>
      </w:r>
      <w:r w:rsidR="006F61B6" w:rsidRPr="006F61B6">
        <w:rPr>
          <w:rFonts w:ascii="Times New Roman" w:hAnsi="Times New Roman" w:cs="Times New Roman"/>
          <w:bCs/>
          <w:sz w:val="24"/>
          <w:szCs w:val="24"/>
        </w:rPr>
        <w:t>актической стоимости.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w:t>
      </w:r>
      <w:r w:rsidR="00AB5B58">
        <w:rPr>
          <w:rFonts w:ascii="Times New Roman" w:hAnsi="Times New Roman" w:cs="Times New Roman"/>
          <w:sz w:val="24"/>
          <w:szCs w:val="24"/>
        </w:rPr>
        <w:t>7</w:t>
      </w:r>
      <w:r w:rsidRPr="008066C5">
        <w:rPr>
          <w:rFonts w:ascii="Times New Roman" w:hAnsi="Times New Roman" w:cs="Times New Roman"/>
          <w:sz w:val="24"/>
          <w:szCs w:val="24"/>
        </w:rPr>
        <w:t xml:space="preserve">. Материальные запасы, переданные в личное пользование сотрудникам, списываются с балансового учета и учитываются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3" w:name="sub_6367"/>
      <w:r w:rsidRPr="008066C5">
        <w:rPr>
          <w:rFonts w:ascii="Times New Roman" w:hAnsi="Times New Roman" w:cs="Times New Roman"/>
          <w:sz w:val="24"/>
          <w:szCs w:val="24"/>
        </w:rPr>
        <w:t xml:space="preserve">Поступление на склад материальных запасов, выбывших из личного пользования </w:t>
      </w:r>
      <w:r w:rsidRPr="00B46349">
        <w:rPr>
          <w:rFonts w:ascii="Times New Roman" w:hAnsi="Times New Roman" w:cs="Times New Roman"/>
          <w:sz w:val="24"/>
          <w:szCs w:val="24"/>
        </w:rPr>
        <w:t>сотрудников, отражается в учете путем уменьшения показателя счета 27 и корреспонденцией по дебету счета 0 105 00 000 «</w:t>
      </w:r>
      <w:r w:rsidR="006F61B6" w:rsidRPr="00B46349">
        <w:rPr>
          <w:rFonts w:ascii="Times New Roman" w:hAnsi="Times New Roman" w:cs="Times New Roman"/>
          <w:sz w:val="24"/>
          <w:szCs w:val="24"/>
        </w:rPr>
        <w:t>Материальные запасы» и кредиту:</w:t>
      </w:r>
    </w:p>
    <w:bookmarkEnd w:id="53"/>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xml:space="preserve">- 0 401 10 180 «Прочие доходы» </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C35125" w:rsidRPr="00B46349" w:rsidRDefault="00C35125" w:rsidP="008066C5">
      <w:pPr>
        <w:autoSpaceDE w:val="0"/>
        <w:autoSpaceDN w:val="0"/>
        <w:adjustRightInd w:val="0"/>
        <w:spacing w:after="0" w:line="240" w:lineRule="auto"/>
        <w:rPr>
          <w:rFonts w:ascii="Times New Roman" w:hAnsi="Times New Roman" w:cs="Times New Roman"/>
          <w:i/>
          <w:sz w:val="24"/>
          <w:szCs w:val="24"/>
        </w:rPr>
      </w:pPr>
      <w:r w:rsidRPr="00B46349">
        <w:rPr>
          <w:rFonts w:ascii="Times New Roman" w:hAnsi="Times New Roman" w:cs="Times New Roman"/>
          <w:i/>
          <w:sz w:val="24"/>
          <w:szCs w:val="24"/>
        </w:rPr>
        <w:t>(Основание: п. 385 Инструкции № 157н)</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t>6.</w:t>
      </w:r>
      <w:r w:rsidR="00AB5B58" w:rsidRPr="00B46349">
        <w:rPr>
          <w:rFonts w:ascii="Times New Roman" w:hAnsi="Times New Roman" w:cs="Times New Roman"/>
          <w:sz w:val="24"/>
          <w:szCs w:val="24"/>
        </w:rPr>
        <w:t>8</w:t>
      </w:r>
      <w:r w:rsidRPr="00B46349">
        <w:rPr>
          <w:rFonts w:ascii="Times New Roman" w:hAnsi="Times New Roman" w:cs="Times New Roman"/>
          <w:sz w:val="24"/>
          <w:szCs w:val="24"/>
        </w:rPr>
        <w:t xml:space="preserve">. Материальные запасы, полученные при </w:t>
      </w:r>
      <w:proofErr w:type="spellStart"/>
      <w:r w:rsidRPr="00B46349">
        <w:rPr>
          <w:rFonts w:ascii="Times New Roman" w:hAnsi="Times New Roman" w:cs="Times New Roman"/>
          <w:sz w:val="24"/>
          <w:szCs w:val="24"/>
        </w:rPr>
        <w:t>разукомплектации</w:t>
      </w:r>
      <w:proofErr w:type="spellEnd"/>
      <w:r w:rsidRPr="00B46349">
        <w:rPr>
          <w:rFonts w:ascii="Times New Roman" w:hAnsi="Times New Roman" w:cs="Times New Roman"/>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C35125" w:rsidRPr="00B46349" w:rsidRDefault="00C35125" w:rsidP="008066C5">
      <w:pPr>
        <w:autoSpaceDE w:val="0"/>
        <w:autoSpaceDN w:val="0"/>
        <w:adjustRightInd w:val="0"/>
        <w:spacing w:after="0" w:line="240" w:lineRule="auto"/>
        <w:rPr>
          <w:rFonts w:ascii="Times New Roman" w:hAnsi="Times New Roman" w:cs="Times New Roman"/>
          <w:sz w:val="24"/>
          <w:szCs w:val="24"/>
        </w:rPr>
      </w:pPr>
      <w:r w:rsidRPr="00B46349">
        <w:rPr>
          <w:rFonts w:ascii="Times New Roman" w:hAnsi="Times New Roman" w:cs="Times New Roman"/>
          <w:sz w:val="24"/>
          <w:szCs w:val="24"/>
        </w:rPr>
        <w:t>(Основание: п. 106 Инструкции № 157н)</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t>6.</w:t>
      </w:r>
      <w:r w:rsidR="00AB5B58" w:rsidRPr="00B46349">
        <w:rPr>
          <w:rFonts w:ascii="Times New Roman" w:hAnsi="Times New Roman" w:cs="Times New Roman"/>
          <w:sz w:val="24"/>
          <w:szCs w:val="24"/>
        </w:rPr>
        <w:t>9</w:t>
      </w:r>
      <w:r w:rsidRPr="00B46349">
        <w:rPr>
          <w:rFonts w:ascii="Times New Roman" w:hAnsi="Times New Roman" w:cs="Times New Roman"/>
          <w:sz w:val="24"/>
          <w:szCs w:val="24"/>
        </w:rPr>
        <w:t xml:space="preserve">. Для списания материальных запасов, кроме Акта о списании материальных запасов (ф. 0504230), в </w:t>
      </w:r>
      <w:proofErr w:type="gramStart"/>
      <w:r w:rsidRPr="00B46349">
        <w:rPr>
          <w:rFonts w:ascii="Times New Roman" w:hAnsi="Times New Roman" w:cs="Times New Roman"/>
          <w:sz w:val="24"/>
          <w:szCs w:val="24"/>
        </w:rPr>
        <w:t>порядке</w:t>
      </w:r>
      <w:proofErr w:type="gramEnd"/>
      <w:r w:rsidRPr="00B46349">
        <w:rPr>
          <w:rFonts w:ascii="Times New Roman" w:hAnsi="Times New Roman" w:cs="Times New Roman"/>
          <w:sz w:val="24"/>
          <w:szCs w:val="24"/>
        </w:rPr>
        <w:t xml:space="preserve"> предусмотренном Графиком документооборота (Приложение № </w:t>
      </w:r>
      <w:r w:rsidR="003C4F8C" w:rsidRPr="00B46349">
        <w:rPr>
          <w:rFonts w:ascii="Times New Roman" w:hAnsi="Times New Roman" w:cs="Times New Roman"/>
          <w:sz w:val="24"/>
          <w:szCs w:val="24"/>
        </w:rPr>
        <w:t>5</w:t>
      </w:r>
      <w:r w:rsidRPr="00B46349">
        <w:rPr>
          <w:rFonts w:ascii="Times New Roman" w:hAnsi="Times New Roman" w:cs="Times New Roman"/>
          <w:sz w:val="24"/>
          <w:szCs w:val="24"/>
        </w:rPr>
        <w:t>), для соответствующих групп (видов) материальных запасов применяются</w:t>
      </w:r>
      <w:r w:rsidRPr="00B46349">
        <w:rPr>
          <w:rFonts w:ascii="Times New Roman" w:hAnsi="Times New Roman" w:cs="Times New Roman"/>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Ведомость выдачи материальных ценностей на нужды учреждения (</w:t>
      </w:r>
      <w:r w:rsidRPr="00B46349">
        <w:rPr>
          <w:rFonts w:ascii="Times New Roman" w:hAnsi="Times New Roman" w:cs="Times New Roman"/>
          <w:sz w:val="24"/>
          <w:szCs w:val="24"/>
        </w:rPr>
        <w:t>ф. 0504210</w:t>
      </w:r>
      <w:r w:rsidRPr="00B46349">
        <w:rPr>
          <w:rFonts w:ascii="Times New Roman" w:hAnsi="Times New Roman" w:cs="Times New Roman"/>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xml:space="preserve">- Путевой лист (Приложение № </w:t>
      </w:r>
      <w:r w:rsidR="003C4F8C" w:rsidRPr="00B46349">
        <w:rPr>
          <w:rFonts w:ascii="Times New Roman" w:hAnsi="Times New Roman" w:cs="Times New Roman"/>
          <w:bCs/>
          <w:sz w:val="24"/>
          <w:szCs w:val="24"/>
        </w:rPr>
        <w:t>2.8</w:t>
      </w:r>
      <w:r w:rsidRPr="00B46349">
        <w:rPr>
          <w:rFonts w:ascii="Times New Roman" w:hAnsi="Times New Roman" w:cs="Times New Roman"/>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Акт о списании мягкого и хозяйственного инвентаря (</w:t>
      </w:r>
      <w:r w:rsidRPr="00B46349">
        <w:rPr>
          <w:rFonts w:ascii="Times New Roman" w:hAnsi="Times New Roman" w:cs="Times New Roman"/>
          <w:sz w:val="24"/>
          <w:szCs w:val="24"/>
        </w:rPr>
        <w:t>ф. 0504143</w:t>
      </w:r>
      <w:r w:rsidRPr="00B46349">
        <w:rPr>
          <w:rFonts w:ascii="Times New Roman" w:hAnsi="Times New Roman" w:cs="Times New Roman"/>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jc w:val="center"/>
        <w:outlineLvl w:val="0"/>
        <w:rPr>
          <w:rFonts w:ascii="Times New Roman" w:hAnsi="Times New Roman" w:cs="Times New Roman"/>
          <w:bCs/>
          <w:sz w:val="24"/>
          <w:szCs w:val="24"/>
        </w:rPr>
      </w:pPr>
      <w:bookmarkStart w:id="54" w:name="sub_1012"/>
      <w:r w:rsidRPr="00B46349">
        <w:rPr>
          <w:rFonts w:ascii="Times New Roman" w:hAnsi="Times New Roman" w:cs="Times New Roman"/>
          <w:bCs/>
          <w:sz w:val="24"/>
          <w:szCs w:val="24"/>
        </w:rPr>
        <w:t>7. Формирование себестоимости готовой продукции (работ, услуг)</w:t>
      </w:r>
    </w:p>
    <w:bookmarkEnd w:id="54"/>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t xml:space="preserve">7.1. Учет операций по формированию себестоимости готовой продукции, выполняемых работ, оказываемых услуг </w:t>
      </w:r>
      <w:r w:rsidR="00F344CF">
        <w:rPr>
          <w:rFonts w:ascii="Times New Roman" w:hAnsi="Times New Roman" w:cs="Times New Roman"/>
          <w:sz w:val="24"/>
          <w:szCs w:val="24"/>
        </w:rPr>
        <w:t>по счету</w:t>
      </w:r>
      <w:r w:rsidRPr="00B46349">
        <w:rPr>
          <w:rFonts w:ascii="Times New Roman" w:hAnsi="Times New Roman" w:cs="Times New Roman"/>
          <w:sz w:val="24"/>
          <w:szCs w:val="24"/>
        </w:rPr>
        <w:t xml:space="preserve"> 0 109 00 000 «Затраты на изготовление готовой проду</w:t>
      </w:r>
      <w:r w:rsidR="00F344CF">
        <w:rPr>
          <w:rFonts w:ascii="Times New Roman" w:hAnsi="Times New Roman" w:cs="Times New Roman"/>
          <w:sz w:val="24"/>
          <w:szCs w:val="24"/>
        </w:rPr>
        <w:t>кции, выполнение работ, услуг» в администрации не ведется.</w:t>
      </w:r>
    </w:p>
    <w:p w:rsidR="00C35125" w:rsidRPr="00B46349" w:rsidRDefault="00C35125" w:rsidP="008066C5">
      <w:pPr>
        <w:autoSpaceDE w:val="0"/>
        <w:autoSpaceDN w:val="0"/>
        <w:adjustRightInd w:val="0"/>
        <w:spacing w:after="0" w:line="240" w:lineRule="auto"/>
        <w:rPr>
          <w:rFonts w:ascii="Times New Roman" w:hAnsi="Times New Roman" w:cs="Times New Roman"/>
          <w:i/>
          <w:sz w:val="24"/>
          <w:szCs w:val="24"/>
        </w:rPr>
      </w:pPr>
      <w:r w:rsidRPr="00B46349">
        <w:rPr>
          <w:rFonts w:ascii="Times New Roman" w:hAnsi="Times New Roman" w:cs="Times New Roman"/>
          <w:i/>
          <w:sz w:val="24"/>
          <w:szCs w:val="24"/>
        </w:rPr>
        <w:t>(Основание: п. 134 Инструкции № 157н)</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5" w:name="sub_1013"/>
      <w:r w:rsidRPr="008066C5">
        <w:rPr>
          <w:rFonts w:ascii="Times New Roman" w:hAnsi="Times New Roman" w:cs="Times New Roman"/>
          <w:b/>
          <w:bCs/>
          <w:sz w:val="24"/>
          <w:szCs w:val="24"/>
        </w:rPr>
        <w:t>8. Учет денежных средств</w:t>
      </w:r>
    </w:p>
    <w:bookmarkEnd w:id="55"/>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972DB7"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972DB7">
        <w:rPr>
          <w:rFonts w:ascii="Times New Roman" w:hAnsi="Times New Roman" w:cs="Times New Roman"/>
          <w:sz w:val="24"/>
          <w:szCs w:val="24"/>
        </w:rPr>
        <w:t xml:space="preserve">8.1. Операции с денежными средствами осуществляются с использованием следующих </w:t>
      </w:r>
      <w:r w:rsidRPr="00972DB7">
        <w:rPr>
          <w:rFonts w:ascii="Times New Roman" w:hAnsi="Times New Roman" w:cs="Times New Roman"/>
          <w:b/>
          <w:bCs/>
          <w:sz w:val="24"/>
          <w:szCs w:val="24"/>
        </w:rPr>
        <w:t>лицевых счетов и (или) счетов в кредитных организациях</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2"/>
        <w:gridCol w:w="3212"/>
        <w:gridCol w:w="3227"/>
      </w:tblGrid>
      <w:tr w:rsidR="00C35125" w:rsidRPr="00972DB7">
        <w:tc>
          <w:tcPr>
            <w:tcW w:w="3212" w:type="dxa"/>
            <w:tcBorders>
              <w:top w:val="single" w:sz="4" w:space="0" w:color="auto"/>
              <w:bottom w:val="single" w:sz="4" w:space="0" w:color="auto"/>
              <w:right w:val="nil"/>
            </w:tcBorders>
          </w:tcPr>
          <w:p w:rsidR="00C35125" w:rsidRPr="00972DB7" w:rsidRDefault="00C3512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212" w:type="dxa"/>
            <w:tcBorders>
              <w:top w:val="single" w:sz="4" w:space="0" w:color="auto"/>
              <w:left w:val="single" w:sz="4" w:space="0" w:color="auto"/>
              <w:bottom w:val="single" w:sz="4" w:space="0" w:color="auto"/>
              <w:right w:val="nil"/>
            </w:tcBorders>
          </w:tcPr>
          <w:p w:rsidR="00C35125" w:rsidRPr="00972DB7" w:rsidRDefault="00C3512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Номер лицевого счета, счета в кредитной организации</w:t>
            </w:r>
          </w:p>
        </w:tc>
        <w:tc>
          <w:tcPr>
            <w:tcW w:w="3227" w:type="dxa"/>
            <w:tcBorders>
              <w:top w:val="single" w:sz="4" w:space="0" w:color="auto"/>
              <w:left w:val="single" w:sz="4" w:space="0" w:color="auto"/>
              <w:bottom w:val="single" w:sz="4" w:space="0" w:color="auto"/>
            </w:tcBorders>
          </w:tcPr>
          <w:p w:rsidR="00C35125" w:rsidRPr="00972DB7" w:rsidRDefault="00C3512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Операции, осуществляемые с использованием лицевого счета, счета в кредитной организации</w:t>
            </w:r>
          </w:p>
        </w:tc>
      </w:tr>
      <w:tr w:rsidR="00C35125" w:rsidRPr="00972DB7" w:rsidTr="00972DB7">
        <w:tc>
          <w:tcPr>
            <w:tcW w:w="3212" w:type="dxa"/>
            <w:tcBorders>
              <w:top w:val="nil"/>
              <w:bottom w:val="nil"/>
              <w:right w:val="nil"/>
            </w:tcBorders>
          </w:tcPr>
          <w:p w:rsidR="00C35125" w:rsidRPr="00972DB7" w:rsidRDefault="00972DB7"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lastRenderedPageBreak/>
              <w:t>УФК по Республике Крым в отделении по Республике Крым Центрального банка Российской Федерации</w:t>
            </w:r>
          </w:p>
        </w:tc>
        <w:tc>
          <w:tcPr>
            <w:tcW w:w="3212" w:type="dxa"/>
            <w:tcBorders>
              <w:top w:val="nil"/>
              <w:left w:val="single" w:sz="4" w:space="0" w:color="auto"/>
              <w:bottom w:val="nil"/>
              <w:right w:val="nil"/>
            </w:tcBorders>
          </w:tcPr>
          <w:p w:rsidR="00C35125" w:rsidRPr="00972DB7" w:rsidRDefault="00972DB7" w:rsidP="00815E13">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017532</w:t>
            </w:r>
            <w:r w:rsidR="00815E13">
              <w:rPr>
                <w:rFonts w:ascii="Times New Roman" w:hAnsi="Times New Roman" w:cs="Times New Roman"/>
                <w:sz w:val="24"/>
                <w:szCs w:val="24"/>
              </w:rPr>
              <w:t>5219</w:t>
            </w:r>
            <w:r w:rsidRPr="00972DB7">
              <w:rPr>
                <w:rFonts w:ascii="Times New Roman" w:hAnsi="Times New Roman" w:cs="Times New Roman"/>
                <w:sz w:val="24"/>
                <w:szCs w:val="24"/>
              </w:rPr>
              <w:t>0</w:t>
            </w:r>
          </w:p>
        </w:tc>
        <w:tc>
          <w:tcPr>
            <w:tcW w:w="3227" w:type="dxa"/>
            <w:tcBorders>
              <w:top w:val="nil"/>
              <w:left w:val="single" w:sz="4" w:space="0" w:color="auto"/>
              <w:bottom w:val="nil"/>
            </w:tcBorders>
          </w:tcPr>
          <w:p w:rsidR="00C35125" w:rsidRPr="00972DB7" w:rsidRDefault="00972DB7"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color w:val="000000"/>
                <w:sz w:val="24"/>
                <w:szCs w:val="24"/>
              </w:rPr>
              <w:t>лицевой счет распорядителя средств</w:t>
            </w:r>
          </w:p>
        </w:tc>
      </w:tr>
      <w:tr w:rsidR="00972DB7" w:rsidRPr="00972DB7" w:rsidTr="00972DB7">
        <w:tc>
          <w:tcPr>
            <w:tcW w:w="3212" w:type="dxa"/>
            <w:tcBorders>
              <w:top w:val="single" w:sz="4" w:space="0" w:color="auto"/>
              <w:bottom w:val="single" w:sz="4" w:space="0" w:color="auto"/>
              <w:right w:val="nil"/>
            </w:tcBorders>
          </w:tcPr>
          <w:p w:rsidR="00972DB7" w:rsidRPr="00972DB7" w:rsidRDefault="00972DB7"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972DB7" w:rsidRPr="00972DB7" w:rsidRDefault="00972DB7"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0375</w:t>
            </w:r>
            <w:r w:rsidR="00815E13" w:rsidRPr="00972DB7">
              <w:rPr>
                <w:rFonts w:ascii="Times New Roman" w:hAnsi="Times New Roman" w:cs="Times New Roman"/>
                <w:sz w:val="24"/>
                <w:szCs w:val="24"/>
              </w:rPr>
              <w:t>32</w:t>
            </w:r>
            <w:r w:rsidR="00815E13">
              <w:rPr>
                <w:rFonts w:ascii="Times New Roman" w:hAnsi="Times New Roman" w:cs="Times New Roman"/>
                <w:sz w:val="24"/>
                <w:szCs w:val="24"/>
              </w:rPr>
              <w:t>5219</w:t>
            </w:r>
            <w:r w:rsidR="00815E13" w:rsidRPr="00972DB7">
              <w:rPr>
                <w:rFonts w:ascii="Times New Roman" w:hAnsi="Times New Roman" w:cs="Times New Roman"/>
                <w:sz w:val="24"/>
                <w:szCs w:val="24"/>
              </w:rPr>
              <w:t>0</w:t>
            </w:r>
          </w:p>
        </w:tc>
        <w:tc>
          <w:tcPr>
            <w:tcW w:w="3227" w:type="dxa"/>
            <w:tcBorders>
              <w:top w:val="single" w:sz="4" w:space="0" w:color="auto"/>
              <w:left w:val="single" w:sz="4" w:space="0" w:color="auto"/>
              <w:bottom w:val="single" w:sz="4" w:space="0" w:color="auto"/>
            </w:tcBorders>
          </w:tcPr>
          <w:p w:rsidR="00972DB7" w:rsidRPr="00972DB7" w:rsidRDefault="00972DB7" w:rsidP="00972DB7">
            <w:pPr>
              <w:autoSpaceDE w:val="0"/>
              <w:autoSpaceDN w:val="0"/>
              <w:adjustRightInd w:val="0"/>
              <w:spacing w:after="0" w:line="240" w:lineRule="auto"/>
              <w:rPr>
                <w:rFonts w:ascii="Times New Roman" w:hAnsi="Times New Roman" w:cs="Times New Roman"/>
                <w:color w:val="000000"/>
                <w:sz w:val="24"/>
                <w:szCs w:val="24"/>
              </w:rPr>
            </w:pPr>
            <w:r w:rsidRPr="00972DB7">
              <w:rPr>
                <w:rFonts w:ascii="Times New Roman" w:hAnsi="Times New Roman" w:cs="Times New Roman"/>
                <w:color w:val="000000"/>
                <w:sz w:val="24"/>
                <w:szCs w:val="24"/>
              </w:rPr>
              <w:t>лицевой счет получателя средств</w:t>
            </w:r>
          </w:p>
        </w:tc>
      </w:tr>
      <w:tr w:rsidR="00972DB7" w:rsidRPr="00972DB7" w:rsidTr="00972DB7">
        <w:trPr>
          <w:trHeight w:val="147"/>
        </w:trPr>
        <w:tc>
          <w:tcPr>
            <w:tcW w:w="3212" w:type="dxa"/>
            <w:tcBorders>
              <w:top w:val="single" w:sz="4" w:space="0" w:color="auto"/>
              <w:bottom w:val="single" w:sz="4" w:space="0" w:color="auto"/>
              <w:right w:val="nil"/>
            </w:tcBorders>
          </w:tcPr>
          <w:p w:rsidR="00972DB7" w:rsidRPr="00972DB7" w:rsidRDefault="00972DB7"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972DB7" w:rsidRPr="00972DB7" w:rsidRDefault="00972DB7"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0475</w:t>
            </w:r>
            <w:r w:rsidR="00815E13" w:rsidRPr="00972DB7">
              <w:rPr>
                <w:rFonts w:ascii="Times New Roman" w:hAnsi="Times New Roman" w:cs="Times New Roman"/>
                <w:sz w:val="24"/>
                <w:szCs w:val="24"/>
              </w:rPr>
              <w:t>32</w:t>
            </w:r>
            <w:r w:rsidR="00815E13">
              <w:rPr>
                <w:rFonts w:ascii="Times New Roman" w:hAnsi="Times New Roman" w:cs="Times New Roman"/>
                <w:sz w:val="24"/>
                <w:szCs w:val="24"/>
              </w:rPr>
              <w:t>5219</w:t>
            </w:r>
            <w:r w:rsidR="00815E13" w:rsidRPr="00972DB7">
              <w:rPr>
                <w:rFonts w:ascii="Times New Roman" w:hAnsi="Times New Roman" w:cs="Times New Roman"/>
                <w:sz w:val="24"/>
                <w:szCs w:val="24"/>
              </w:rPr>
              <w:t>0</w:t>
            </w:r>
          </w:p>
        </w:tc>
        <w:tc>
          <w:tcPr>
            <w:tcW w:w="3227" w:type="dxa"/>
            <w:tcBorders>
              <w:top w:val="single" w:sz="4" w:space="0" w:color="auto"/>
              <w:left w:val="single" w:sz="4" w:space="0" w:color="auto"/>
              <w:bottom w:val="single" w:sz="4" w:space="0" w:color="auto"/>
            </w:tcBorders>
          </w:tcPr>
          <w:p w:rsidR="00972DB7" w:rsidRPr="00972DB7" w:rsidRDefault="00972DB7"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лицевой счет администратора доходов бюджета</w:t>
            </w:r>
          </w:p>
        </w:tc>
      </w:tr>
      <w:tr w:rsidR="00972DB7" w:rsidRPr="00972DB7" w:rsidTr="00972DB7">
        <w:trPr>
          <w:trHeight w:val="133"/>
        </w:trPr>
        <w:tc>
          <w:tcPr>
            <w:tcW w:w="3212" w:type="dxa"/>
            <w:tcBorders>
              <w:top w:val="single" w:sz="4" w:space="0" w:color="auto"/>
              <w:bottom w:val="single" w:sz="4" w:space="0" w:color="auto"/>
              <w:right w:val="nil"/>
            </w:tcBorders>
          </w:tcPr>
          <w:p w:rsidR="00972DB7" w:rsidRPr="00972DB7" w:rsidRDefault="00972DB7"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972DB7" w:rsidRPr="00972DB7" w:rsidRDefault="00972DB7"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eastAsia="Times New Roman" w:hAnsi="Times New Roman" w:cs="Times New Roman"/>
                <w:color w:val="000000"/>
                <w:sz w:val="24"/>
                <w:szCs w:val="24"/>
              </w:rPr>
              <w:t>0575</w:t>
            </w:r>
            <w:r w:rsidR="00815E13" w:rsidRPr="00972DB7">
              <w:rPr>
                <w:rFonts w:ascii="Times New Roman" w:hAnsi="Times New Roman" w:cs="Times New Roman"/>
                <w:sz w:val="24"/>
                <w:szCs w:val="24"/>
              </w:rPr>
              <w:t>32</w:t>
            </w:r>
            <w:r w:rsidR="00815E13">
              <w:rPr>
                <w:rFonts w:ascii="Times New Roman" w:hAnsi="Times New Roman" w:cs="Times New Roman"/>
                <w:sz w:val="24"/>
                <w:szCs w:val="24"/>
              </w:rPr>
              <w:t>5219</w:t>
            </w:r>
            <w:r w:rsidR="00815E13" w:rsidRPr="00972DB7">
              <w:rPr>
                <w:rFonts w:ascii="Times New Roman" w:hAnsi="Times New Roman" w:cs="Times New Roman"/>
                <w:sz w:val="24"/>
                <w:szCs w:val="24"/>
              </w:rPr>
              <w:t>0</w:t>
            </w:r>
          </w:p>
        </w:tc>
        <w:tc>
          <w:tcPr>
            <w:tcW w:w="3227" w:type="dxa"/>
            <w:tcBorders>
              <w:top w:val="single" w:sz="4" w:space="0" w:color="auto"/>
              <w:left w:val="single" w:sz="4" w:space="0" w:color="auto"/>
              <w:bottom w:val="single" w:sz="4" w:space="0" w:color="auto"/>
            </w:tcBorders>
          </w:tcPr>
          <w:p w:rsidR="00972DB7" w:rsidRPr="00972DB7" w:rsidRDefault="00972DB7"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лицевой счет для учета операций со средствами, поступающими во временное распоряжение получателя бюджетных средств</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8.2. В учреждении ведется одна Кассовая книга (ф. 0504514). Поступление и выбытие наличных денежных сре</w:t>
      </w:r>
      <w:proofErr w:type="gramStart"/>
      <w:r w:rsidRPr="008066C5">
        <w:rPr>
          <w:rFonts w:ascii="Times New Roman" w:hAnsi="Times New Roman" w:cs="Times New Roman"/>
          <w:sz w:val="24"/>
          <w:szCs w:val="24"/>
        </w:rPr>
        <w:t>дств в в</w:t>
      </w:r>
      <w:proofErr w:type="gramEnd"/>
      <w:r w:rsidRPr="008066C5">
        <w:rPr>
          <w:rFonts w:ascii="Times New Roman" w:hAnsi="Times New Roman" w:cs="Times New Roman"/>
          <w:sz w:val="24"/>
          <w:szCs w:val="24"/>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167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8.3.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 денежными средствами;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 денежными документами (ордера с записью «Фондовый»).</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170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8.4. Непрерывный внутренний </w:t>
      </w:r>
      <w:proofErr w:type="gramStart"/>
      <w:r w:rsidRPr="008066C5">
        <w:rPr>
          <w:rFonts w:ascii="Times New Roman" w:hAnsi="Times New Roman" w:cs="Times New Roman"/>
          <w:sz w:val="24"/>
          <w:szCs w:val="24"/>
        </w:rPr>
        <w:t>контроль за</w:t>
      </w:r>
      <w:proofErr w:type="gramEnd"/>
      <w:r w:rsidRPr="008066C5">
        <w:rPr>
          <w:rFonts w:ascii="Times New Roman" w:hAnsi="Times New Roman" w:cs="Times New Roman"/>
          <w:sz w:val="24"/>
          <w:szCs w:val="24"/>
        </w:rPr>
        <w:t xml:space="preserve"> осуществлением кассовых операций осуществляется путем:</w:t>
      </w:r>
    </w:p>
    <w:p w:rsidR="00C35125" w:rsidRPr="0058372B"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8372B">
        <w:rPr>
          <w:rFonts w:ascii="Times New Roman" w:hAnsi="Times New Roman" w:cs="Times New Roman"/>
          <w:bCs/>
          <w:sz w:val="24"/>
          <w:szCs w:val="24"/>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C35125" w:rsidRPr="0058372B"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8372B">
        <w:rPr>
          <w:rFonts w:ascii="Times New Roman" w:hAnsi="Times New Roman" w:cs="Times New Roman"/>
          <w:bCs/>
          <w:sz w:val="24"/>
          <w:szCs w:val="24"/>
        </w:rPr>
        <w:t>- проведения внезапных ревизий кассы;</w:t>
      </w:r>
    </w:p>
    <w:p w:rsidR="00C35125" w:rsidRPr="0058372B"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8372B">
        <w:rPr>
          <w:rFonts w:ascii="Times New Roman" w:hAnsi="Times New Roman" w:cs="Times New Roman"/>
          <w:bCs/>
          <w:sz w:val="24"/>
          <w:szCs w:val="24"/>
        </w:rPr>
        <w:t>- ежедневного составления Справок о фактическом наличии денежных средств, хранящихся в</w:t>
      </w:r>
      <w:r w:rsidR="0058372B" w:rsidRPr="0058372B">
        <w:rPr>
          <w:rFonts w:ascii="Times New Roman" w:hAnsi="Times New Roman" w:cs="Times New Roman"/>
          <w:bCs/>
          <w:sz w:val="24"/>
          <w:szCs w:val="24"/>
        </w:rPr>
        <w:t xml:space="preserve"> кассе (с </w:t>
      </w:r>
      <w:proofErr w:type="spellStart"/>
      <w:r w:rsidR="0058372B" w:rsidRPr="0058372B">
        <w:rPr>
          <w:rFonts w:ascii="Times New Roman" w:hAnsi="Times New Roman" w:cs="Times New Roman"/>
          <w:bCs/>
          <w:sz w:val="24"/>
          <w:szCs w:val="24"/>
        </w:rPr>
        <w:t>покупюрной</w:t>
      </w:r>
      <w:proofErr w:type="spellEnd"/>
      <w:r w:rsidR="0058372B" w:rsidRPr="0058372B">
        <w:rPr>
          <w:rFonts w:ascii="Times New Roman" w:hAnsi="Times New Roman" w:cs="Times New Roman"/>
          <w:bCs/>
          <w:sz w:val="24"/>
          <w:szCs w:val="24"/>
        </w:rPr>
        <w:t xml:space="preserve"> разбивкой).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8.5. Внезапные ревизии кассы проводятся не реже, чем один раз в </w:t>
      </w:r>
      <w:r w:rsidR="00AD45A8">
        <w:rPr>
          <w:rFonts w:ascii="Times New Roman" w:hAnsi="Times New Roman" w:cs="Times New Roman"/>
          <w:sz w:val="24"/>
          <w:szCs w:val="24"/>
        </w:rPr>
        <w:t>квартал.</w:t>
      </w:r>
    </w:p>
    <w:p w:rsidR="00C35125" w:rsidRPr="000D279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0D2791">
        <w:rPr>
          <w:rFonts w:ascii="Times New Roman" w:hAnsi="Times New Roman" w:cs="Times New Roman"/>
          <w:bCs/>
          <w:sz w:val="24"/>
          <w:szCs w:val="24"/>
        </w:rPr>
        <w:t>- Ревизию кассы проводит комиссия учреждения в следующем составе:</w:t>
      </w:r>
    </w:p>
    <w:p w:rsidR="00C35125" w:rsidRPr="000D279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0D2791">
        <w:rPr>
          <w:rFonts w:ascii="Times New Roman" w:hAnsi="Times New Roman" w:cs="Times New Roman"/>
          <w:bCs/>
          <w:sz w:val="24"/>
          <w:szCs w:val="24"/>
        </w:rPr>
        <w:t xml:space="preserve">1) Председатель комиссии: </w:t>
      </w:r>
      <w:r w:rsidR="00815E13">
        <w:rPr>
          <w:rFonts w:ascii="Times New Roman" w:hAnsi="Times New Roman" w:cs="Times New Roman"/>
          <w:bCs/>
          <w:sz w:val="24"/>
          <w:szCs w:val="24"/>
        </w:rPr>
        <w:t>заведующий сектором по оказанию муниципальных услуг, делопроизводству, кадрам и землеустройству</w:t>
      </w:r>
      <w:r w:rsidR="000D2791" w:rsidRPr="000D2791">
        <w:rPr>
          <w:rFonts w:ascii="Times New Roman" w:hAnsi="Times New Roman" w:cs="Times New Roman"/>
          <w:sz w:val="24"/>
          <w:szCs w:val="24"/>
        </w:rPr>
        <w:t xml:space="preserve"> </w:t>
      </w:r>
      <w:proofErr w:type="spellStart"/>
      <w:r w:rsidR="000D2791" w:rsidRPr="000D2791">
        <w:rPr>
          <w:rFonts w:ascii="Times New Roman" w:hAnsi="Times New Roman" w:cs="Times New Roman"/>
          <w:sz w:val="24"/>
          <w:szCs w:val="24"/>
        </w:rPr>
        <w:t>Р</w:t>
      </w:r>
      <w:r w:rsidR="00815E13">
        <w:rPr>
          <w:rFonts w:ascii="Times New Roman" w:hAnsi="Times New Roman" w:cs="Times New Roman"/>
          <w:sz w:val="24"/>
          <w:szCs w:val="24"/>
        </w:rPr>
        <w:t>ош</w:t>
      </w:r>
      <w:proofErr w:type="spellEnd"/>
      <w:r w:rsidR="00815E13">
        <w:rPr>
          <w:rFonts w:ascii="Times New Roman" w:hAnsi="Times New Roman" w:cs="Times New Roman"/>
          <w:sz w:val="24"/>
          <w:szCs w:val="24"/>
        </w:rPr>
        <w:t xml:space="preserve"> Л.А</w:t>
      </w:r>
      <w:r w:rsidR="000D2791" w:rsidRPr="000D2791">
        <w:rPr>
          <w:rFonts w:ascii="Times New Roman" w:hAnsi="Times New Roman" w:cs="Times New Roman"/>
          <w:sz w:val="24"/>
          <w:szCs w:val="24"/>
        </w:rPr>
        <w:t>.;</w:t>
      </w:r>
    </w:p>
    <w:p w:rsidR="00C35125" w:rsidRPr="000D279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0D2791">
        <w:rPr>
          <w:rFonts w:ascii="Times New Roman" w:hAnsi="Times New Roman" w:cs="Times New Roman"/>
          <w:bCs/>
          <w:sz w:val="24"/>
          <w:szCs w:val="24"/>
        </w:rPr>
        <w:t xml:space="preserve">2) Члены комиссии: </w:t>
      </w:r>
      <w:r w:rsidR="000D2791" w:rsidRPr="000D2791">
        <w:rPr>
          <w:rFonts w:ascii="Times New Roman" w:hAnsi="Times New Roman" w:cs="Times New Roman"/>
          <w:bCs/>
          <w:sz w:val="24"/>
          <w:szCs w:val="24"/>
        </w:rPr>
        <w:t>за</w:t>
      </w:r>
      <w:r w:rsidR="00815E13">
        <w:rPr>
          <w:rFonts w:ascii="Times New Roman" w:hAnsi="Times New Roman" w:cs="Times New Roman"/>
          <w:bCs/>
          <w:sz w:val="24"/>
          <w:szCs w:val="24"/>
        </w:rPr>
        <w:t xml:space="preserve">ведующий сектором по вопросам финансов и бухгалтерского учета Маслова И.В., </w:t>
      </w:r>
      <w:r w:rsidR="000D2791" w:rsidRPr="000D2791">
        <w:rPr>
          <w:rFonts w:ascii="Times New Roman" w:hAnsi="Times New Roman" w:cs="Times New Roman"/>
          <w:bCs/>
          <w:sz w:val="24"/>
          <w:szCs w:val="24"/>
        </w:rPr>
        <w:t xml:space="preserve">ведущий специалист </w:t>
      </w:r>
      <w:r w:rsidR="00815E13">
        <w:rPr>
          <w:rFonts w:ascii="Times New Roman" w:hAnsi="Times New Roman" w:cs="Times New Roman"/>
          <w:bCs/>
          <w:sz w:val="24"/>
          <w:szCs w:val="24"/>
        </w:rPr>
        <w:t>сектора по вопросам финансов и бухгалтерского учета Конотоп Е.Г.</w:t>
      </w:r>
      <w:r w:rsidR="000D2791" w:rsidRPr="000D2791">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8.6. Справка о фактическом наличии денежных средств, хранящихся в кассе (с </w:t>
      </w:r>
      <w:proofErr w:type="spellStart"/>
      <w:r w:rsidRPr="008066C5">
        <w:rPr>
          <w:rFonts w:ascii="Times New Roman" w:hAnsi="Times New Roman" w:cs="Times New Roman"/>
          <w:sz w:val="24"/>
          <w:szCs w:val="24"/>
        </w:rPr>
        <w:t>покупюрной</w:t>
      </w:r>
      <w:proofErr w:type="spellEnd"/>
      <w:r w:rsidRPr="008066C5">
        <w:rPr>
          <w:rFonts w:ascii="Times New Roman" w:hAnsi="Times New Roman" w:cs="Times New Roman"/>
          <w:sz w:val="24"/>
          <w:szCs w:val="24"/>
        </w:rPr>
        <w:t xml:space="preserve"> разбивкой</w:t>
      </w:r>
      <w:r w:rsidRPr="00486CB7">
        <w:rPr>
          <w:rFonts w:ascii="Times New Roman" w:hAnsi="Times New Roman" w:cs="Times New Roman"/>
          <w:sz w:val="24"/>
          <w:szCs w:val="24"/>
        </w:rPr>
        <w:t xml:space="preserve">) (Приложение № </w:t>
      </w:r>
      <w:r w:rsidR="00AD45A8" w:rsidRPr="00486CB7">
        <w:rPr>
          <w:rFonts w:ascii="Times New Roman" w:hAnsi="Times New Roman" w:cs="Times New Roman"/>
          <w:sz w:val="24"/>
          <w:szCs w:val="24"/>
        </w:rPr>
        <w:t>2.7</w:t>
      </w:r>
      <w:r w:rsidRPr="00486CB7">
        <w:rPr>
          <w:rFonts w:ascii="Times New Roman" w:hAnsi="Times New Roman" w:cs="Times New Roman"/>
          <w:sz w:val="24"/>
          <w:szCs w:val="24"/>
        </w:rPr>
        <w:t>) является дополнительным</w:t>
      </w:r>
      <w:r w:rsidRPr="008066C5">
        <w:rPr>
          <w:rFonts w:ascii="Times New Roman" w:hAnsi="Times New Roman" w:cs="Times New Roman"/>
          <w:sz w:val="24"/>
          <w:szCs w:val="24"/>
        </w:rPr>
        <w:t xml:space="preserve"> инструментом внутреннего контроля за фактическим наличием денежных сре</w:t>
      </w:r>
      <w:proofErr w:type="gramStart"/>
      <w:r w:rsidRPr="008066C5">
        <w:rPr>
          <w:rFonts w:ascii="Times New Roman" w:hAnsi="Times New Roman" w:cs="Times New Roman"/>
          <w:sz w:val="24"/>
          <w:szCs w:val="24"/>
        </w:rPr>
        <w:t>дств в к</w:t>
      </w:r>
      <w:proofErr w:type="gramEnd"/>
      <w:r w:rsidRPr="008066C5">
        <w:rPr>
          <w:rFonts w:ascii="Times New Roman" w:hAnsi="Times New Roman" w:cs="Times New Roman"/>
          <w:sz w:val="24"/>
          <w:szCs w:val="24"/>
        </w:rPr>
        <w:t>ассе.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Справка составляется кассиром: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конце каждого дня, за который осуществлялось движение наличных денежных сре</w:t>
      </w:r>
      <w:proofErr w:type="gramStart"/>
      <w:r w:rsidRPr="008066C5">
        <w:rPr>
          <w:rFonts w:ascii="Times New Roman" w:hAnsi="Times New Roman" w:cs="Times New Roman"/>
          <w:sz w:val="24"/>
          <w:szCs w:val="24"/>
        </w:rPr>
        <w:t>дств в к</w:t>
      </w:r>
      <w:proofErr w:type="gramEnd"/>
      <w:r w:rsidRPr="008066C5">
        <w:rPr>
          <w:rFonts w:ascii="Times New Roman" w:hAnsi="Times New Roman" w:cs="Times New Roman"/>
          <w:sz w:val="24"/>
          <w:szCs w:val="24"/>
        </w:rPr>
        <w:t>ассе;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проведении инвентаризаций и внезапных ревизий кассы.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Оформленные справки подшиваются кассиром в отдельное Дело (папку).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8.7. </w:t>
      </w:r>
      <w:proofErr w:type="gramStart"/>
      <w:r w:rsidRPr="008066C5">
        <w:rPr>
          <w:rFonts w:ascii="Times New Roman" w:hAnsi="Times New Roman" w:cs="Times New Roman"/>
          <w:sz w:val="24"/>
          <w:szCs w:val="24"/>
        </w:rPr>
        <w:t>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w:t>
      </w:r>
      <w:r w:rsidR="00AB5B58">
        <w:rPr>
          <w:rFonts w:ascii="Times New Roman" w:hAnsi="Times New Roman" w:cs="Times New Roman"/>
          <w:sz w:val="24"/>
          <w:szCs w:val="24"/>
        </w:rPr>
        <w:t>8</w:t>
      </w:r>
      <w:r w:rsidRPr="008066C5">
        <w:rPr>
          <w:rFonts w:ascii="Times New Roman" w:hAnsi="Times New Roman" w:cs="Times New Roman"/>
          <w:sz w:val="24"/>
          <w:szCs w:val="24"/>
        </w:rPr>
        <w:t>. Стоимость электронных билетов учитывается</w:t>
      </w:r>
    </w:p>
    <w:p w:rsidR="00C35125" w:rsidRPr="008547D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547DC">
        <w:rPr>
          <w:rFonts w:ascii="Times New Roman" w:hAnsi="Times New Roman" w:cs="Times New Roman"/>
          <w:bCs/>
          <w:sz w:val="24"/>
          <w:szCs w:val="24"/>
        </w:rPr>
        <w:t xml:space="preserve">на счете 201 35 «Денежные </w:t>
      </w:r>
      <w:proofErr w:type="spellStart"/>
      <w:r w:rsidRPr="008547DC">
        <w:rPr>
          <w:rFonts w:ascii="Times New Roman" w:hAnsi="Times New Roman" w:cs="Times New Roman"/>
          <w:bCs/>
          <w:sz w:val="24"/>
          <w:szCs w:val="24"/>
        </w:rPr>
        <w:t>документы</w:t>
      </w:r>
      <w:proofErr w:type="gramStart"/>
      <w:r w:rsidRPr="008547DC">
        <w:rPr>
          <w:rFonts w:ascii="Times New Roman" w:hAnsi="Times New Roman" w:cs="Times New Roman"/>
          <w:bCs/>
          <w:sz w:val="24"/>
          <w:szCs w:val="24"/>
        </w:rPr>
        <w:t>»</w:t>
      </w:r>
      <w:r w:rsidR="008547DC" w:rsidRPr="008547DC">
        <w:rPr>
          <w:rFonts w:ascii="Times New Roman" w:hAnsi="Times New Roman" w:cs="Times New Roman"/>
          <w:bCs/>
          <w:sz w:val="24"/>
          <w:szCs w:val="24"/>
        </w:rPr>
        <w:t>и</w:t>
      </w:r>
      <w:proofErr w:type="spellEnd"/>
      <w:proofErr w:type="gramEnd"/>
      <w:r w:rsidR="008547DC" w:rsidRPr="008547DC">
        <w:rPr>
          <w:rFonts w:ascii="Times New Roman" w:hAnsi="Times New Roman" w:cs="Times New Roman"/>
          <w:bCs/>
          <w:sz w:val="24"/>
          <w:szCs w:val="24"/>
        </w:rPr>
        <w:t>/</w:t>
      </w:r>
      <w:r w:rsidRPr="008547DC">
        <w:rPr>
          <w:rFonts w:ascii="Times New Roman" w:hAnsi="Times New Roman" w:cs="Times New Roman"/>
          <w:bCs/>
          <w:sz w:val="24"/>
          <w:szCs w:val="24"/>
        </w:rPr>
        <w:t>или</w:t>
      </w:r>
      <w:r w:rsidR="009C5255">
        <w:rPr>
          <w:rFonts w:ascii="Times New Roman" w:hAnsi="Times New Roman" w:cs="Times New Roman"/>
          <w:bCs/>
          <w:sz w:val="24"/>
          <w:szCs w:val="24"/>
        </w:rPr>
        <w:t xml:space="preserve"> </w:t>
      </w:r>
      <w:r w:rsidRPr="008547DC">
        <w:rPr>
          <w:rFonts w:ascii="Times New Roman" w:hAnsi="Times New Roman" w:cs="Times New Roman"/>
          <w:bCs/>
          <w:sz w:val="24"/>
          <w:szCs w:val="24"/>
        </w:rPr>
        <w:t>в составе выданных авансов на счете 206 00 «Расчеты по выданным авансам»</w:t>
      </w:r>
      <w:r w:rsidRPr="008547D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6" w:name="sub_900"/>
      <w:r w:rsidRPr="008066C5">
        <w:rPr>
          <w:rFonts w:ascii="Times New Roman" w:hAnsi="Times New Roman" w:cs="Times New Roman"/>
          <w:b/>
          <w:bCs/>
          <w:sz w:val="24"/>
          <w:szCs w:val="24"/>
        </w:rPr>
        <w:t>9. Учет расчетов с подотчетными лицами</w:t>
      </w:r>
    </w:p>
    <w:bookmarkEnd w:id="5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C35125" w:rsidRPr="008066C5" w:rsidRDefault="00EF6AEF"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Нумерация авансовых отчето</w:t>
      </w:r>
      <w:r w:rsidRPr="00EF6AEF">
        <w:rPr>
          <w:rFonts w:ascii="Times New Roman" w:hAnsi="Times New Roman" w:cs="Times New Roman"/>
          <w:sz w:val="24"/>
          <w:szCs w:val="24"/>
        </w:rPr>
        <w:t>в</w:t>
      </w:r>
      <w:r w:rsidR="00C35125" w:rsidRPr="00EF6AEF">
        <w:rPr>
          <w:rFonts w:ascii="Times New Roman" w:hAnsi="Times New Roman" w:cs="Times New Roman"/>
          <w:bCs/>
          <w:sz w:val="24"/>
          <w:szCs w:val="24"/>
        </w:rPr>
        <w:t>:</w:t>
      </w:r>
    </w:p>
    <w:p w:rsidR="00C35125" w:rsidRPr="00EF6AEF"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EF6AEF">
        <w:rPr>
          <w:rFonts w:ascii="Times New Roman" w:hAnsi="Times New Roman" w:cs="Times New Roman"/>
          <w:bCs/>
          <w:sz w:val="24"/>
          <w:szCs w:val="24"/>
        </w:rPr>
        <w:t>- </w:t>
      </w:r>
      <w:proofErr w:type="gramStart"/>
      <w:r w:rsidRPr="00EF6AEF">
        <w:rPr>
          <w:rFonts w:ascii="Times New Roman" w:hAnsi="Times New Roman" w:cs="Times New Roman"/>
          <w:bCs/>
          <w:sz w:val="24"/>
          <w:szCs w:val="24"/>
        </w:rPr>
        <w:t>сквозная</w:t>
      </w:r>
      <w:proofErr w:type="gramEnd"/>
      <w:r w:rsidRPr="00EF6AEF">
        <w:rPr>
          <w:rFonts w:ascii="Times New Roman" w:hAnsi="Times New Roman" w:cs="Times New Roman"/>
          <w:bCs/>
          <w:sz w:val="24"/>
          <w:szCs w:val="24"/>
        </w:rPr>
        <w:t xml:space="preserve"> по всем ист</w:t>
      </w:r>
      <w:r w:rsidR="00EF6AEF">
        <w:rPr>
          <w:rFonts w:ascii="Times New Roman" w:hAnsi="Times New Roman" w:cs="Times New Roman"/>
          <w:bCs/>
          <w:sz w:val="24"/>
          <w:szCs w:val="24"/>
        </w:rPr>
        <w:t>очникам финансового обеспечения.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7" w:name="sub_92"/>
      <w:r w:rsidRPr="008066C5">
        <w:rPr>
          <w:rFonts w:ascii="Times New Roman" w:hAnsi="Times New Roman" w:cs="Times New Roman"/>
          <w:sz w:val="24"/>
          <w:szCs w:val="24"/>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 xml:space="preserve">(Основание: </w:t>
      </w:r>
      <w:proofErr w:type="spellStart"/>
      <w:r w:rsidRPr="008066C5">
        <w:rPr>
          <w:rFonts w:ascii="Times New Roman" w:hAnsi="Times New Roman" w:cs="Times New Roman"/>
          <w:sz w:val="24"/>
          <w:szCs w:val="24"/>
        </w:rPr>
        <w:t>п.п</w:t>
      </w:r>
      <w:proofErr w:type="spellEnd"/>
      <w:r w:rsidRPr="008066C5">
        <w:rPr>
          <w:rFonts w:ascii="Times New Roman" w:hAnsi="Times New Roman" w:cs="Times New Roman"/>
          <w:sz w:val="24"/>
          <w:szCs w:val="24"/>
        </w:rPr>
        <w:t>. 212, 213, 216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9.4. Порядок </w:t>
      </w:r>
      <w:r w:rsidRPr="002F3BD7">
        <w:rPr>
          <w:rFonts w:ascii="Times New Roman" w:hAnsi="Times New Roman" w:cs="Times New Roman"/>
          <w:sz w:val="24"/>
          <w:szCs w:val="24"/>
        </w:rPr>
        <w:t xml:space="preserve">расчетов с подотчетными лицами установлен Положением о порядке расчетов с подотчетными лицами, </w:t>
      </w:r>
      <w:proofErr w:type="gramStart"/>
      <w:r w:rsidRPr="002F3BD7">
        <w:rPr>
          <w:rFonts w:ascii="Times New Roman" w:hAnsi="Times New Roman" w:cs="Times New Roman"/>
          <w:sz w:val="24"/>
          <w:szCs w:val="24"/>
        </w:rPr>
        <w:t>утвержденного</w:t>
      </w:r>
      <w:proofErr w:type="gramEnd"/>
      <w:r w:rsidRPr="002F3BD7">
        <w:rPr>
          <w:rFonts w:ascii="Times New Roman" w:hAnsi="Times New Roman" w:cs="Times New Roman"/>
          <w:sz w:val="24"/>
          <w:szCs w:val="24"/>
        </w:rPr>
        <w:t xml:space="preserve"> </w:t>
      </w:r>
      <w:r w:rsidR="00972DB7" w:rsidRPr="002F3BD7">
        <w:rPr>
          <w:rFonts w:ascii="Times New Roman" w:hAnsi="Times New Roman" w:cs="Times New Roman"/>
          <w:sz w:val="24"/>
          <w:szCs w:val="24"/>
        </w:rPr>
        <w:t>распоряжением</w:t>
      </w:r>
      <w:r w:rsidRPr="002F3BD7">
        <w:rPr>
          <w:rFonts w:ascii="Times New Roman" w:hAnsi="Times New Roman" w:cs="Times New Roman"/>
          <w:sz w:val="24"/>
          <w:szCs w:val="24"/>
        </w:rPr>
        <w:t xml:space="preserve"> [</w:t>
      </w:r>
      <w:r w:rsidR="002F3BD7" w:rsidRPr="002F3BD7">
        <w:rPr>
          <w:rFonts w:ascii="Times New Roman" w:hAnsi="Times New Roman" w:cs="Times New Roman"/>
          <w:sz w:val="24"/>
          <w:szCs w:val="24"/>
        </w:rPr>
        <w:t>приложение 13 к учетной политике</w:t>
      </w:r>
      <w:r w:rsidRPr="002F3BD7">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9.5. На лицевой стороне Авансового отчета (ф. 0504505) в графах «Бухгалтерская запись» указ</w:t>
      </w:r>
      <w:r w:rsidRPr="00C43C33">
        <w:rPr>
          <w:rFonts w:ascii="Times New Roman" w:hAnsi="Times New Roman" w:cs="Times New Roman"/>
          <w:sz w:val="24"/>
          <w:szCs w:val="24"/>
        </w:rPr>
        <w:t>ываются корреспонденции</w:t>
      </w:r>
      <w:r w:rsidRPr="00C43C33">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по отражению выдачи (перечислению) денежных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8" w:name="sub_1015"/>
      <w:r w:rsidRPr="008066C5">
        <w:rPr>
          <w:rFonts w:ascii="Times New Roman" w:hAnsi="Times New Roman" w:cs="Times New Roman"/>
          <w:b/>
          <w:bCs/>
          <w:sz w:val="24"/>
          <w:szCs w:val="24"/>
        </w:rPr>
        <w:t>1</w:t>
      </w:r>
      <w:r w:rsidR="00AB5B58">
        <w:rPr>
          <w:rFonts w:ascii="Times New Roman" w:hAnsi="Times New Roman" w:cs="Times New Roman"/>
          <w:b/>
          <w:bCs/>
          <w:sz w:val="24"/>
          <w:szCs w:val="24"/>
        </w:rPr>
        <w:t>0</w:t>
      </w:r>
      <w:r w:rsidRPr="008066C5">
        <w:rPr>
          <w:rFonts w:ascii="Times New Roman" w:hAnsi="Times New Roman" w:cs="Times New Roman"/>
          <w:b/>
          <w:bCs/>
          <w:sz w:val="24"/>
          <w:szCs w:val="24"/>
        </w:rPr>
        <w:t>. Учет расчетов по налогам и взносам</w:t>
      </w:r>
    </w:p>
    <w:bookmarkEnd w:id="58"/>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C43C33" w:rsidRDefault="00C35125" w:rsidP="00C43C33">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20ECB">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1.</w:t>
      </w:r>
      <w:r w:rsidRPr="008066C5">
        <w:rPr>
          <w:rFonts w:ascii="Times New Roman" w:hAnsi="Times New Roman" w:cs="Times New Roman"/>
          <w:sz w:val="24"/>
          <w:szCs w:val="24"/>
        </w:rPr>
        <w:t> Любые пени, штрафы и иные санкции, перечисляемые в бюджеты, в том числе по</w:t>
      </w:r>
      <w:r w:rsidR="00C43C33">
        <w:rPr>
          <w:rFonts w:ascii="Times New Roman" w:hAnsi="Times New Roman" w:cs="Times New Roman"/>
          <w:sz w:val="24"/>
          <w:szCs w:val="24"/>
        </w:rPr>
        <w:t xml:space="preserve"> страховым взносам, </w:t>
      </w:r>
      <w:r w:rsidR="00C43C33" w:rsidRPr="00C43C33">
        <w:rPr>
          <w:rFonts w:ascii="Times New Roman" w:hAnsi="Times New Roman" w:cs="Times New Roman"/>
          <w:sz w:val="24"/>
          <w:szCs w:val="24"/>
        </w:rPr>
        <w:t>учитываются</w:t>
      </w:r>
      <w:r w:rsidRPr="00C43C33">
        <w:rPr>
          <w:rFonts w:ascii="Times New Roman" w:hAnsi="Times New Roman" w:cs="Times New Roman"/>
          <w:bCs/>
          <w:sz w:val="24"/>
          <w:szCs w:val="24"/>
        </w:rPr>
        <w:t> на счете 303 05 «Расче</w:t>
      </w:r>
      <w:r w:rsidR="00C43C33">
        <w:rPr>
          <w:rFonts w:ascii="Times New Roman" w:hAnsi="Times New Roman" w:cs="Times New Roman"/>
          <w:bCs/>
          <w:sz w:val="24"/>
          <w:szCs w:val="24"/>
        </w:rPr>
        <w:t>ты по прочим платежам в бюджет».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3"/>
      <w:r w:rsidRPr="008066C5">
        <w:rPr>
          <w:rFonts w:ascii="Times New Roman" w:hAnsi="Times New Roman" w:cs="Times New Roman"/>
          <w:sz w:val="24"/>
          <w:szCs w:val="24"/>
        </w:rPr>
        <w:t>1</w:t>
      </w:r>
      <w:r w:rsidR="00D10FD4" w:rsidRPr="0024478F">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2</w:t>
      </w:r>
      <w:r w:rsidRPr="008066C5">
        <w:rPr>
          <w:rFonts w:ascii="Times New Roman" w:hAnsi="Times New Roman" w:cs="Times New Roman"/>
          <w:sz w:val="24"/>
          <w:szCs w:val="24"/>
        </w:rPr>
        <w:t>.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5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3</w:t>
      </w:r>
      <w:r w:rsidRPr="008066C5">
        <w:rPr>
          <w:rFonts w:ascii="Times New Roman" w:hAnsi="Times New Roman" w:cs="Times New Roman"/>
          <w:sz w:val="24"/>
          <w:szCs w:val="24"/>
        </w:rPr>
        <w:t>. Восстановление сумм НДС, принятых ранее к вычету в установленном порядке, отражается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w:t>
      </w:r>
      <w:r w:rsidR="00C43C33" w:rsidRPr="00C43C33">
        <w:rPr>
          <w:rFonts w:ascii="Times New Roman" w:hAnsi="Times New Roman" w:cs="Times New Roman"/>
          <w:bCs/>
          <w:sz w:val="24"/>
          <w:szCs w:val="24"/>
        </w:rPr>
        <w:t>ь».</w:t>
      </w:r>
    </w:p>
    <w:p w:rsidR="00C35125" w:rsidRPr="00820ECB" w:rsidRDefault="00C35125" w:rsidP="008066C5">
      <w:pPr>
        <w:autoSpaceDE w:val="0"/>
        <w:autoSpaceDN w:val="0"/>
        <w:adjustRightInd w:val="0"/>
        <w:spacing w:after="0" w:line="240" w:lineRule="auto"/>
        <w:rPr>
          <w:rFonts w:ascii="Times New Roman" w:hAnsi="Times New Roman" w:cs="Times New Roman"/>
          <w:i/>
          <w:sz w:val="24"/>
          <w:szCs w:val="24"/>
        </w:rPr>
      </w:pPr>
      <w:r w:rsidRPr="00C43C33">
        <w:rPr>
          <w:rFonts w:ascii="Times New Roman" w:hAnsi="Times New Roman" w:cs="Times New Roman"/>
          <w:i/>
          <w:sz w:val="24"/>
          <w:szCs w:val="24"/>
        </w:rPr>
        <w:t>(Основание: п. 224 Инструкции №</w:t>
      </w:r>
      <w:r w:rsidRPr="00820ECB">
        <w:rPr>
          <w:rFonts w:ascii="Times New Roman" w:hAnsi="Times New Roman" w:cs="Times New Roman"/>
          <w:i/>
          <w:sz w:val="24"/>
          <w:szCs w:val="24"/>
        </w:rPr>
        <w:t xml:space="preserve">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0" w:name="sub_588675027"/>
      <w:r w:rsidRPr="008066C5">
        <w:rPr>
          <w:rFonts w:ascii="Times New Roman" w:hAnsi="Times New Roman" w:cs="Times New Roman"/>
          <w:sz w:val="24"/>
          <w:szCs w:val="24"/>
        </w:rPr>
        <w:t>1</w:t>
      </w:r>
      <w:r w:rsidR="00C819C9" w:rsidRPr="0024478F">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4</w:t>
      </w:r>
      <w:r w:rsidRPr="008066C5">
        <w:rPr>
          <w:rFonts w:ascii="Times New Roman" w:hAnsi="Times New Roman" w:cs="Times New Roman"/>
          <w:sz w:val="24"/>
          <w:szCs w:val="24"/>
        </w:rPr>
        <w:t>. Начисление налогов (авансовых платежей по налогам) за налоговый (отчетный) период отражается в учете:</w:t>
      </w:r>
    </w:p>
    <w:bookmarkEnd w:id="60"/>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последним днем</w:t>
      </w:r>
      <w:r w:rsidR="00C43C33" w:rsidRPr="00C43C33">
        <w:rPr>
          <w:rFonts w:ascii="Times New Roman" w:hAnsi="Times New Roman" w:cs="Times New Roman"/>
          <w:bCs/>
          <w:sz w:val="24"/>
          <w:szCs w:val="24"/>
        </w:rPr>
        <w:t xml:space="preserve"> налогового (отчетного) периода.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C43C33">
        <w:rPr>
          <w:rFonts w:ascii="Times New Roman" w:hAnsi="Times New Roman" w:cs="Times New Roman"/>
          <w:bCs/>
          <w:sz w:val="24"/>
          <w:szCs w:val="24"/>
        </w:rPr>
        <w:t>:</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в отчетном году;</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xml:space="preserve">- в году, следующем за </w:t>
      </w:r>
      <w:proofErr w:type="gramStart"/>
      <w:r w:rsidRPr="00C43C33">
        <w:rPr>
          <w:rFonts w:ascii="Times New Roman" w:hAnsi="Times New Roman" w:cs="Times New Roman"/>
          <w:bCs/>
          <w:sz w:val="24"/>
          <w:szCs w:val="24"/>
        </w:rPr>
        <w:t>отчетным</w:t>
      </w:r>
      <w:proofErr w:type="gramEnd"/>
      <w:r w:rsidRPr="00C43C33">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1" w:name="sub_1016"/>
      <w:r w:rsidRPr="008066C5">
        <w:rPr>
          <w:rFonts w:ascii="Times New Roman" w:hAnsi="Times New Roman" w:cs="Times New Roman"/>
          <w:b/>
          <w:bCs/>
          <w:sz w:val="24"/>
          <w:szCs w:val="24"/>
        </w:rPr>
        <w:t>1</w:t>
      </w:r>
      <w:r w:rsidR="00C819C9" w:rsidRPr="00C819C9">
        <w:rPr>
          <w:rFonts w:ascii="Times New Roman" w:hAnsi="Times New Roman" w:cs="Times New Roman"/>
          <w:b/>
          <w:bCs/>
          <w:sz w:val="24"/>
          <w:szCs w:val="24"/>
        </w:rPr>
        <w:t>1</w:t>
      </w:r>
      <w:r w:rsidRPr="008066C5">
        <w:rPr>
          <w:rFonts w:ascii="Times New Roman" w:hAnsi="Times New Roman" w:cs="Times New Roman"/>
          <w:b/>
          <w:bCs/>
          <w:sz w:val="24"/>
          <w:szCs w:val="24"/>
        </w:rPr>
        <w:t>. Учет расчетов с различными дебиторами и кредиторами</w:t>
      </w:r>
    </w:p>
    <w:bookmarkEnd w:id="6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7E4C66">
        <w:rPr>
          <w:rFonts w:ascii="Times New Roman" w:hAnsi="Times New Roman" w:cs="Times New Roman"/>
          <w:sz w:val="24"/>
          <w:szCs w:val="24"/>
        </w:rPr>
        <w:t>1</w:t>
      </w:r>
      <w:r w:rsidRPr="008066C5">
        <w:rPr>
          <w:rFonts w:ascii="Times New Roman" w:hAnsi="Times New Roman" w:cs="Times New Roman"/>
          <w:sz w:val="24"/>
          <w:szCs w:val="24"/>
        </w:rPr>
        <w:t xml:space="preserve">.1.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w:t>
      </w:r>
      <w:r w:rsidRPr="008066C5">
        <w:rPr>
          <w:rFonts w:ascii="Times New Roman" w:hAnsi="Times New Roman" w:cs="Times New Roman"/>
          <w:sz w:val="24"/>
          <w:szCs w:val="24"/>
        </w:rPr>
        <w:lastRenderedPageBreak/>
        <w:t>счетов бухгалтерского учета 0 206 00 000 «Расчеты по выданным авансам», 0 302 00 000 «Расчеты по принятым обязательствам».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 xml:space="preserve">(Основание: </w:t>
      </w:r>
      <w:proofErr w:type="spellStart"/>
      <w:r w:rsidRPr="00C819C9">
        <w:rPr>
          <w:rFonts w:ascii="Times New Roman" w:hAnsi="Times New Roman" w:cs="Times New Roman"/>
          <w:i/>
          <w:sz w:val="24"/>
          <w:szCs w:val="24"/>
        </w:rPr>
        <w:t>п.п</w:t>
      </w:r>
      <w:proofErr w:type="spellEnd"/>
      <w:r w:rsidRPr="00C819C9">
        <w:rPr>
          <w:rFonts w:ascii="Times New Roman" w:hAnsi="Times New Roman" w:cs="Times New Roman"/>
          <w:i/>
          <w:sz w:val="24"/>
          <w:szCs w:val="24"/>
        </w:rPr>
        <w:t>. 202, 204, 254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1</w:t>
      </w:r>
      <w:r w:rsidRPr="008066C5">
        <w:rPr>
          <w:rFonts w:ascii="Times New Roman" w:hAnsi="Times New Roman" w:cs="Times New Roman"/>
          <w:sz w:val="24"/>
          <w:szCs w:val="24"/>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 xml:space="preserve">(Основание: </w:t>
      </w:r>
      <w:proofErr w:type="spellStart"/>
      <w:r w:rsidRPr="00C819C9">
        <w:rPr>
          <w:rFonts w:ascii="Times New Roman" w:hAnsi="Times New Roman" w:cs="Times New Roman"/>
          <w:i/>
          <w:sz w:val="24"/>
          <w:szCs w:val="24"/>
        </w:rPr>
        <w:t>п.п</w:t>
      </w:r>
      <w:proofErr w:type="spellEnd"/>
      <w:r w:rsidRPr="00C819C9">
        <w:rPr>
          <w:rFonts w:ascii="Times New Roman" w:hAnsi="Times New Roman" w:cs="Times New Roman"/>
          <w:i/>
          <w:sz w:val="24"/>
          <w:szCs w:val="24"/>
        </w:rPr>
        <w:t>. 197, 199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76147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61476">
        <w:rPr>
          <w:rFonts w:ascii="Times New Roman" w:hAnsi="Times New Roman" w:cs="Times New Roman"/>
          <w:sz w:val="24"/>
          <w:szCs w:val="24"/>
        </w:rPr>
        <w:t>1</w:t>
      </w:r>
      <w:r w:rsidR="00C819C9" w:rsidRPr="00761476">
        <w:rPr>
          <w:rFonts w:ascii="Times New Roman" w:hAnsi="Times New Roman" w:cs="Times New Roman"/>
          <w:sz w:val="24"/>
          <w:szCs w:val="24"/>
        </w:rPr>
        <w:t>1</w:t>
      </w:r>
      <w:r w:rsidRPr="00761476">
        <w:rPr>
          <w:rFonts w:ascii="Times New Roman" w:hAnsi="Times New Roman" w:cs="Times New Roman"/>
          <w:sz w:val="24"/>
          <w:szCs w:val="24"/>
        </w:rPr>
        <w:t>.3. Счет 0 210 05 000 «Расчеты с прочими дебиторами»</w:t>
      </w:r>
      <w:r w:rsidR="00CE5130" w:rsidRPr="00761476">
        <w:rPr>
          <w:rFonts w:ascii="Times New Roman" w:hAnsi="Times New Roman" w:cs="Times New Roman"/>
          <w:sz w:val="24"/>
          <w:szCs w:val="24"/>
        </w:rPr>
        <w:t>:</w:t>
      </w:r>
      <w:r w:rsidRPr="00761476">
        <w:rPr>
          <w:rFonts w:ascii="Times New Roman" w:hAnsi="Times New Roman" w:cs="Times New Roman"/>
          <w:sz w:val="24"/>
          <w:szCs w:val="24"/>
        </w:rPr>
        <w:t xml:space="preserve"> применяется для учета следующих операций:</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-обеспечений заявок на участие в конкурсе или закрытом аукционе;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-обеспечений исполнения конт</w:t>
      </w:r>
      <w:r w:rsidR="000B207C">
        <w:rPr>
          <w:rFonts w:ascii="Times New Roman" w:hAnsi="Times New Roman" w:cs="Times New Roman"/>
          <w:sz w:val="24"/>
          <w:szCs w:val="24"/>
        </w:rPr>
        <w:t>рак</w:t>
      </w:r>
      <w:r w:rsidRPr="00CE5130">
        <w:rPr>
          <w:rFonts w:ascii="Times New Roman" w:hAnsi="Times New Roman" w:cs="Times New Roman"/>
          <w:sz w:val="24"/>
          <w:szCs w:val="24"/>
        </w:rPr>
        <w:t xml:space="preserve">та (договора);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-обеспечений заявок при проведении электронных аукционов, перечисленных  на счет оператора электронной площадки в банке;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-других залогов, задатков.</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 Операции по счету 0.210.05.000 оформляются бухгалтерскими записями: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Дебет 0.210.05.560 Кредит 0.201.11.610 – при перечислении с лицевого счета учреждения средств;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highlight w:val="yellow"/>
        </w:rPr>
      </w:pPr>
      <w:r w:rsidRPr="00CE5130">
        <w:rPr>
          <w:rFonts w:ascii="Times New Roman" w:hAnsi="Times New Roman" w:cs="Times New Roman"/>
          <w:sz w:val="24"/>
          <w:szCs w:val="24"/>
        </w:rPr>
        <w:t xml:space="preserve">Дебет 0.201.11.510 Кредит 0.210.05.660 – возврат денежных средств на лицевой счет учреждения. </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 xml:space="preserve">(Основание: </w:t>
      </w:r>
      <w:proofErr w:type="spellStart"/>
      <w:r w:rsidRPr="00C819C9">
        <w:rPr>
          <w:rFonts w:ascii="Times New Roman" w:hAnsi="Times New Roman" w:cs="Times New Roman"/>
          <w:i/>
          <w:sz w:val="24"/>
          <w:szCs w:val="24"/>
        </w:rPr>
        <w:t>п.п</w:t>
      </w:r>
      <w:proofErr w:type="spellEnd"/>
      <w:r w:rsidRPr="00C819C9">
        <w:rPr>
          <w:rFonts w:ascii="Times New Roman" w:hAnsi="Times New Roman" w:cs="Times New Roman"/>
          <w:i/>
          <w:sz w:val="24"/>
          <w:szCs w:val="24"/>
        </w:rPr>
        <w:t>. 235, 236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1</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 xml:space="preserve">(Основание: </w:t>
      </w:r>
      <w:proofErr w:type="spellStart"/>
      <w:r w:rsidRPr="00C819C9">
        <w:rPr>
          <w:rFonts w:ascii="Times New Roman" w:hAnsi="Times New Roman" w:cs="Times New Roman"/>
          <w:i/>
          <w:sz w:val="24"/>
          <w:szCs w:val="24"/>
        </w:rPr>
        <w:t>п.п</w:t>
      </w:r>
      <w:proofErr w:type="spellEnd"/>
      <w:r w:rsidRPr="00C819C9">
        <w:rPr>
          <w:rFonts w:ascii="Times New Roman" w:hAnsi="Times New Roman" w:cs="Times New Roman"/>
          <w:i/>
          <w:sz w:val="24"/>
          <w:szCs w:val="24"/>
        </w:rPr>
        <w:t>. 199, 221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2" w:name="sub_128"/>
      <w:r w:rsidRPr="008066C5">
        <w:rPr>
          <w:rFonts w:ascii="Times New Roman" w:hAnsi="Times New Roman" w:cs="Times New Roman"/>
          <w:sz w:val="24"/>
          <w:szCs w:val="24"/>
        </w:rPr>
        <w:t>1</w:t>
      </w:r>
      <w:r w:rsidR="00C819C9" w:rsidRPr="0024478F">
        <w:rPr>
          <w:rFonts w:ascii="Times New Roman" w:hAnsi="Times New Roman" w:cs="Times New Roman"/>
          <w:sz w:val="24"/>
          <w:szCs w:val="24"/>
        </w:rPr>
        <w:t>1</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5</w:t>
      </w:r>
      <w:r w:rsidRPr="008066C5">
        <w:rPr>
          <w:rFonts w:ascii="Times New Roman" w:hAnsi="Times New Roman" w:cs="Times New Roman"/>
          <w:sz w:val="24"/>
          <w:szCs w:val="24"/>
        </w:rPr>
        <w:t>. </w:t>
      </w:r>
      <w:proofErr w:type="gramStart"/>
      <w:r w:rsidRPr="008066C5">
        <w:rPr>
          <w:rFonts w:ascii="Times New Roman" w:hAnsi="Times New Roman" w:cs="Times New Roman"/>
          <w:sz w:val="24"/>
          <w:szCs w:val="24"/>
        </w:rPr>
        <w:t>Расчеты по суммам предварительных оплат, подлежащим возмещению контрагентами в случае расторжения договоров (</w:t>
      </w:r>
      <w:proofErr w:type="spellStart"/>
      <w:r w:rsidRPr="008066C5">
        <w:rPr>
          <w:rFonts w:ascii="Times New Roman" w:hAnsi="Times New Roman" w:cs="Times New Roman"/>
          <w:sz w:val="24"/>
          <w:szCs w:val="24"/>
        </w:rPr>
        <w:t>конт</w:t>
      </w:r>
      <w:r w:rsidR="007440C3">
        <w:rPr>
          <w:rFonts w:ascii="Times New Roman" w:hAnsi="Times New Roman" w:cs="Times New Roman"/>
          <w:sz w:val="24"/>
          <w:szCs w:val="24"/>
        </w:rPr>
        <w:t>Франгопулов</w:t>
      </w:r>
      <w:r w:rsidRPr="008066C5">
        <w:rPr>
          <w:rFonts w:ascii="Times New Roman" w:hAnsi="Times New Roman" w:cs="Times New Roman"/>
          <w:sz w:val="24"/>
          <w:szCs w:val="24"/>
        </w:rPr>
        <w:t>тов</w:t>
      </w:r>
      <w:proofErr w:type="spellEnd"/>
      <w:r w:rsidRPr="008066C5">
        <w:rPr>
          <w:rFonts w:ascii="Times New Roman" w:hAnsi="Times New Roman" w:cs="Times New Roman"/>
          <w:sz w:val="24"/>
          <w:szCs w:val="24"/>
        </w:rPr>
        <w:t>),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8066C5">
        <w:rPr>
          <w:rFonts w:ascii="Times New Roman" w:hAnsi="Times New Roman" w:cs="Times New Roman"/>
          <w:sz w:val="24"/>
          <w:szCs w:val="24"/>
        </w:rPr>
        <w:t xml:space="preserve"> плательщикам (начала претензионной работы).</w:t>
      </w:r>
    </w:p>
    <w:bookmarkEnd w:id="6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7E4C66">
        <w:rPr>
          <w:rFonts w:ascii="Times New Roman" w:hAnsi="Times New Roman" w:cs="Times New Roman"/>
          <w:sz w:val="24"/>
          <w:szCs w:val="24"/>
        </w:rPr>
        <w:t>1</w:t>
      </w:r>
      <w:r w:rsidRPr="008066C5">
        <w:rPr>
          <w:rFonts w:ascii="Times New Roman" w:hAnsi="Times New Roman" w:cs="Times New Roman"/>
          <w:sz w:val="24"/>
          <w:szCs w:val="24"/>
        </w:rPr>
        <w:t>.</w:t>
      </w:r>
      <w:r w:rsidR="00C819C9" w:rsidRPr="007E4C66">
        <w:rPr>
          <w:rFonts w:ascii="Times New Roman" w:hAnsi="Times New Roman" w:cs="Times New Roman"/>
          <w:sz w:val="24"/>
          <w:szCs w:val="24"/>
        </w:rPr>
        <w:t>6</w:t>
      </w:r>
      <w:r w:rsidRPr="008066C5">
        <w:rPr>
          <w:rFonts w:ascii="Times New Roman" w:hAnsi="Times New Roman" w:cs="Times New Roman"/>
          <w:sz w:val="24"/>
          <w:szCs w:val="24"/>
        </w:rPr>
        <w:t xml:space="preserve">. Расчеты с ФСС РФ по суммам </w:t>
      </w:r>
      <w:proofErr w:type="gramStart"/>
      <w:r w:rsidRPr="008066C5">
        <w:rPr>
          <w:rFonts w:ascii="Times New Roman" w:hAnsi="Times New Roman" w:cs="Times New Roman"/>
          <w:sz w:val="24"/>
          <w:szCs w:val="24"/>
        </w:rPr>
        <w:t>страховых взносов, разрешенных к использованию в целях обеспечения предупредительных мероприятий по сокращению травматизма отражаются</w:t>
      </w:r>
      <w:proofErr w:type="gramEnd"/>
      <w:r w:rsidRPr="008066C5">
        <w:rPr>
          <w:rFonts w:ascii="Times New Roman" w:hAnsi="Times New Roman" w:cs="Times New Roman"/>
          <w:sz w:val="24"/>
          <w:szCs w:val="24"/>
        </w:rPr>
        <w:t xml:space="preserve"> как начисление дохода по дебету счета 0 209 30 000 в корреспонденции со счетом 0 401 10 130 «Доходы от оказания платных услуг».</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C819C9">
        <w:rPr>
          <w:rFonts w:ascii="Times New Roman" w:hAnsi="Times New Roman" w:cs="Times New Roman"/>
          <w:sz w:val="24"/>
          <w:szCs w:val="24"/>
        </w:rPr>
        <w:t>1</w:t>
      </w:r>
      <w:r w:rsidRPr="008066C5">
        <w:rPr>
          <w:rFonts w:ascii="Times New Roman" w:hAnsi="Times New Roman" w:cs="Times New Roman"/>
          <w:sz w:val="24"/>
          <w:szCs w:val="24"/>
        </w:rPr>
        <w:t>.</w:t>
      </w:r>
      <w:r w:rsidR="00C819C9" w:rsidRPr="00C819C9">
        <w:rPr>
          <w:rFonts w:ascii="Times New Roman" w:hAnsi="Times New Roman" w:cs="Times New Roman"/>
          <w:sz w:val="24"/>
          <w:szCs w:val="24"/>
        </w:rPr>
        <w:t>7</w:t>
      </w:r>
      <w:r w:rsidRPr="008066C5">
        <w:rPr>
          <w:rFonts w:ascii="Times New Roman" w:hAnsi="Times New Roman" w:cs="Times New Roman"/>
          <w:sz w:val="24"/>
          <w:szCs w:val="24"/>
        </w:rPr>
        <w:t xml:space="preserve">.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w:t>
      </w:r>
      <w:r w:rsidRPr="008066C5">
        <w:rPr>
          <w:rFonts w:ascii="Times New Roman" w:hAnsi="Times New Roman" w:cs="Times New Roman"/>
          <w:sz w:val="24"/>
          <w:szCs w:val="24"/>
        </w:rPr>
        <w:lastRenderedPageBreak/>
        <w:t xml:space="preserve">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8066C5">
        <w:rPr>
          <w:rFonts w:ascii="Times New Roman" w:hAnsi="Times New Roman" w:cs="Times New Roman"/>
          <w:sz w:val="24"/>
          <w:szCs w:val="24"/>
        </w:rPr>
        <w:t>применения кодов классификации расходов бюджетов</w:t>
      </w:r>
      <w:proofErr w:type="gramEnd"/>
      <w:r w:rsidRPr="008066C5">
        <w:rPr>
          <w:rFonts w:ascii="Times New Roman" w:hAnsi="Times New Roman" w:cs="Times New Roman"/>
          <w:sz w:val="24"/>
          <w:szCs w:val="24"/>
        </w:rPr>
        <w:t>.</w:t>
      </w:r>
    </w:p>
    <w:p w:rsidR="00C819C9" w:rsidRDefault="00C819C9"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3" w:name="sub_1017"/>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r w:rsidRPr="008066C5">
        <w:rPr>
          <w:rFonts w:ascii="Times New Roman" w:hAnsi="Times New Roman" w:cs="Times New Roman"/>
          <w:b/>
          <w:bCs/>
          <w:sz w:val="24"/>
          <w:szCs w:val="24"/>
        </w:rPr>
        <w:t>1</w:t>
      </w:r>
      <w:r w:rsidR="00C819C9" w:rsidRPr="0024478F">
        <w:rPr>
          <w:rFonts w:ascii="Times New Roman" w:hAnsi="Times New Roman" w:cs="Times New Roman"/>
          <w:b/>
          <w:bCs/>
          <w:sz w:val="24"/>
          <w:szCs w:val="24"/>
        </w:rPr>
        <w:t>2</w:t>
      </w:r>
      <w:r w:rsidRPr="008066C5">
        <w:rPr>
          <w:rFonts w:ascii="Times New Roman" w:hAnsi="Times New Roman" w:cs="Times New Roman"/>
          <w:b/>
          <w:bCs/>
          <w:sz w:val="24"/>
          <w:szCs w:val="24"/>
        </w:rPr>
        <w:t>. Учет доходов и расходов</w:t>
      </w:r>
    </w:p>
    <w:bookmarkEnd w:id="6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 xml:space="preserve">.1.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w:t>
      </w:r>
      <w:r w:rsidRPr="00FF2F95">
        <w:rPr>
          <w:rFonts w:ascii="Times New Roman" w:hAnsi="Times New Roman" w:cs="Times New Roman"/>
          <w:sz w:val="24"/>
          <w:szCs w:val="24"/>
        </w:rPr>
        <w:t>различным аналитическим счетам бухгалтерского учета, предусмотренным Рабочим планом счетов (Приложение №</w:t>
      </w:r>
      <w:r w:rsidR="00FF2F95" w:rsidRPr="00FF2F95">
        <w:rPr>
          <w:rFonts w:ascii="Times New Roman" w:hAnsi="Times New Roman" w:cs="Times New Roman"/>
          <w:sz w:val="24"/>
          <w:szCs w:val="24"/>
        </w:rPr>
        <w:t>1</w:t>
      </w:r>
      <w:r w:rsidRPr="00FF2F95">
        <w:rPr>
          <w:rFonts w:ascii="Times New Roman" w:hAnsi="Times New Roman" w:cs="Times New Roman"/>
          <w:sz w:val="24"/>
          <w:szCs w:val="24"/>
        </w:rPr>
        <w:t>).</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 299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 В составе доходов будущих периодов на счете 401 40 «Доходы будущих периодов» учитываются: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полученные от продукции животноводства (приплод, привес, прирост животных) и земледелия;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месячным, квартальным, годовым абонементам;</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договорам (соглашениям) о предоставлении грантов;</w:t>
      </w:r>
    </w:p>
    <w:p w:rsidR="00C35125" w:rsidRPr="00C43C33" w:rsidRDefault="00C43C33"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арендным платежам.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Доходы от операционной аренды отражаются по дебету счета 0 401 40 121 и кредиту счета 0 401 10 121 и признаются </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равномерно (ежемесячно) на протяжении срока пользования объектом;</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в соответствии с установленным договором графиком получения арендных платежей</w:t>
      </w:r>
      <w:r w:rsidRPr="00C43C33">
        <w:rPr>
          <w:rFonts w:ascii="Times New Roman" w:hAnsi="Times New Roman" w:cs="Times New Roman"/>
          <w:sz w:val="24"/>
          <w:szCs w:val="24"/>
        </w:rPr>
        <w:t>.</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 301 Инструкции № 157н, п. 25 стандарта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4" w:name="sub_134"/>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3</w:t>
      </w:r>
      <w:r w:rsidRPr="008066C5">
        <w:rPr>
          <w:rFonts w:ascii="Times New Roman" w:hAnsi="Times New Roman" w:cs="Times New Roman"/>
          <w:sz w:val="24"/>
          <w:szCs w:val="24"/>
        </w:rPr>
        <w:t>. В составе расходов будущих периодов на счете 401 50 «Расходы будущих периодов» отражаются расходы, связанные:</w:t>
      </w:r>
    </w:p>
    <w:bookmarkEnd w:id="64"/>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b/>
          <w:bCs/>
          <w:sz w:val="24"/>
          <w:szCs w:val="24"/>
        </w:rPr>
        <w:t>- </w:t>
      </w:r>
      <w:r w:rsidRPr="00C43C33">
        <w:rPr>
          <w:rFonts w:ascii="Times New Roman" w:hAnsi="Times New Roman" w:cs="Times New Roman"/>
          <w:bCs/>
          <w:sz w:val="24"/>
          <w:szCs w:val="24"/>
        </w:rPr>
        <w:t>с подготовительными к производству работами в связи с их сезонным ха</w:t>
      </w:r>
      <w:r w:rsidR="000B207C">
        <w:rPr>
          <w:rFonts w:ascii="Times New Roman" w:hAnsi="Times New Roman" w:cs="Times New Roman"/>
          <w:bCs/>
          <w:sz w:val="24"/>
          <w:szCs w:val="24"/>
        </w:rPr>
        <w:t>рак</w:t>
      </w:r>
      <w:r w:rsidRPr="00C43C33">
        <w:rPr>
          <w:rFonts w:ascii="Times New Roman" w:hAnsi="Times New Roman" w:cs="Times New Roman"/>
          <w:bCs/>
          <w:sz w:val="24"/>
          <w:szCs w:val="24"/>
        </w:rPr>
        <w:t>тером;</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освоением новых производств, установок и агрегатов;</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рекультивацией земель и осуществлением иных природоохранных мероприятий;</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со страхованием имущества, гражданской ответственности;</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выплатой отпускных;</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добровольным страхованием (пенсионным обеспечением) сотрудников учреждения;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приобретением неисключительного права пользования нематериальными активами в течение нескольких отчетных периодов;</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неравномерно производимым ремонтом основных средств</w:t>
      </w:r>
      <w:r w:rsidR="00C43C33" w:rsidRPr="00C43C33">
        <w:rPr>
          <w:rFonts w:ascii="Times New Roman" w:hAnsi="Times New Roman" w:cs="Times New Roman"/>
          <w:bCs/>
          <w:sz w:val="24"/>
          <w:szCs w:val="24"/>
        </w:rPr>
        <w:t>.</w:t>
      </w:r>
    </w:p>
    <w:p w:rsidR="00C35125" w:rsidRPr="0063185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Расходы будущих периодов подлежат отнесению на финансовый результат текущего </w:t>
      </w:r>
      <w:r w:rsidRPr="00631858">
        <w:rPr>
          <w:rFonts w:ascii="Times New Roman" w:hAnsi="Times New Roman" w:cs="Times New Roman"/>
          <w:sz w:val="24"/>
          <w:szCs w:val="24"/>
        </w:rPr>
        <w:t>финансового года</w:t>
      </w:r>
    </w:p>
    <w:p w:rsidR="00C35125" w:rsidRPr="0063185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1858">
        <w:rPr>
          <w:rFonts w:ascii="Times New Roman" w:hAnsi="Times New Roman" w:cs="Times New Roman"/>
          <w:bCs/>
          <w:sz w:val="24"/>
          <w:szCs w:val="24"/>
        </w:rPr>
        <w:t>- пропорционально объему продукции (работ, услуг)</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 302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1858">
        <w:rPr>
          <w:rFonts w:ascii="Times New Roman" w:hAnsi="Times New Roman" w:cs="Times New Roman"/>
          <w:sz w:val="24"/>
          <w:szCs w:val="24"/>
        </w:rPr>
        <w:t>1</w:t>
      </w:r>
      <w:r w:rsidR="00C819C9" w:rsidRPr="00631858">
        <w:rPr>
          <w:rFonts w:ascii="Times New Roman" w:hAnsi="Times New Roman" w:cs="Times New Roman"/>
          <w:sz w:val="24"/>
          <w:szCs w:val="24"/>
        </w:rPr>
        <w:t>2</w:t>
      </w:r>
      <w:r w:rsidRPr="00631858">
        <w:rPr>
          <w:rFonts w:ascii="Times New Roman" w:hAnsi="Times New Roman" w:cs="Times New Roman"/>
          <w:sz w:val="24"/>
          <w:szCs w:val="24"/>
        </w:rPr>
        <w:t>.</w:t>
      </w:r>
      <w:r w:rsidR="00C819C9" w:rsidRPr="00631858">
        <w:rPr>
          <w:rFonts w:ascii="Times New Roman" w:hAnsi="Times New Roman" w:cs="Times New Roman"/>
          <w:sz w:val="24"/>
          <w:szCs w:val="24"/>
        </w:rPr>
        <w:t>4</w:t>
      </w:r>
      <w:r w:rsidRPr="00631858">
        <w:rPr>
          <w:rFonts w:ascii="Times New Roman" w:hAnsi="Times New Roman" w:cs="Times New Roman"/>
          <w:sz w:val="24"/>
          <w:szCs w:val="24"/>
        </w:rPr>
        <w:t xml:space="preserve">. Порядок формирования резервов предстоящих расходов и их использования приведен в Приложении № </w:t>
      </w:r>
      <w:r w:rsidR="00631858">
        <w:rPr>
          <w:rFonts w:ascii="Times New Roman" w:hAnsi="Times New Roman" w:cs="Times New Roman"/>
          <w:sz w:val="24"/>
          <w:szCs w:val="24"/>
        </w:rPr>
        <w:t>9</w:t>
      </w:r>
      <w:r w:rsidRPr="008066C5">
        <w:rPr>
          <w:rFonts w:ascii="Times New Roman" w:hAnsi="Times New Roman" w:cs="Times New Roman"/>
          <w:sz w:val="24"/>
          <w:szCs w:val="24"/>
        </w:rPr>
        <w:t xml:space="preserve"> к учетной политике.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5" w:name="sub_6368"/>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5</w:t>
      </w:r>
      <w:r w:rsidRPr="008066C5">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bookmarkEnd w:id="65"/>
    <w:p w:rsidR="00C35125" w:rsidRPr="00C728D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728D0">
        <w:rPr>
          <w:rFonts w:ascii="Times New Roman" w:hAnsi="Times New Roman" w:cs="Times New Roman"/>
          <w:bCs/>
          <w:sz w:val="24"/>
          <w:szCs w:val="24"/>
        </w:rPr>
        <w:t>- на дату предъявления претензий (требований) к их плательщикам (виновным лицам)</w:t>
      </w:r>
      <w:r w:rsidR="00C728D0" w:rsidRPr="00C728D0">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6</w:t>
      </w:r>
      <w:r w:rsidRPr="008066C5">
        <w:rPr>
          <w:rFonts w:ascii="Times New Roman" w:hAnsi="Times New Roman" w:cs="Times New Roman"/>
          <w:sz w:val="24"/>
          <w:szCs w:val="24"/>
        </w:rPr>
        <w:t>.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6" w:name="sub_1018"/>
      <w:r w:rsidRPr="008066C5">
        <w:rPr>
          <w:rFonts w:ascii="Times New Roman" w:hAnsi="Times New Roman" w:cs="Times New Roman"/>
          <w:b/>
          <w:bCs/>
          <w:sz w:val="24"/>
          <w:szCs w:val="24"/>
        </w:rPr>
        <w:t>1</w:t>
      </w:r>
      <w:r w:rsidR="00C819C9" w:rsidRPr="0024478F">
        <w:rPr>
          <w:rFonts w:ascii="Times New Roman" w:hAnsi="Times New Roman" w:cs="Times New Roman"/>
          <w:b/>
          <w:bCs/>
          <w:sz w:val="24"/>
          <w:szCs w:val="24"/>
        </w:rPr>
        <w:t>3</w:t>
      </w:r>
      <w:r w:rsidRPr="008066C5">
        <w:rPr>
          <w:rFonts w:ascii="Times New Roman" w:hAnsi="Times New Roman" w:cs="Times New Roman"/>
          <w:b/>
          <w:bCs/>
          <w:sz w:val="24"/>
          <w:szCs w:val="24"/>
        </w:rPr>
        <w:t>. Санкционирование расходов</w:t>
      </w:r>
    </w:p>
    <w:bookmarkEnd w:id="6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3</w:t>
      </w:r>
      <w:r w:rsidRPr="008066C5">
        <w:rPr>
          <w:rFonts w:ascii="Times New Roman" w:hAnsi="Times New Roman" w:cs="Times New Roman"/>
          <w:sz w:val="24"/>
          <w:szCs w:val="24"/>
        </w:rPr>
        <w:t>.1. Учет бюджетных и денежных обязательств осуществляется на основании следующих документов, подтверждающих их принятие: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C35125" w:rsidRPr="008066C5">
        <w:tc>
          <w:tcPr>
            <w:tcW w:w="560" w:type="dxa"/>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 </w:t>
            </w:r>
          </w:p>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proofErr w:type="gramStart"/>
            <w:r w:rsidRPr="008066C5">
              <w:rPr>
                <w:rFonts w:ascii="Times New Roman" w:hAnsi="Times New Roman" w:cs="Times New Roman"/>
                <w:sz w:val="24"/>
                <w:szCs w:val="24"/>
              </w:rPr>
              <w:t>п</w:t>
            </w:r>
            <w:proofErr w:type="gramEnd"/>
            <w:r w:rsidRPr="008066C5">
              <w:rPr>
                <w:rFonts w:ascii="Times New Roman" w:hAnsi="Times New Roman" w:cs="Times New Roman"/>
                <w:sz w:val="24"/>
                <w:szCs w:val="24"/>
              </w:rPr>
              <w:t>/п</w:t>
            </w:r>
          </w:p>
        </w:tc>
        <w:tc>
          <w:tcPr>
            <w:tcW w:w="4480" w:type="dxa"/>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Документ, подтверждающий возникновение денежного обязательства</w:t>
            </w: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1.</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0B207C">
            <w:pPr>
              <w:autoSpaceDE w:val="0"/>
              <w:autoSpaceDN w:val="0"/>
              <w:adjustRightInd w:val="0"/>
              <w:spacing w:after="0" w:line="240" w:lineRule="auto"/>
              <w:jc w:val="both"/>
              <w:rPr>
                <w:rFonts w:ascii="Times New Roman" w:hAnsi="Times New Roman" w:cs="Times New Roman"/>
                <w:sz w:val="24"/>
                <w:szCs w:val="24"/>
              </w:rPr>
            </w:pPr>
            <w:proofErr w:type="gramStart"/>
            <w:r w:rsidRPr="008066C5">
              <w:rPr>
                <w:rFonts w:ascii="Times New Roman" w:hAnsi="Times New Roman" w:cs="Times New Roman"/>
                <w:sz w:val="24"/>
                <w:szCs w:val="24"/>
              </w:rPr>
              <w:t>Государственный (муниципальный)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 (договор) на поставку товаров, выполнение работ, оказание услуг, сведения о котором подлежат включению в определенный законодательством о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тной системе Российской Федерации в сфере закупок товаров, работ, услуг для обеспечения государственных и муниципальных нужд реестр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тов, заключенных заказчиками</w:t>
            </w:r>
            <w:proofErr w:type="gramEnd"/>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выполненных работ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0B207C">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Государственный (муниципальный)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 (в случае осуществления авансовых платежей в соответствии с условиями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та, внесение арендной платы)</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Товарная накладная (унифицированная форма № ТОРГ-12) (ф. 0330212)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Универсальный передаточный документ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2.</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0B207C">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Государственный (муниципальный)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 (договор) на поставку товаров, выполнение работ, оказание услуг, сведения о котором не подлежат включению в реестры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тов в соответствии с законодательством Российской Федерации о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выполненных работ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Товарная накладная (унифицированная </w:t>
            </w:r>
            <w:r w:rsidRPr="008066C5">
              <w:rPr>
                <w:rFonts w:ascii="Times New Roman" w:hAnsi="Times New Roman" w:cs="Times New Roman"/>
                <w:sz w:val="24"/>
                <w:szCs w:val="24"/>
              </w:rPr>
              <w:lastRenderedPageBreak/>
              <w:t>форма № ТОРГ-12) (ф. 0330212)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Универсальный передаточный документ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3.</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4.</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8066C5">
              <w:rPr>
                <w:rFonts w:ascii="Times New Roman" w:hAnsi="Times New Roman" w:cs="Times New Roman"/>
                <w:sz w:val="24"/>
                <w:szCs w:val="24"/>
              </w:rPr>
              <w:t>обязательств получателя средств бюджета субъекта Российской</w:t>
            </w:r>
            <w:proofErr w:type="gramEnd"/>
            <w:r w:rsidRPr="008066C5">
              <w:rPr>
                <w:rFonts w:ascii="Times New Roman" w:hAnsi="Times New Roman" w:cs="Times New Roman"/>
                <w:sz w:val="24"/>
                <w:szCs w:val="24"/>
              </w:rPr>
              <w:t xml:space="preserve"> Федерации (местного бюджета), источником финансового обеспечения которых являются межбюджетные трансферты</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5.</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Предварительный отчет о выполнении государственного задания (ф. 0506501)</w:t>
            </w:r>
          </w:p>
        </w:tc>
      </w:tr>
      <w:tr w:rsidR="00C35125" w:rsidRPr="008066C5">
        <w:tc>
          <w:tcPr>
            <w:tcW w:w="560" w:type="dxa"/>
            <w:vMerge/>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6.</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8066C5">
              <w:rPr>
                <w:rFonts w:ascii="Times New Roman" w:hAnsi="Times New Roman" w:cs="Times New Roman"/>
                <w:sz w:val="24"/>
                <w:szCs w:val="24"/>
              </w:rPr>
              <w:lastRenderedPageBreak/>
              <w:t>законодательством Российской Федерации</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lastRenderedPageBreak/>
              <w:t>Акт выполненных работ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Товарная накладная (унифицированная форма № ТОРГ-12) (ф. 0330212)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7.</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roofErr w:type="gramStart"/>
            <w:r w:rsidRPr="008066C5">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w:t>
            </w:r>
            <w:proofErr w:type="gramEnd"/>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казначейского сопровождения предоставления субсидии юридическому лицу)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w:t>
            </w:r>
            <w:r w:rsidRPr="008066C5">
              <w:rPr>
                <w:rFonts w:ascii="Times New Roman" w:hAnsi="Times New Roman" w:cs="Times New Roman"/>
                <w:sz w:val="24"/>
                <w:szCs w:val="24"/>
              </w:rPr>
              <w:lastRenderedPageBreak/>
              <w:t>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Заявка на перечисление субсидии юридическому лицу (при наличии)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681D01">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8.</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Приказ об утверждении Штатного расписания с расчетом годового фонда оплаты труда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Расчетно-платежная ведомость (ф. 0504401)</w:t>
            </w:r>
          </w:p>
        </w:tc>
      </w:tr>
      <w:tr w:rsidR="00C35125" w:rsidRPr="008066C5">
        <w:tc>
          <w:tcPr>
            <w:tcW w:w="560" w:type="dxa"/>
            <w:vMerge/>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Расчетная ведомость (ф. 0504402)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9.</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Бухгалтерская справка (ф. 0504833)</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0B207C">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График выплат по исполнительному документу, предусматривающему выплаты периодического ха</w:t>
            </w:r>
            <w:r w:rsidR="000B207C">
              <w:rPr>
                <w:rFonts w:ascii="Times New Roman" w:hAnsi="Times New Roman" w:cs="Times New Roman"/>
                <w:sz w:val="24"/>
                <w:szCs w:val="24"/>
              </w:rPr>
              <w:t>рак</w:t>
            </w:r>
            <w:r w:rsidRPr="008066C5">
              <w:rPr>
                <w:rFonts w:ascii="Times New Roman" w:hAnsi="Times New Roman" w:cs="Times New Roman"/>
                <w:sz w:val="24"/>
                <w:szCs w:val="24"/>
              </w:rPr>
              <w:t>тера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Исполнительный документ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10.</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Бухгалтерская справка (ф. 0504833)</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Решение налогового органа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11.</w:t>
            </w:r>
          </w:p>
        </w:tc>
        <w:tc>
          <w:tcPr>
            <w:tcW w:w="4480" w:type="dxa"/>
            <w:vMerge w:val="restart"/>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Документ, не определенный выше, в соответствии с которым возникает бюджетное обязательство:</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roofErr w:type="gramStart"/>
            <w:r w:rsidRPr="008066C5">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w:t>
            </w:r>
            <w:r w:rsidRPr="008066C5">
              <w:rPr>
                <w:rFonts w:ascii="Times New Roman" w:hAnsi="Times New Roman" w:cs="Times New Roman"/>
                <w:sz w:val="24"/>
                <w:szCs w:val="24"/>
              </w:rPr>
              <w:lastRenderedPageBreak/>
              <w:t xml:space="preserve">включения в реестр </w:t>
            </w:r>
            <w:proofErr w:type="spellStart"/>
            <w:r w:rsidRPr="008066C5">
              <w:rPr>
                <w:rFonts w:ascii="Times New Roman" w:hAnsi="Times New Roman" w:cs="Times New Roman"/>
                <w:sz w:val="24"/>
                <w:szCs w:val="24"/>
              </w:rPr>
              <w:t>конт</w:t>
            </w:r>
            <w:r w:rsidR="007440C3">
              <w:rPr>
                <w:rFonts w:ascii="Times New Roman" w:hAnsi="Times New Roman" w:cs="Times New Roman"/>
                <w:sz w:val="24"/>
                <w:szCs w:val="24"/>
              </w:rPr>
              <w:t>Франгопулов</w:t>
            </w:r>
            <w:r w:rsidRPr="008066C5">
              <w:rPr>
                <w:rFonts w:ascii="Times New Roman" w:hAnsi="Times New Roman" w:cs="Times New Roman"/>
                <w:sz w:val="24"/>
                <w:szCs w:val="24"/>
              </w:rPr>
              <w:t>тов</w:t>
            </w:r>
            <w:proofErr w:type="spell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lastRenderedPageBreak/>
              <w:t>Авансовый отчет (ф. 0504505)</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выполненных работ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Заявление на выдачу денежных средств под отчет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Заявление физического лица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Квитанция</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Служебная записка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Товарная накладная (унифицированная форма № ТОРГ-12) (ф.0330212)</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Универсальный передаточный документ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3</w:t>
      </w:r>
      <w:r w:rsidRPr="008066C5">
        <w:rPr>
          <w:rFonts w:ascii="Times New Roman" w:hAnsi="Times New Roman" w:cs="Times New Roman"/>
          <w:sz w:val="24"/>
          <w:szCs w:val="24"/>
        </w:rPr>
        <w:t>.2. Учет принимаемых обязательств осуществляется на основании следующих документов: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C35125" w:rsidRPr="008066C5">
        <w:tc>
          <w:tcPr>
            <w:tcW w:w="4850" w:type="dxa"/>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Обязательства, отражаемые на счете</w:t>
            </w:r>
          </w:p>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0 502 07 000 «Принимаемые обязательства»</w:t>
            </w: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Документы-основания для отражения операций</w:t>
            </w:r>
          </w:p>
        </w:tc>
      </w:tr>
      <w:tr w:rsidR="00C35125" w:rsidRPr="008066C5">
        <w:tc>
          <w:tcPr>
            <w:tcW w:w="9746" w:type="dxa"/>
            <w:gridSpan w:val="2"/>
            <w:tcBorders>
              <w:top w:val="nil"/>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Осуществление закупок с использованием конкурентных процедур определения поставщика (подрядчика, исполнителя)</w:t>
            </w:r>
          </w:p>
        </w:tc>
      </w:tr>
      <w:tr w:rsidR="00C35125" w:rsidRPr="008066C5">
        <w:tc>
          <w:tcPr>
            <w:tcW w:w="4850" w:type="dxa"/>
            <w:vMerge w:val="restart"/>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Обязательства, возникающие при объявлении о начале конкурентной процедуры определения поставщика (подрядчика, исполнителя)</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(кредит счета 0 502 07 000)</w:t>
            </w: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Извещение о проведении конкурса, торгов, запроса котировок, запроса предложений</w:t>
            </w:r>
          </w:p>
        </w:tc>
      </w:tr>
      <w:tr w:rsidR="00C35125" w:rsidRPr="008066C5">
        <w:tc>
          <w:tcPr>
            <w:tcW w:w="4850" w:type="dxa"/>
            <w:vMerge/>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Приглашения принять участие в определении поставщика (подрядчика, исполнителя)</w:t>
            </w:r>
          </w:p>
        </w:tc>
      </w:tr>
      <w:tr w:rsidR="00C35125" w:rsidRPr="008066C5">
        <w:tc>
          <w:tcPr>
            <w:tcW w:w="4850" w:type="dxa"/>
            <w:vMerge/>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850" w:type="dxa"/>
            <w:tcBorders>
              <w:top w:val="nil"/>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Обязательства, возникающие при заключении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та по результатам проведения конкурентной процедуры определения поставщика (подрядчика, исполнителя)</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(дебет счета 0 502 07 000)</w:t>
            </w:r>
          </w:p>
        </w:tc>
        <w:tc>
          <w:tcPr>
            <w:tcW w:w="4896" w:type="dxa"/>
            <w:tcBorders>
              <w:top w:val="nil"/>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Государственный (муниципальный) конт</w:t>
            </w:r>
            <w:r w:rsidR="000B207C">
              <w:rPr>
                <w:rFonts w:ascii="Times New Roman" w:hAnsi="Times New Roman" w:cs="Times New Roman"/>
                <w:sz w:val="24"/>
                <w:szCs w:val="24"/>
              </w:rPr>
              <w:t>рак</w:t>
            </w:r>
            <w:r w:rsidRPr="008066C5">
              <w:rPr>
                <w:rFonts w:ascii="Times New Roman" w:hAnsi="Times New Roman" w:cs="Times New Roman"/>
                <w:sz w:val="24"/>
                <w:szCs w:val="24"/>
              </w:rPr>
              <w:t>т, договор</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850" w:type="dxa"/>
            <w:tcBorders>
              <w:top w:val="nil"/>
              <w:bottom w:val="single" w:sz="4" w:space="0" w:color="auto"/>
              <w:right w:val="nil"/>
            </w:tcBorders>
          </w:tcPr>
          <w:p w:rsidR="00C35125" w:rsidRPr="008066C5" w:rsidRDefault="00C35125" w:rsidP="000B207C">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Обязательства, возникающие в случае отказа победителя конкурентной процедуры определения поставщика (подрядчика, исполнителя) от заключения конт</w:t>
            </w:r>
            <w:r w:rsidR="000B207C">
              <w:rPr>
                <w:rFonts w:ascii="Times New Roman" w:hAnsi="Times New Roman" w:cs="Times New Roman"/>
                <w:sz w:val="24"/>
                <w:szCs w:val="24"/>
              </w:rPr>
              <w:t>рак</w:t>
            </w:r>
            <w:bookmarkStart w:id="67" w:name="_GoBack"/>
            <w:bookmarkEnd w:id="67"/>
            <w:r w:rsidRPr="008066C5">
              <w:rPr>
                <w:rFonts w:ascii="Times New Roman" w:hAnsi="Times New Roman" w:cs="Times New Roman"/>
                <w:sz w:val="24"/>
                <w:szCs w:val="24"/>
              </w:rPr>
              <w:t>та либо в случаях, когда конкурентная процедура признана несостоявшейся (кредит счета 0 502 07 00 методом «</w:t>
            </w:r>
            <w:proofErr w:type="gramStart"/>
            <w:r w:rsidRPr="008066C5">
              <w:rPr>
                <w:rFonts w:ascii="Times New Roman" w:hAnsi="Times New Roman" w:cs="Times New Roman"/>
                <w:sz w:val="24"/>
                <w:szCs w:val="24"/>
              </w:rPr>
              <w:t>Красное</w:t>
            </w:r>
            <w:proofErr w:type="gramEnd"/>
            <w:r w:rsidRPr="008066C5">
              <w:rPr>
                <w:rFonts w:ascii="Times New Roman" w:hAnsi="Times New Roman" w:cs="Times New Roman"/>
                <w:sz w:val="24"/>
                <w:szCs w:val="24"/>
              </w:rPr>
              <w:t xml:space="preserve"> </w:t>
            </w:r>
            <w:proofErr w:type="spellStart"/>
            <w:r w:rsidRPr="008066C5">
              <w:rPr>
                <w:rFonts w:ascii="Times New Roman" w:hAnsi="Times New Roman" w:cs="Times New Roman"/>
                <w:sz w:val="24"/>
                <w:szCs w:val="24"/>
              </w:rPr>
              <w:t>сторно</w:t>
            </w:r>
            <w:proofErr w:type="spellEnd"/>
            <w:r w:rsidRPr="008066C5">
              <w:rPr>
                <w:rFonts w:ascii="Times New Roman" w:hAnsi="Times New Roman" w:cs="Times New Roman"/>
                <w:sz w:val="24"/>
                <w:szCs w:val="24"/>
              </w:rPr>
              <w:t>»)</w:t>
            </w:r>
          </w:p>
        </w:tc>
        <w:tc>
          <w:tcPr>
            <w:tcW w:w="4896" w:type="dxa"/>
            <w:tcBorders>
              <w:top w:val="nil"/>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Протокол комиссии по осуществлению закупок</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819C9"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C35125" w:rsidRPr="008066C5">
        <w:rPr>
          <w:rFonts w:ascii="Times New Roman" w:hAnsi="Times New Roman" w:cs="Times New Roman"/>
          <w:sz w:val="24"/>
          <w:szCs w:val="24"/>
        </w:rPr>
        <w:t>.3. </w:t>
      </w:r>
      <w:proofErr w:type="gramStart"/>
      <w:r w:rsidR="00C35125" w:rsidRPr="008066C5">
        <w:rPr>
          <w:rFonts w:ascii="Times New Roman" w:hAnsi="Times New Roman" w:cs="Times New Roman"/>
          <w:sz w:val="24"/>
          <w:szCs w:val="24"/>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00C35125" w:rsidRPr="008066C5">
        <w:rPr>
          <w:rFonts w:ascii="Times New Roman" w:hAnsi="Times New Roman" w:cs="Times New Roman"/>
          <w:sz w:val="24"/>
          <w:szCs w:val="24"/>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8" w:name="sub_1019"/>
      <w:r w:rsidRPr="008066C5">
        <w:rPr>
          <w:rFonts w:ascii="Times New Roman" w:hAnsi="Times New Roman" w:cs="Times New Roman"/>
          <w:b/>
          <w:bCs/>
          <w:sz w:val="24"/>
          <w:szCs w:val="24"/>
        </w:rPr>
        <w:t>1</w:t>
      </w:r>
      <w:r w:rsidR="00C819C9" w:rsidRPr="0024478F">
        <w:rPr>
          <w:rFonts w:ascii="Times New Roman" w:hAnsi="Times New Roman" w:cs="Times New Roman"/>
          <w:b/>
          <w:bCs/>
          <w:sz w:val="24"/>
          <w:szCs w:val="24"/>
        </w:rPr>
        <w:t>4</w:t>
      </w:r>
      <w:r w:rsidRPr="008066C5">
        <w:rPr>
          <w:rFonts w:ascii="Times New Roman" w:hAnsi="Times New Roman" w:cs="Times New Roman"/>
          <w:b/>
          <w:bCs/>
          <w:sz w:val="24"/>
          <w:szCs w:val="24"/>
        </w:rPr>
        <w:t xml:space="preserve">. Учет на </w:t>
      </w:r>
      <w:proofErr w:type="spellStart"/>
      <w:r w:rsidRPr="008066C5">
        <w:rPr>
          <w:rFonts w:ascii="Times New Roman" w:hAnsi="Times New Roman" w:cs="Times New Roman"/>
          <w:b/>
          <w:bCs/>
          <w:sz w:val="24"/>
          <w:szCs w:val="24"/>
        </w:rPr>
        <w:t>забалансовых</w:t>
      </w:r>
      <w:proofErr w:type="spellEnd"/>
      <w:r w:rsidRPr="008066C5">
        <w:rPr>
          <w:rFonts w:ascii="Times New Roman" w:hAnsi="Times New Roman" w:cs="Times New Roman"/>
          <w:b/>
          <w:bCs/>
          <w:sz w:val="24"/>
          <w:szCs w:val="24"/>
        </w:rPr>
        <w:t xml:space="preserve"> счетах</w:t>
      </w:r>
    </w:p>
    <w:bookmarkEnd w:id="68"/>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 xml:space="preserve">.1. Учет на </w:t>
      </w:r>
      <w:proofErr w:type="spellStart"/>
      <w:r w:rsidRPr="008066C5">
        <w:rPr>
          <w:rFonts w:ascii="Times New Roman" w:hAnsi="Times New Roman" w:cs="Times New Roman"/>
          <w:sz w:val="24"/>
          <w:szCs w:val="24"/>
        </w:rPr>
        <w:t>забалансовых</w:t>
      </w:r>
      <w:proofErr w:type="spellEnd"/>
      <w:r w:rsidRPr="008066C5">
        <w:rPr>
          <w:rFonts w:ascii="Times New Roman" w:hAnsi="Times New Roman" w:cs="Times New Roman"/>
          <w:sz w:val="24"/>
          <w:szCs w:val="24"/>
        </w:rPr>
        <w:t xml:space="preserve"> счетах осуществляется в соответствии с требованиями </w:t>
      </w:r>
      <w:proofErr w:type="spellStart"/>
      <w:r w:rsidRPr="008066C5">
        <w:rPr>
          <w:rFonts w:ascii="Times New Roman" w:hAnsi="Times New Roman" w:cs="Times New Roman"/>
          <w:sz w:val="24"/>
          <w:szCs w:val="24"/>
        </w:rPr>
        <w:t>п.п</w:t>
      </w:r>
      <w:proofErr w:type="spellEnd"/>
      <w:r w:rsidRPr="008066C5">
        <w:rPr>
          <w:rFonts w:ascii="Times New Roman" w:hAnsi="Times New Roman" w:cs="Times New Roman"/>
          <w:sz w:val="24"/>
          <w:szCs w:val="24"/>
        </w:rPr>
        <w:t>. 332 - 394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Для раскрытия сведений о деятельности учреждения в </w:t>
      </w:r>
      <w:r w:rsidRPr="00C819C9">
        <w:rPr>
          <w:rFonts w:ascii="Times New Roman" w:hAnsi="Times New Roman" w:cs="Times New Roman"/>
          <w:bCs/>
          <w:sz w:val="24"/>
          <w:szCs w:val="24"/>
        </w:rPr>
        <w:t>бюджетной</w:t>
      </w:r>
      <w:r w:rsidRPr="008066C5">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w:t>
      </w:r>
      <w:proofErr w:type="spellStart"/>
      <w:r w:rsidRPr="008066C5">
        <w:rPr>
          <w:rFonts w:ascii="Times New Roman" w:hAnsi="Times New Roman" w:cs="Times New Roman"/>
          <w:sz w:val="24"/>
          <w:szCs w:val="24"/>
        </w:rPr>
        <w:t>забалансовые</w:t>
      </w:r>
      <w:proofErr w:type="spellEnd"/>
      <w:r w:rsidRPr="008066C5">
        <w:rPr>
          <w:rFonts w:ascii="Times New Roman" w:hAnsi="Times New Roman" w:cs="Times New Roman"/>
          <w:sz w:val="24"/>
          <w:szCs w:val="24"/>
        </w:rPr>
        <w:t xml:space="preserve"> счета согласно соответствующему разделу Рабочего плана счетов (Приложение № </w:t>
      </w:r>
      <w:r w:rsidR="00536508">
        <w:rPr>
          <w:rFonts w:ascii="Times New Roman" w:hAnsi="Times New Roman" w:cs="Times New Roman"/>
          <w:sz w:val="24"/>
          <w:szCs w:val="24"/>
        </w:rPr>
        <w:t>1</w:t>
      </w:r>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 xml:space="preserve">.2. Имущество, учитываемое на </w:t>
      </w:r>
      <w:proofErr w:type="spellStart"/>
      <w:r w:rsidRPr="008066C5">
        <w:rPr>
          <w:rFonts w:ascii="Times New Roman" w:hAnsi="Times New Roman" w:cs="Times New Roman"/>
          <w:sz w:val="24"/>
          <w:szCs w:val="24"/>
        </w:rPr>
        <w:t>забалансовых</w:t>
      </w:r>
      <w:proofErr w:type="spellEnd"/>
      <w:r w:rsidRPr="008066C5">
        <w:rPr>
          <w:rFonts w:ascii="Times New Roman" w:hAnsi="Times New Roman" w:cs="Times New Roman"/>
          <w:sz w:val="24"/>
          <w:szCs w:val="24"/>
        </w:rPr>
        <w:t xml:space="preserve"> счетах, отражается</w:t>
      </w:r>
      <w:r w:rsidRPr="008066C5">
        <w:rPr>
          <w:rFonts w:ascii="Times New Roman" w:hAnsi="Times New Roman" w:cs="Times New Roman"/>
          <w:b/>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 остаточной стоимости объекта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условной оценке 1 объект, 1 рубль - при нулевой остаточной стоимости или при отсутствии стоимостных оценок,</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если иное не предусмотрено положениями </w:t>
      </w:r>
      <w:proofErr w:type="spellStart"/>
      <w:r w:rsidRPr="008066C5">
        <w:rPr>
          <w:rFonts w:ascii="Times New Roman" w:hAnsi="Times New Roman" w:cs="Times New Roman"/>
          <w:sz w:val="24"/>
          <w:szCs w:val="24"/>
        </w:rPr>
        <w:t>п.п</w:t>
      </w:r>
      <w:proofErr w:type="spellEnd"/>
      <w:r w:rsidRPr="008066C5">
        <w:rPr>
          <w:rFonts w:ascii="Times New Roman" w:hAnsi="Times New Roman" w:cs="Times New Roman"/>
          <w:sz w:val="24"/>
          <w:szCs w:val="24"/>
        </w:rPr>
        <w:t>. 332 - 394 Инструкции № 157н и настоящей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3D0DF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3D0DF9">
        <w:rPr>
          <w:rFonts w:ascii="Times New Roman" w:hAnsi="Times New Roman" w:cs="Times New Roman"/>
          <w:sz w:val="24"/>
          <w:szCs w:val="24"/>
        </w:rPr>
        <w:t>1</w:t>
      </w:r>
      <w:r w:rsidR="00C819C9" w:rsidRPr="003D0DF9">
        <w:rPr>
          <w:rFonts w:ascii="Times New Roman" w:hAnsi="Times New Roman" w:cs="Times New Roman"/>
          <w:sz w:val="24"/>
          <w:szCs w:val="24"/>
        </w:rPr>
        <w:t>4</w:t>
      </w:r>
      <w:r w:rsidRPr="003D0DF9">
        <w:rPr>
          <w:rFonts w:ascii="Times New Roman" w:hAnsi="Times New Roman" w:cs="Times New Roman"/>
          <w:sz w:val="24"/>
          <w:szCs w:val="24"/>
        </w:rPr>
        <w:t xml:space="preserve">.3. В учреждении используются следующие виды бланков строгой отчетности </w:t>
      </w:r>
      <w:r w:rsidR="00681D01" w:rsidRPr="003D0DF9">
        <w:rPr>
          <w:rFonts w:ascii="Times New Roman" w:hAnsi="Times New Roman" w:cs="Times New Roman"/>
          <w:sz w:val="24"/>
          <w:szCs w:val="24"/>
        </w:rPr>
        <w:t>- доверенности</w:t>
      </w:r>
      <w:r w:rsidRPr="003D0DF9">
        <w:rPr>
          <w:rFonts w:ascii="Times New Roman" w:hAnsi="Times New Roman" w:cs="Times New Roman"/>
          <w:sz w:val="24"/>
          <w:szCs w:val="24"/>
        </w:rPr>
        <w:t>.</w:t>
      </w:r>
    </w:p>
    <w:p w:rsidR="00C35125" w:rsidRPr="001F6E8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F6E80">
        <w:rPr>
          <w:rFonts w:ascii="Times New Roman" w:hAnsi="Times New Roman" w:cs="Times New Roman"/>
          <w:bCs/>
          <w:sz w:val="24"/>
          <w:szCs w:val="24"/>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C35125" w:rsidRPr="001F6E80" w:rsidRDefault="00C35125" w:rsidP="008066C5">
      <w:pPr>
        <w:autoSpaceDE w:val="0"/>
        <w:autoSpaceDN w:val="0"/>
        <w:adjustRightInd w:val="0"/>
        <w:spacing w:after="0" w:line="240" w:lineRule="auto"/>
        <w:rPr>
          <w:rFonts w:ascii="Times New Roman" w:hAnsi="Times New Roman" w:cs="Times New Roman"/>
          <w:i/>
          <w:sz w:val="24"/>
          <w:szCs w:val="24"/>
        </w:rPr>
      </w:pPr>
      <w:r w:rsidRPr="001F6E80">
        <w:rPr>
          <w:rFonts w:ascii="Times New Roman" w:hAnsi="Times New Roman" w:cs="Times New Roman"/>
          <w:i/>
          <w:sz w:val="24"/>
          <w:szCs w:val="24"/>
        </w:rPr>
        <w:t>(</w:t>
      </w:r>
      <w:proofErr w:type="spellStart"/>
      <w:r w:rsidRPr="001F6E80">
        <w:rPr>
          <w:rFonts w:ascii="Times New Roman" w:hAnsi="Times New Roman" w:cs="Times New Roman"/>
          <w:i/>
          <w:sz w:val="24"/>
          <w:szCs w:val="24"/>
        </w:rPr>
        <w:t>Основание</w:t>
      </w:r>
      <w:proofErr w:type="gramStart"/>
      <w:r w:rsidRPr="001F6E80">
        <w:rPr>
          <w:rFonts w:ascii="Times New Roman" w:hAnsi="Times New Roman" w:cs="Times New Roman"/>
          <w:i/>
          <w:sz w:val="24"/>
          <w:szCs w:val="24"/>
        </w:rPr>
        <w:t>:п</w:t>
      </w:r>
      <w:proofErr w:type="spellEnd"/>
      <w:proofErr w:type="gramEnd"/>
      <w:r w:rsidRPr="001F6E80">
        <w:rPr>
          <w:rFonts w:ascii="Times New Roman" w:hAnsi="Times New Roman" w:cs="Times New Roman"/>
          <w:i/>
          <w:sz w:val="24"/>
          <w:szCs w:val="24"/>
        </w:rPr>
        <w:t>. 337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 xml:space="preserve">.4. Все материальные ценности, а также иные активы и обязательства, учитываемые на </w:t>
      </w:r>
      <w:proofErr w:type="spellStart"/>
      <w:r w:rsidRPr="008066C5">
        <w:rPr>
          <w:rFonts w:ascii="Times New Roman" w:hAnsi="Times New Roman" w:cs="Times New Roman"/>
          <w:sz w:val="24"/>
          <w:szCs w:val="24"/>
        </w:rPr>
        <w:t>забалансовых</w:t>
      </w:r>
      <w:proofErr w:type="spellEnd"/>
      <w:r w:rsidRPr="008066C5">
        <w:rPr>
          <w:rFonts w:ascii="Times New Roman" w:hAnsi="Times New Roman" w:cs="Times New Roman"/>
          <w:sz w:val="24"/>
          <w:szCs w:val="24"/>
        </w:rPr>
        <w:t xml:space="preserve"> счетах, инвентаризируются в порядке и в сроки, установленные для объектов, учитываемых на балансе.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C819C9">
        <w:rPr>
          <w:rFonts w:ascii="Times New Roman" w:hAnsi="Times New Roman" w:cs="Times New Roman"/>
          <w:sz w:val="24"/>
          <w:szCs w:val="24"/>
        </w:rPr>
        <w:t>4</w:t>
      </w:r>
      <w:r w:rsidRPr="008066C5">
        <w:rPr>
          <w:rFonts w:ascii="Times New Roman" w:hAnsi="Times New Roman" w:cs="Times New Roman"/>
          <w:sz w:val="24"/>
          <w:szCs w:val="24"/>
        </w:rPr>
        <w:t xml:space="preserve">.5. В целях формирования бюджетной отчетности аналитический учет на </w:t>
      </w:r>
      <w:proofErr w:type="spellStart"/>
      <w:r w:rsidRPr="008066C5">
        <w:rPr>
          <w:rFonts w:ascii="Times New Roman" w:hAnsi="Times New Roman" w:cs="Times New Roman"/>
          <w:sz w:val="24"/>
          <w:szCs w:val="24"/>
        </w:rPr>
        <w:t>забалансовых</w:t>
      </w:r>
      <w:proofErr w:type="spellEnd"/>
      <w:r w:rsidRPr="008066C5">
        <w:rPr>
          <w:rFonts w:ascii="Times New Roman" w:hAnsi="Times New Roman" w:cs="Times New Roman"/>
          <w:sz w:val="24"/>
          <w:szCs w:val="24"/>
        </w:rPr>
        <w:t xml:space="preserve"> счетах 17 и 18 ведется:</w:t>
      </w:r>
    </w:p>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w:t>
      </w:r>
      <w:proofErr w:type="spellStart"/>
      <w:r w:rsidRPr="008066C5">
        <w:rPr>
          <w:rFonts w:ascii="Times New Roman" w:hAnsi="Times New Roman" w:cs="Times New Roman"/>
          <w:sz w:val="24"/>
          <w:szCs w:val="24"/>
        </w:rPr>
        <w:t>забалансовых</w:t>
      </w:r>
      <w:proofErr w:type="spellEnd"/>
      <w:r w:rsidRPr="008066C5">
        <w:rPr>
          <w:rFonts w:ascii="Times New Roman" w:hAnsi="Times New Roman" w:cs="Times New Roman"/>
          <w:sz w:val="24"/>
          <w:szCs w:val="24"/>
        </w:rPr>
        <w:t xml:space="preserve"> счетов, открытых к </w:t>
      </w:r>
      <w:r w:rsidRPr="00681D01">
        <w:rPr>
          <w:rFonts w:ascii="Times New Roman" w:hAnsi="Times New Roman" w:cs="Times New Roman"/>
          <w:sz w:val="24"/>
          <w:szCs w:val="24"/>
        </w:rPr>
        <w:t xml:space="preserve">счетам </w:t>
      </w:r>
      <w:r w:rsidRPr="00681D01">
        <w:rPr>
          <w:rFonts w:ascii="Times New Roman" w:hAnsi="Times New Roman" w:cs="Times New Roman"/>
          <w:bCs/>
          <w:sz w:val="24"/>
          <w:szCs w:val="24"/>
        </w:rPr>
        <w:t>1 201 21 000, 1 201 23 000, 1 201 26 000, 1 201 27 000, 1 201 34 000, 1 210 03 000</w:t>
      </w:r>
      <w:r w:rsidRPr="00681D01">
        <w:rPr>
          <w:rFonts w:ascii="Times New Roman" w:hAnsi="Times New Roman" w:cs="Times New Roman"/>
          <w:sz w:val="24"/>
          <w:szCs w:val="24"/>
        </w:rPr>
        <w:t>;</w:t>
      </w:r>
    </w:p>
    <w:p w:rsidR="00C35125" w:rsidRPr="00681D01" w:rsidRDefault="000A3F2B"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разрезе кодов КОСГУ (</w:t>
      </w:r>
      <w:r w:rsidR="00C35125" w:rsidRPr="00681D01">
        <w:rPr>
          <w:rFonts w:ascii="Times New Roman" w:hAnsi="Times New Roman" w:cs="Times New Roman"/>
          <w:sz w:val="24"/>
          <w:szCs w:val="24"/>
        </w:rPr>
        <w:t xml:space="preserve">в части </w:t>
      </w:r>
      <w:proofErr w:type="spellStart"/>
      <w:r w:rsidR="00C35125" w:rsidRPr="00681D01">
        <w:rPr>
          <w:rFonts w:ascii="Times New Roman" w:hAnsi="Times New Roman" w:cs="Times New Roman"/>
          <w:sz w:val="24"/>
          <w:szCs w:val="24"/>
        </w:rPr>
        <w:t>забалансовых</w:t>
      </w:r>
      <w:proofErr w:type="spellEnd"/>
      <w:r w:rsidR="00C35125" w:rsidRPr="00681D01">
        <w:rPr>
          <w:rFonts w:ascii="Times New Roman" w:hAnsi="Times New Roman" w:cs="Times New Roman"/>
          <w:sz w:val="24"/>
          <w:szCs w:val="24"/>
        </w:rPr>
        <w:t xml:space="preserve"> счетов, открытых к счетам </w:t>
      </w:r>
      <w:r w:rsidR="00C35125" w:rsidRPr="00681D01">
        <w:rPr>
          <w:rFonts w:ascii="Times New Roman" w:hAnsi="Times New Roman" w:cs="Times New Roman"/>
          <w:bCs/>
          <w:sz w:val="24"/>
          <w:szCs w:val="24"/>
        </w:rPr>
        <w:t>3 201 11 000, 3 201 34 000, 3 210 03</w:t>
      </w:r>
      <w:r w:rsidR="00681D01" w:rsidRPr="00681D01">
        <w:rPr>
          <w:rFonts w:ascii="Times New Roman" w:hAnsi="Times New Roman" w:cs="Times New Roman"/>
          <w:bCs/>
          <w:sz w:val="24"/>
          <w:szCs w:val="24"/>
        </w:rPr>
        <w:t> </w:t>
      </w:r>
      <w:r w:rsidR="00C35125" w:rsidRPr="00681D01">
        <w:rPr>
          <w:rFonts w:ascii="Times New Roman" w:hAnsi="Times New Roman" w:cs="Times New Roman"/>
          <w:bCs/>
          <w:sz w:val="24"/>
          <w:szCs w:val="24"/>
        </w:rPr>
        <w:t>000</w:t>
      </w:r>
      <w:r w:rsidR="00681D01" w:rsidRPr="00681D01">
        <w:rPr>
          <w:rFonts w:ascii="Times New Roman" w:hAnsi="Times New Roman" w:cs="Times New Roman"/>
          <w:bCs/>
          <w:sz w:val="24"/>
          <w:szCs w:val="24"/>
        </w:rPr>
        <w:t>)</w:t>
      </w:r>
      <w:r w:rsidR="00C35125" w:rsidRPr="00681D01">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 xml:space="preserve">.6.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01 «Имущество, полученное в пользование».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9" w:name="sub_588675026"/>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.7.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bookmarkEnd w:id="69"/>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по стоимости приобретения,</w:t>
      </w:r>
    </w:p>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по стоимости, указанной в сопроводительных документах (при получении такого имущества от иных организаций госсектора);</w:t>
      </w:r>
    </w:p>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по оценочной стоимости (при получении от организаций негосударственного сектора);</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 345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.8. </w:t>
      </w:r>
      <w:proofErr w:type="gramStart"/>
      <w:r w:rsidRPr="008066C5">
        <w:rPr>
          <w:rFonts w:ascii="Times New Roman" w:hAnsi="Times New Roman" w:cs="Times New Roman"/>
          <w:sz w:val="24"/>
          <w:szCs w:val="24"/>
        </w:rPr>
        <w:t xml:space="preserve">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двигатели;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аккумуляторы;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шины и покрышки;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9</w:t>
      </w:r>
      <w:r w:rsidRPr="008066C5">
        <w:rPr>
          <w:rFonts w:ascii="Times New Roman" w:hAnsi="Times New Roman" w:cs="Times New Roman"/>
          <w:sz w:val="24"/>
          <w:szCs w:val="24"/>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8066C5">
        <w:rPr>
          <w:rFonts w:ascii="Times New Roman" w:hAnsi="Times New Roman" w:cs="Times New Roman"/>
          <w:sz w:val="24"/>
          <w:szCs w:val="24"/>
        </w:rPr>
        <w:t>забалансовых</w:t>
      </w:r>
      <w:proofErr w:type="spellEnd"/>
      <w:r w:rsidRPr="008066C5">
        <w:rPr>
          <w:rFonts w:ascii="Times New Roman" w:hAnsi="Times New Roman" w:cs="Times New Roman"/>
          <w:sz w:val="24"/>
          <w:szCs w:val="24"/>
        </w:rPr>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70" w:name="sub_588675025"/>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.1</w:t>
      </w:r>
      <w:r w:rsidR="00C819C9" w:rsidRPr="0024478F">
        <w:rPr>
          <w:rFonts w:ascii="Times New Roman" w:hAnsi="Times New Roman" w:cs="Times New Roman"/>
          <w:sz w:val="24"/>
          <w:szCs w:val="24"/>
        </w:rPr>
        <w:t>0</w:t>
      </w:r>
      <w:r w:rsidRPr="008066C5">
        <w:rPr>
          <w:rFonts w:ascii="Times New Roman" w:hAnsi="Times New Roman" w:cs="Times New Roman"/>
          <w:sz w:val="24"/>
          <w:szCs w:val="24"/>
        </w:rPr>
        <w:t xml:space="preserve">.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70"/>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xml:space="preserve">- имущество, подлежащее выдаче в связи с выполнением обязанностей по </w:t>
      </w:r>
      <w:r w:rsidR="000D2791">
        <w:rPr>
          <w:rFonts w:ascii="Times New Roman" w:hAnsi="Times New Roman" w:cs="Times New Roman"/>
          <w:bCs/>
          <w:sz w:val="24"/>
          <w:szCs w:val="24"/>
        </w:rPr>
        <w:t>сотрудникам администрации</w:t>
      </w:r>
      <w:r w:rsidR="00681D01" w:rsidRPr="00681D01">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w:t>
      </w:r>
      <w:r w:rsidRPr="000D2791">
        <w:rPr>
          <w:rFonts w:ascii="Times New Roman" w:hAnsi="Times New Roman" w:cs="Times New Roman"/>
          <w:sz w:val="24"/>
          <w:szCs w:val="24"/>
        </w:rPr>
        <w:t xml:space="preserve">возлагается на </w:t>
      </w:r>
      <w:r w:rsidR="000D2791" w:rsidRPr="000D2791">
        <w:rPr>
          <w:rFonts w:ascii="Times New Roman" w:hAnsi="Times New Roman" w:cs="Times New Roman"/>
          <w:sz w:val="24"/>
          <w:szCs w:val="24"/>
        </w:rPr>
        <w:t xml:space="preserve">заведующего </w:t>
      </w:r>
      <w:proofErr w:type="gramStart"/>
      <w:r w:rsidR="000D2791" w:rsidRPr="000D2791">
        <w:rPr>
          <w:rFonts w:ascii="Times New Roman" w:hAnsi="Times New Roman" w:cs="Times New Roman"/>
          <w:sz w:val="24"/>
          <w:szCs w:val="24"/>
        </w:rPr>
        <w:t>финансово-экономическим</w:t>
      </w:r>
      <w:proofErr w:type="gramEnd"/>
      <w:r w:rsidR="000D2791" w:rsidRPr="000D2791">
        <w:rPr>
          <w:rFonts w:ascii="Times New Roman" w:hAnsi="Times New Roman" w:cs="Times New Roman"/>
          <w:sz w:val="24"/>
          <w:szCs w:val="24"/>
        </w:rPr>
        <w:t xml:space="preserve"> сектором-главного бухгалтера.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71" w:name="sub_1000"/>
      <w:r w:rsidRPr="008066C5">
        <w:rPr>
          <w:rFonts w:ascii="Times New Roman" w:hAnsi="Times New Roman" w:cs="Times New Roman"/>
          <w:b/>
          <w:bCs/>
          <w:sz w:val="24"/>
          <w:szCs w:val="24"/>
        </w:rPr>
        <w:t>Приложения к учетной политике:</w:t>
      </w:r>
    </w:p>
    <w:bookmarkEnd w:id="7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 Рабочий план счетов бухгалтерского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r w:rsidR="00D07D6C">
        <w:rPr>
          <w:rFonts w:ascii="Times New Roman" w:hAnsi="Times New Roman" w:cs="Times New Roman"/>
          <w:sz w:val="24"/>
          <w:szCs w:val="24"/>
        </w:rPr>
        <w:t>:</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C35125" w:rsidRPr="008066C5">
        <w:rPr>
          <w:rFonts w:ascii="Times New Roman" w:hAnsi="Times New Roman" w:cs="Times New Roman"/>
          <w:sz w:val="24"/>
          <w:szCs w:val="24"/>
        </w:rPr>
        <w:t>Заявка на ремонт, обслуживание, модернизацию, дооборудование объекта основных средств;</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C35125" w:rsidRPr="008066C5">
        <w:rPr>
          <w:rFonts w:ascii="Times New Roman" w:hAnsi="Times New Roman" w:cs="Times New Roman"/>
          <w:sz w:val="24"/>
          <w:szCs w:val="24"/>
        </w:rPr>
        <w:t xml:space="preserve">Акт о </w:t>
      </w:r>
      <w:proofErr w:type="spellStart"/>
      <w:r w:rsidR="00C35125" w:rsidRPr="008066C5">
        <w:rPr>
          <w:rFonts w:ascii="Times New Roman" w:hAnsi="Times New Roman" w:cs="Times New Roman"/>
          <w:sz w:val="24"/>
          <w:szCs w:val="24"/>
        </w:rPr>
        <w:t>разукомплектации</w:t>
      </w:r>
      <w:proofErr w:type="spellEnd"/>
      <w:r w:rsidR="00C35125" w:rsidRPr="008066C5">
        <w:rPr>
          <w:rFonts w:ascii="Times New Roman" w:hAnsi="Times New Roman" w:cs="Times New Roman"/>
          <w:sz w:val="24"/>
          <w:szCs w:val="24"/>
        </w:rPr>
        <w:t xml:space="preserve"> (частичной ликвидации) основного средства;</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C35125" w:rsidRPr="008066C5">
        <w:rPr>
          <w:rFonts w:ascii="Times New Roman" w:hAnsi="Times New Roman" w:cs="Times New Roman"/>
          <w:sz w:val="24"/>
          <w:szCs w:val="24"/>
        </w:rPr>
        <w:t> Акт о консервации (</w:t>
      </w:r>
      <w:proofErr w:type="spellStart"/>
      <w:r w:rsidR="00C35125" w:rsidRPr="008066C5">
        <w:rPr>
          <w:rFonts w:ascii="Times New Roman" w:hAnsi="Times New Roman" w:cs="Times New Roman"/>
          <w:sz w:val="24"/>
          <w:szCs w:val="24"/>
        </w:rPr>
        <w:t>расконсервации</w:t>
      </w:r>
      <w:proofErr w:type="spellEnd"/>
      <w:r w:rsidR="00C35125" w:rsidRPr="008066C5">
        <w:rPr>
          <w:rFonts w:ascii="Times New Roman" w:hAnsi="Times New Roman" w:cs="Times New Roman"/>
          <w:sz w:val="24"/>
          <w:szCs w:val="24"/>
        </w:rPr>
        <w:t>) объектов основных средств;</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w:t>
      </w:r>
      <w:r w:rsidR="00C35125" w:rsidRPr="008066C5">
        <w:rPr>
          <w:rFonts w:ascii="Times New Roman" w:hAnsi="Times New Roman" w:cs="Times New Roman"/>
          <w:sz w:val="24"/>
          <w:szCs w:val="24"/>
        </w:rPr>
        <w:t> Акт о ликвидации (уничтожении) основного средства;</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00C35125" w:rsidRPr="008066C5">
        <w:rPr>
          <w:rFonts w:ascii="Times New Roman" w:hAnsi="Times New Roman" w:cs="Times New Roman"/>
          <w:sz w:val="24"/>
          <w:szCs w:val="24"/>
        </w:rPr>
        <w:t> Ведомость начисления амортизации;</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00C35125" w:rsidRPr="008066C5">
        <w:rPr>
          <w:rFonts w:ascii="Times New Roman" w:hAnsi="Times New Roman" w:cs="Times New Roman"/>
          <w:sz w:val="24"/>
          <w:szCs w:val="24"/>
        </w:rPr>
        <w:t> Акт о выводе из эксплуатации;</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C35125" w:rsidRPr="008066C5">
        <w:rPr>
          <w:rFonts w:ascii="Times New Roman" w:hAnsi="Times New Roman" w:cs="Times New Roman"/>
          <w:sz w:val="24"/>
          <w:szCs w:val="24"/>
        </w:rPr>
        <w:t>Справка о фактическом наличии денежных средств, хранящихся в кассе;</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w:t>
      </w:r>
      <w:r w:rsidR="00C35125" w:rsidRPr="008066C5">
        <w:rPr>
          <w:rFonts w:ascii="Times New Roman" w:hAnsi="Times New Roman" w:cs="Times New Roman"/>
          <w:sz w:val="24"/>
          <w:szCs w:val="24"/>
        </w:rPr>
        <w:t> Путевые листы;</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w:t>
      </w:r>
      <w:r w:rsidR="00C35125" w:rsidRPr="008066C5">
        <w:rPr>
          <w:rFonts w:ascii="Times New Roman" w:hAnsi="Times New Roman" w:cs="Times New Roman"/>
          <w:sz w:val="24"/>
          <w:szCs w:val="24"/>
        </w:rPr>
        <w:t> Профессиональное суждение.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 Перечень лиц, имеющих право подписи первичных учетных документов</w:t>
      </w:r>
      <w:r w:rsidR="00D07D6C">
        <w:rPr>
          <w:rFonts w:ascii="Times New Roman" w:hAnsi="Times New Roman" w:cs="Times New Roman"/>
          <w:sz w:val="24"/>
          <w:szCs w:val="24"/>
        </w:rPr>
        <w:t>.</w:t>
      </w:r>
    </w:p>
    <w:p w:rsidR="00C612B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4. Номера журналов операций.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 График документооборота</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 Перечень корреспонденций счетов бухгалтерского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7. Положение о внутреннем контроле</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 Положение о комиссии по поступлению и выбытию активов</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 Порядок формирования и использования резервов предстоящих расходов.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10. Порядок отражения в учете и отчетности событий после отчетной даты.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 Положение об инвентаризации</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  Положение о порядке выдачи и использования доверенностей на получение товарно-материальных ценностей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E83DE5" w:rsidRDefault="00E83DE5"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1919CE" w:rsidRDefault="001919CE" w:rsidP="00D07D6C">
      <w:pPr>
        <w:spacing w:after="0" w:line="240" w:lineRule="auto"/>
        <w:jc w:val="right"/>
        <w:rPr>
          <w:rFonts w:ascii="Times New Roman" w:hAnsi="Times New Roman" w:cs="Times New Roman"/>
          <w:sz w:val="24"/>
          <w:szCs w:val="24"/>
        </w:rPr>
      </w:pP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D07D6C" w:rsidRDefault="00D07D6C" w:rsidP="00D07D6C">
      <w:pPr>
        <w:spacing w:after="0" w:line="240" w:lineRule="auto"/>
        <w:jc w:val="right"/>
        <w:rPr>
          <w:rFonts w:ascii="Times New Roman" w:hAnsi="Times New Roman" w:cs="Times New Roman"/>
          <w:sz w:val="24"/>
          <w:szCs w:val="24"/>
        </w:rPr>
      </w:pPr>
    </w:p>
    <w:p w:rsidR="00D07D6C" w:rsidRDefault="00D07D6C" w:rsidP="00D07D6C">
      <w:pPr>
        <w:keepNext/>
        <w:numPr>
          <w:ilvl w:val="1"/>
          <w:numId w:val="4"/>
        </w:numPr>
        <w:suppressAutoHyphens/>
        <w:spacing w:after="0" w:line="240" w:lineRule="auto"/>
        <w:ind w:left="0" w:firstLine="0"/>
        <w:jc w:val="center"/>
        <w:outlineLvl w:val="1"/>
        <w:rPr>
          <w:rFonts w:ascii="Times New Roman" w:eastAsia="Times New Roman" w:hAnsi="Times New Roman" w:cs="Times New Roman"/>
          <w:b/>
          <w:bCs/>
          <w:i/>
          <w:iCs/>
          <w:kern w:val="1"/>
          <w:sz w:val="24"/>
          <w:szCs w:val="24"/>
          <w:lang w:eastAsia="ar-SA"/>
        </w:rPr>
      </w:pPr>
      <w:r w:rsidRPr="001919CE">
        <w:rPr>
          <w:rFonts w:ascii="Times New Roman" w:eastAsia="Times New Roman" w:hAnsi="Times New Roman" w:cs="Times New Roman"/>
          <w:b/>
          <w:bCs/>
          <w:i/>
          <w:iCs/>
          <w:kern w:val="1"/>
          <w:sz w:val="24"/>
          <w:szCs w:val="24"/>
          <w:lang w:eastAsia="ar-SA"/>
        </w:rPr>
        <w:t>Рабочий план счетов</w:t>
      </w:r>
    </w:p>
    <w:p w:rsidR="001919CE" w:rsidRPr="001919CE" w:rsidRDefault="001919CE" w:rsidP="00D07D6C">
      <w:pPr>
        <w:keepNext/>
        <w:numPr>
          <w:ilvl w:val="1"/>
          <w:numId w:val="4"/>
        </w:numPr>
        <w:suppressAutoHyphens/>
        <w:spacing w:after="0" w:line="240" w:lineRule="auto"/>
        <w:ind w:left="0" w:firstLine="0"/>
        <w:jc w:val="center"/>
        <w:outlineLvl w:val="1"/>
        <w:rPr>
          <w:rFonts w:ascii="Times New Roman" w:eastAsia="Times New Roman" w:hAnsi="Times New Roman" w:cs="Times New Roman"/>
          <w:b/>
          <w:bCs/>
          <w:i/>
          <w:iCs/>
          <w:kern w:val="1"/>
          <w:sz w:val="24"/>
          <w:szCs w:val="24"/>
          <w:lang w:eastAsia="ar-SA"/>
        </w:rPr>
      </w:pPr>
    </w:p>
    <w:tbl>
      <w:tblPr>
        <w:tblW w:w="10324" w:type="dxa"/>
        <w:tblInd w:w="5" w:type="dxa"/>
        <w:tblLayout w:type="fixed"/>
        <w:tblCellMar>
          <w:left w:w="0" w:type="dxa"/>
          <w:right w:w="0" w:type="dxa"/>
        </w:tblCellMar>
        <w:tblLook w:val="0000" w:firstRow="0" w:lastRow="0" w:firstColumn="0" w:lastColumn="0" w:noHBand="0" w:noVBand="0"/>
      </w:tblPr>
      <w:tblGrid>
        <w:gridCol w:w="4807"/>
        <w:gridCol w:w="42"/>
        <w:gridCol w:w="672"/>
        <w:gridCol w:w="19"/>
        <w:gridCol w:w="596"/>
        <w:gridCol w:w="20"/>
        <w:gridCol w:w="288"/>
        <w:gridCol w:w="26"/>
        <w:gridCol w:w="30"/>
        <w:gridCol w:w="366"/>
        <w:gridCol w:w="37"/>
        <w:gridCol w:w="43"/>
        <w:gridCol w:w="278"/>
        <w:gridCol w:w="27"/>
        <w:gridCol w:w="55"/>
        <w:gridCol w:w="442"/>
        <w:gridCol w:w="29"/>
        <w:gridCol w:w="40"/>
        <w:gridCol w:w="514"/>
        <w:gridCol w:w="20"/>
        <w:gridCol w:w="13"/>
        <w:gridCol w:w="28"/>
        <w:gridCol w:w="40"/>
        <w:gridCol w:w="215"/>
        <w:gridCol w:w="10"/>
        <w:gridCol w:w="45"/>
        <w:gridCol w:w="37"/>
        <w:gridCol w:w="327"/>
        <w:gridCol w:w="6"/>
        <w:gridCol w:w="27"/>
        <w:gridCol w:w="1089"/>
        <w:gridCol w:w="18"/>
        <w:gridCol w:w="46"/>
        <w:gridCol w:w="8"/>
        <w:gridCol w:w="25"/>
        <w:gridCol w:w="6"/>
        <w:gridCol w:w="12"/>
        <w:gridCol w:w="21"/>
      </w:tblGrid>
      <w:tr w:rsidR="00D07D6C" w:rsidRPr="00CE3AD5" w:rsidTr="000B207C">
        <w:trPr>
          <w:gridAfter w:val="2"/>
          <w:wAfter w:w="33" w:type="dxa"/>
          <w:cantSplit/>
          <w:trHeight w:val="408"/>
        </w:trPr>
        <w:tc>
          <w:tcPr>
            <w:tcW w:w="4849" w:type="dxa"/>
            <w:gridSpan w:val="2"/>
            <w:vMerge w:val="restart"/>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20"/>
                <w:szCs w:val="20"/>
                <w:lang w:eastAsia="ar-SA"/>
              </w:rPr>
            </w:pPr>
            <w:r w:rsidRPr="00CE3AD5">
              <w:rPr>
                <w:rFonts w:ascii="Times New Roman" w:hAnsi="Times New Roman" w:cs="Times New Roman"/>
                <w:sz w:val="20"/>
                <w:szCs w:val="20"/>
                <w:lang w:eastAsia="ar-SA"/>
              </w:rPr>
              <w:t>Наименование счета</w:t>
            </w:r>
          </w:p>
        </w:tc>
        <w:tc>
          <w:tcPr>
            <w:tcW w:w="5339" w:type="dxa"/>
            <w:gridSpan w:val="29"/>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Номер счета</w:t>
            </w:r>
          </w:p>
        </w:tc>
        <w:tc>
          <w:tcPr>
            <w:tcW w:w="64" w:type="dxa"/>
            <w:gridSpan w:val="2"/>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0B207C">
        <w:trPr>
          <w:gridAfter w:val="2"/>
          <w:wAfter w:w="3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5339" w:type="dxa"/>
            <w:gridSpan w:val="29"/>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код</w:t>
            </w:r>
          </w:p>
        </w:tc>
        <w:tc>
          <w:tcPr>
            <w:tcW w:w="64" w:type="dxa"/>
            <w:gridSpan w:val="2"/>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0B207C">
        <w:trPr>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72" w:type="dxa"/>
            <w:vMerge w:val="restart"/>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proofErr w:type="spellStart"/>
            <w:r w:rsidRPr="00CE3AD5">
              <w:rPr>
                <w:rFonts w:ascii="Times New Roman" w:hAnsi="Times New Roman" w:cs="Times New Roman"/>
                <w:sz w:val="16"/>
                <w:szCs w:val="16"/>
                <w:lang w:eastAsia="ar-SA"/>
              </w:rPr>
              <w:t>аналит</w:t>
            </w:r>
            <w:proofErr w:type="gramStart"/>
            <w:r w:rsidRPr="00CE3AD5">
              <w:rPr>
                <w:rFonts w:ascii="Times New Roman" w:hAnsi="Times New Roman" w:cs="Times New Roman"/>
                <w:sz w:val="16"/>
                <w:szCs w:val="16"/>
                <w:lang w:eastAsia="ar-SA"/>
              </w:rPr>
              <w:t>и</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ческий</w:t>
            </w:r>
            <w:proofErr w:type="spellEnd"/>
            <w:r w:rsidRPr="00CE3AD5">
              <w:rPr>
                <w:rFonts w:ascii="Times New Roman" w:hAnsi="Times New Roman" w:cs="Times New Roman"/>
                <w:sz w:val="16"/>
                <w:szCs w:val="16"/>
                <w:lang w:eastAsia="ar-SA"/>
              </w:rPr>
              <w:t xml:space="preserve">  </w:t>
            </w:r>
            <w:r w:rsidRPr="00CE3AD5">
              <w:rPr>
                <w:rFonts w:ascii="Times New Roman" w:hAnsi="Times New Roman" w:cs="Times New Roman"/>
                <w:sz w:val="16"/>
                <w:szCs w:val="16"/>
                <w:lang w:eastAsia="ar-SA"/>
              </w:rPr>
              <w:br/>
              <w:t xml:space="preserve">по БК   </w:t>
            </w:r>
            <w:r w:rsidRPr="00CE3AD5">
              <w:rPr>
                <w:rFonts w:ascii="Times New Roman" w:hAnsi="Times New Roman" w:cs="Times New Roman"/>
                <w:sz w:val="16"/>
                <w:szCs w:val="16"/>
                <w:lang w:eastAsia="ar-SA"/>
              </w:rPr>
              <w:br/>
              <w:t>&lt;*&gt;</w:t>
            </w:r>
          </w:p>
        </w:tc>
        <w:tc>
          <w:tcPr>
            <w:tcW w:w="615" w:type="dxa"/>
            <w:gridSpan w:val="2"/>
            <w:vMerge w:val="restart"/>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 xml:space="preserve">вида </w:t>
            </w:r>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де</w:t>
            </w:r>
            <w:proofErr w:type="gramStart"/>
            <w:r w:rsidRPr="00CE3AD5">
              <w:rPr>
                <w:rFonts w:ascii="Times New Roman" w:hAnsi="Times New Roman" w:cs="Times New Roman"/>
                <w:sz w:val="16"/>
                <w:szCs w:val="16"/>
                <w:lang w:eastAsia="ar-SA"/>
              </w:rPr>
              <w:t>я</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t xml:space="preserve"> </w:t>
            </w:r>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тель</w:t>
            </w:r>
            <w:proofErr w:type="spellEnd"/>
            <w:r w:rsidRPr="00CE3AD5">
              <w:rPr>
                <w:rFonts w:ascii="Times New Roman" w:hAnsi="Times New Roman" w:cs="Times New Roman"/>
                <w:sz w:val="16"/>
                <w:szCs w:val="16"/>
                <w:lang w:eastAsia="ar-SA"/>
              </w:rPr>
              <w:t>-</w:t>
            </w:r>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ности</w:t>
            </w:r>
            <w:proofErr w:type="spellEnd"/>
          </w:p>
        </w:tc>
        <w:tc>
          <w:tcPr>
            <w:tcW w:w="2195" w:type="dxa"/>
            <w:gridSpan w:val="1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 xml:space="preserve">синтетического   </w:t>
            </w:r>
            <w:r w:rsidRPr="00CE3AD5">
              <w:rPr>
                <w:rFonts w:ascii="Times New Roman" w:hAnsi="Times New Roman" w:cs="Times New Roman"/>
                <w:sz w:val="16"/>
                <w:szCs w:val="16"/>
                <w:lang w:eastAsia="ar-SA"/>
              </w:rPr>
              <w:br/>
              <w:t>счета</w:t>
            </w:r>
          </w:p>
        </w:tc>
        <w:tc>
          <w:tcPr>
            <w:tcW w:w="1857" w:type="dxa"/>
            <w:gridSpan w:val="1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proofErr w:type="spellStart"/>
            <w:r w:rsidRPr="00CE3AD5">
              <w:rPr>
                <w:rFonts w:ascii="Times New Roman" w:hAnsi="Times New Roman" w:cs="Times New Roman"/>
                <w:sz w:val="16"/>
                <w:szCs w:val="16"/>
                <w:lang w:eastAsia="ar-SA"/>
              </w:rPr>
              <w:t>аналитиче</w:t>
            </w:r>
            <w:proofErr w:type="gramStart"/>
            <w:r w:rsidRPr="00CE3AD5">
              <w:rPr>
                <w:rFonts w:ascii="Times New Roman" w:hAnsi="Times New Roman" w:cs="Times New Roman"/>
                <w:sz w:val="16"/>
                <w:szCs w:val="16"/>
                <w:lang w:eastAsia="ar-SA"/>
              </w:rPr>
              <w:t>с</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br/>
              <w:t xml:space="preserve">кий по </w:t>
            </w:r>
            <w:r w:rsidRPr="00CE3AD5">
              <w:rPr>
                <w:rFonts w:ascii="Times New Roman" w:hAnsi="Times New Roman" w:cs="Times New Roman"/>
                <w:sz w:val="16"/>
                <w:szCs w:val="16"/>
                <w:lang w:eastAsia="ar-SA"/>
              </w:rPr>
              <w:br/>
              <w:t>КОСГУ</w:t>
            </w:r>
          </w:p>
        </w:tc>
        <w:tc>
          <w:tcPr>
            <w:tcW w:w="97" w:type="dxa"/>
            <w:gridSpan w:val="4"/>
            <w:tcBorders>
              <w:left w:val="single" w:sz="4" w:space="0" w:color="000000"/>
            </w:tcBorders>
          </w:tcPr>
          <w:p w:rsidR="00D07D6C" w:rsidRPr="00CE3AD5" w:rsidRDefault="00D07D6C" w:rsidP="001A7A60">
            <w:pPr>
              <w:snapToGrid w:val="0"/>
              <w:rPr>
                <w:rFonts w:ascii="Times New Roman" w:eastAsia="Times New Roman" w:hAnsi="Times New Roman" w:cs="Times New Roman"/>
                <w:sz w:val="16"/>
                <w:szCs w:val="16"/>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0B207C">
        <w:trPr>
          <w:gridAfter w:val="2"/>
          <w:wAfter w:w="3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72" w:type="dxa"/>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15"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1088" w:type="dxa"/>
            <w:gridSpan w:val="8"/>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 xml:space="preserve">объекта </w:t>
            </w:r>
            <w:r w:rsidRPr="00CE3AD5">
              <w:rPr>
                <w:rFonts w:ascii="Times New Roman" w:hAnsi="Times New Roman" w:cs="Times New Roman"/>
                <w:sz w:val="16"/>
                <w:szCs w:val="16"/>
                <w:lang w:eastAsia="ar-SA"/>
              </w:rPr>
              <w:br/>
              <w:t>учета</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proofErr w:type="spellStart"/>
            <w:r w:rsidRPr="00CE3AD5">
              <w:rPr>
                <w:rFonts w:ascii="Times New Roman" w:hAnsi="Times New Roman" w:cs="Times New Roman"/>
                <w:sz w:val="16"/>
                <w:szCs w:val="16"/>
                <w:lang w:eastAsia="ar-SA"/>
              </w:rPr>
              <w:t>гру</w:t>
            </w:r>
            <w:proofErr w:type="gramStart"/>
            <w:r w:rsidRPr="00CE3AD5">
              <w:rPr>
                <w:rFonts w:ascii="Times New Roman" w:hAnsi="Times New Roman" w:cs="Times New Roman"/>
                <w:sz w:val="16"/>
                <w:szCs w:val="16"/>
                <w:lang w:eastAsia="ar-SA"/>
              </w:rPr>
              <w:t>п</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пы</w:t>
            </w:r>
            <w:proofErr w:type="spellEnd"/>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вида</w:t>
            </w:r>
          </w:p>
        </w:tc>
        <w:tc>
          <w:tcPr>
            <w:tcW w:w="1837" w:type="dxa"/>
            <w:gridSpan w:val="11"/>
            <w:tcBorders>
              <w:left w:val="single" w:sz="4" w:space="0" w:color="000000"/>
              <w:bottom w:val="single" w:sz="4" w:space="0" w:color="000000"/>
            </w:tcBorders>
            <w:vAlign w:val="center"/>
          </w:tcPr>
          <w:p w:rsidR="00D07D6C" w:rsidRPr="00CE3AD5" w:rsidRDefault="00D07D6C" w:rsidP="001A7A60">
            <w:pPr>
              <w:snapToGrid w:val="0"/>
              <w:rPr>
                <w:rFonts w:ascii="Times New Roman" w:hAnsi="Times New Roman" w:cs="Times New Roman"/>
                <w:sz w:val="16"/>
                <w:szCs w:val="16"/>
                <w:lang w:eastAsia="ar-SA"/>
              </w:rPr>
            </w:pPr>
          </w:p>
        </w:tc>
        <w:tc>
          <w:tcPr>
            <w:tcW w:w="64" w:type="dxa"/>
            <w:gridSpan w:val="2"/>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0B207C">
        <w:trPr>
          <w:gridAfter w:val="2"/>
          <w:wAfter w:w="3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5339" w:type="dxa"/>
            <w:gridSpan w:val="29"/>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20"/>
                <w:szCs w:val="20"/>
                <w:lang w:eastAsia="ar-SA"/>
              </w:rPr>
            </w:pPr>
            <w:r w:rsidRPr="00CE3AD5">
              <w:rPr>
                <w:rFonts w:ascii="Times New Roman" w:hAnsi="Times New Roman" w:cs="Times New Roman"/>
                <w:sz w:val="20"/>
                <w:szCs w:val="20"/>
                <w:lang w:eastAsia="ar-SA"/>
              </w:rPr>
              <w:t>номер разряда счета</w:t>
            </w:r>
          </w:p>
        </w:tc>
        <w:tc>
          <w:tcPr>
            <w:tcW w:w="64" w:type="dxa"/>
            <w:gridSpan w:val="2"/>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0B207C">
        <w:trPr>
          <w:gridAfter w:val="2"/>
          <w:wAfter w:w="3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72"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1 - 17</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18</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19</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22</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24</w:t>
            </w:r>
          </w:p>
        </w:tc>
        <w:tc>
          <w:tcPr>
            <w:tcW w:w="44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25</w:t>
            </w:r>
          </w:p>
        </w:tc>
        <w:tc>
          <w:tcPr>
            <w:tcW w:w="1089"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26</w:t>
            </w:r>
          </w:p>
        </w:tc>
        <w:tc>
          <w:tcPr>
            <w:tcW w:w="64" w:type="dxa"/>
            <w:gridSpan w:val="2"/>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49"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339" w:type="dxa"/>
            <w:gridSpan w:val="29"/>
            <w:tcBorders>
              <w:top w:val="single" w:sz="4" w:space="0" w:color="000000"/>
              <w:left w:val="single" w:sz="4" w:space="0" w:color="000000"/>
              <w:bottom w:val="single" w:sz="4" w:space="0" w:color="000000"/>
            </w:tcBorders>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64" w:type="dxa"/>
            <w:gridSpan w:val="2"/>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10188" w:type="dxa"/>
            <w:gridSpan w:val="31"/>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БАЛАНСОВЫЕ СЧЕТА  </w:t>
            </w:r>
          </w:p>
        </w:tc>
        <w:tc>
          <w:tcPr>
            <w:tcW w:w="64" w:type="dxa"/>
            <w:gridSpan w:val="2"/>
            <w:tcBorders>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Раздел 1. НЕФИНАНСОВЫЕ АКТИВЫ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Основные средства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Основные средства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Жилые помещения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жилых помещений -</w:t>
            </w:r>
            <w:r w:rsidRPr="00CE3AD5">
              <w:rPr>
                <w:rFonts w:ascii="Times New Roman" w:hAnsi="Times New Roman" w:cs="Times New Roman"/>
                <w:sz w:val="14"/>
                <w:szCs w:val="14"/>
                <w:lang w:eastAsia="ar-SA"/>
              </w:rPr>
              <w:br/>
              <w:t xml:space="preserve">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Нежилые помещения - недвижимое</w:t>
            </w:r>
            <w:r w:rsidRPr="00CE3AD5">
              <w:rPr>
                <w:rFonts w:ascii="Times New Roman" w:hAnsi="Times New Roman" w:cs="Times New Roman"/>
                <w:sz w:val="14"/>
                <w:szCs w:val="14"/>
                <w:lang w:eastAsia="ar-SA"/>
              </w:rPr>
              <w:br/>
              <w:t xml:space="preserve">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нежилых помещений</w:t>
            </w:r>
            <w:r w:rsidRPr="00CE3AD5">
              <w:rPr>
                <w:rFonts w:ascii="Times New Roman" w:hAnsi="Times New Roman" w:cs="Times New Roman"/>
                <w:sz w:val="14"/>
                <w:szCs w:val="14"/>
                <w:lang w:eastAsia="ar-SA"/>
              </w:rPr>
              <w:br/>
              <w:t>-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нежилых помещений</w:t>
            </w:r>
            <w:r w:rsidRPr="00CE3AD5">
              <w:rPr>
                <w:rFonts w:ascii="Times New Roman" w:hAnsi="Times New Roman" w:cs="Times New Roman"/>
                <w:sz w:val="14"/>
                <w:szCs w:val="14"/>
                <w:lang w:eastAsia="ar-SA"/>
              </w:rPr>
              <w:br/>
              <w:t>-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Сооружения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Транспортные средства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транспортных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4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транспортных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Прочие основные средства - недвижимое </w:t>
            </w:r>
            <w:r w:rsidRPr="00CE3AD5">
              <w:rPr>
                <w:rFonts w:ascii="Times New Roman" w:hAnsi="Times New Roman" w:cs="Times New Roman"/>
                <w:sz w:val="14"/>
                <w:szCs w:val="14"/>
                <w:lang w:eastAsia="ar-SA"/>
              </w:rPr>
              <w:br/>
              <w:t xml:space="preserve">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8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прочих основных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lastRenderedPageBreak/>
              <w:t>Уменьшение стоимости прочих основных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Основные средства - иное движимое </w:t>
            </w:r>
            <w:r w:rsidRPr="00CE3AD5">
              <w:rPr>
                <w:rFonts w:ascii="Times New Roman" w:hAnsi="Times New Roman" w:cs="Times New Roman"/>
                <w:sz w:val="14"/>
                <w:szCs w:val="14"/>
                <w:lang w:eastAsia="ar-SA"/>
              </w:rPr>
              <w:br/>
              <w:t xml:space="preserve">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Жилые помещения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жилых помещений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жилых помещений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Нежилые помещения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Сооружения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сооружений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сооружений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Машины и оборудование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машин и  оборудования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машин и  оборудования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Транспортные средства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транспортных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транспортных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9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Производственный и хозяйственный  инвентарь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Библиотечный фонд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библиотечного фонда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библиотечного фонда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Прочие основные средства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7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прочих основных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прочих основных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Нематериальные активы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Нематериальные активы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нематериальных   активов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нематериальных   активов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lastRenderedPageBreak/>
              <w:t>Непроизведенные активы</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Непроизведенные активы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Земля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земли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земли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Ресурсы недр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ресурсов недр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ресурсов недр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Прочие непроизведенные активы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прочих   непроизведенных активов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прочих   непроизведенных активов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нежилых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транспортных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транспортных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прочих основных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прочих основных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сооружений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сооружений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машин и оборудования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машин и оборудования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транспортных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lastRenderedPageBreak/>
              <w:t>Уменьшение за счет амортизации стоимости транспортных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41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библиотечного фонда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библиотечного фонда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прочих основных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прочих основных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нематериальных активов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нематериальных активов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имущества, составляющего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недвижимого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нематериальных активов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нематериальных активов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Материальные запасы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Материальные запасы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Медикаменты и перевязочные средства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медикаментов и   перевязочных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медикаментов и   перевязочных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p w:rsidR="00D07D6C" w:rsidRPr="00CE3AD5" w:rsidRDefault="00D07D6C" w:rsidP="001A7A60">
            <w:pPr>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Продукты питания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продуктов питания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продуктов питания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Горюче-смазочные материалы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горюче-смазочных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горюче-смазочных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Строительные материалы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строительных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Уменьшение стоимости строительных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Мягкий инвентарь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мягкого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мягкого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материальные запасы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прочих   материальных запасов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прочих   материальных запасов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Готовая продукция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готовой продукции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готовой продукции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Товары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товаров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товаров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Наценка на товары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за счет наценки стоимости товаров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Вложения в нефинансовые активы</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Вложения в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основные средства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основные средства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основные средства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непроизведенные активы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непроизведенные активы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непроизведенные активы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Вложения в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основные средства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основные средства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основные средства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Вложения в нематериальные активы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8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нематериальные  активы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нематериальные  активы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материальные запасы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Увеличение вложений в материальные запасы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материальные запасы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Нефинансовые активы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Недвижимое имущество учреждения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Основные средства - недвижимое</w:t>
            </w:r>
            <w:r w:rsidRPr="00CE3AD5">
              <w:rPr>
                <w:rFonts w:ascii="Times New Roman" w:eastAsia="Times New Roman" w:hAnsi="Times New Roman" w:cs="Times New Roman"/>
                <w:sz w:val="14"/>
                <w:szCs w:val="14"/>
                <w:lang w:eastAsia="ar-SA"/>
              </w:rPr>
              <w:br/>
              <w:t xml:space="preserve">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9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основных средств  - недвижимого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5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основных средств - недвижимого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Иное движимое 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Основные средства - иное движимое 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основных средств - иного движимого имущества учреждения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основных средств - иного движимого имущества учреждения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Материальные запасы - иное движимое   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материальных запасов - иного 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материальных запасов - иного 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gridAfter w:val="2"/>
          <w:wAfter w:w="33" w:type="dxa"/>
          <w:cantSplit/>
          <w:trHeight w:val="334"/>
        </w:trPr>
        <w:tc>
          <w:tcPr>
            <w:tcW w:w="4807" w:type="dxa"/>
            <w:tcBorders>
              <w:top w:val="single" w:sz="4" w:space="0" w:color="000000"/>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Нефинансовые активы имущества казны   </w:t>
            </w:r>
          </w:p>
        </w:tc>
        <w:tc>
          <w:tcPr>
            <w:tcW w:w="714"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97"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03" w:type="dxa"/>
            <w:gridSpan w:val="4"/>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5"/>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22"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gridSpan w:val="2"/>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Нефинансовые активы,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Недвижимое имущество, составляющее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недвижимого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недвижимого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Движимое имущество, составляющее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Нематериальные активы,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нематериальных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нематериальных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Непроизведенные активы,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непроизведенных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непроизведенных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Материальные запасы,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материальных запасов,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материальных запасов,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РАЗДЕЛ 2. ФИНАНСОВЫЕ АКТИВЫ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на лицевых счетах учреждения  </w:t>
            </w:r>
            <w:r w:rsidRPr="00CE3AD5">
              <w:rPr>
                <w:rFonts w:ascii="Times New Roman" w:eastAsia="Times New Roman" w:hAnsi="Times New Roman" w:cs="Times New Roman"/>
                <w:sz w:val="14"/>
                <w:szCs w:val="14"/>
                <w:lang w:eastAsia="ar-SA"/>
              </w:rPr>
              <w:br/>
              <w:t xml:space="preserve">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учреждения на  лицевых счетах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Поступления денежных средств  учреждения на лицевые счета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денежных средств учреждения с лицевых счетов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учреждения в пути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денежных средств  учреждения в пути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денежных средств учреждения в пути в органе казначейства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4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в кассе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Касса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w:t>
            </w:r>
            <w:proofErr w:type="gramStart"/>
            <w:r w:rsidRPr="00CE3AD5">
              <w:rPr>
                <w:rFonts w:ascii="Times New Roman" w:eastAsia="Times New Roman" w:hAnsi="Times New Roman" w:cs="Times New Roman"/>
                <w:sz w:val="14"/>
                <w:szCs w:val="14"/>
                <w:lang w:eastAsia="ar-SA"/>
              </w:rPr>
              <w:t>дств в к</w:t>
            </w:r>
            <w:proofErr w:type="gramEnd"/>
            <w:r w:rsidRPr="00CE3AD5">
              <w:rPr>
                <w:rFonts w:ascii="Times New Roman" w:eastAsia="Times New Roman" w:hAnsi="Times New Roman" w:cs="Times New Roman"/>
                <w:sz w:val="14"/>
                <w:szCs w:val="14"/>
                <w:lang w:eastAsia="ar-SA"/>
              </w:rPr>
              <w:t>ассу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из кассы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Денежные документы</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денежных документов в кассу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денежных документов из кассы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на счетах бюджета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бюджета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бюджета в рублях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на счета бюджета в рублях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со счетов бюджета в   рублях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бюджета в органе   Федерального казначейства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на счетах бюджета в органе Федерального казначейства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со счетов бюджета в  органе Федерального казначейства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бюджета на депозитных счетах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бюджета на депозитных счетах в рублях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бюджета на депозитные счета в рублях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с депозитных  счетов в рублях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бюджета на депозитных счетах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бюджета на депозитные счета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с депозитных  счетов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поступлений, распределяемые  между бюджетами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распределяемых  между бюджетами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распределяемых между бюджетами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бюджета на счета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Выбытия средств бюджета со счетов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бюджетных учреждений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бюджетных учреждений на счета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бюджетных учреждений  со счетов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иных организаций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иных организаций  на счета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иных организаций со   счетов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на счетах органа, осуществляющего кассовое обслуживание,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средств на счета органа,  осуществляющего кассовое обслуживание,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со счетов органа, осуществляющего кассовое обслуживание,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на счетах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бюджета на счетах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средств бюджета на счета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со счетов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бюджетных учреждений на счетах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средств бюджетных учреждений на счета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бюджетных учреждений  со счетов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иных организаций на счетах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иных организаций на счета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иных организаций со счетов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налоговых доходов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доходов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доходов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сумм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поступлениям от бюджетов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поступлениям от других бюджетов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поступлениям от других бюджетов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поступлениям от других бюджетов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социальное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страховых  взносов на обязательное социальное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8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2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страховым взносам </w:t>
            </w:r>
            <w:proofErr w:type="gramStart"/>
            <w:r w:rsidRPr="00CE3AD5">
              <w:rPr>
                <w:rFonts w:ascii="Times New Roman" w:eastAsia="Times New Roman" w:hAnsi="Times New Roman" w:cs="Times New Roman"/>
                <w:sz w:val="14"/>
                <w:szCs w:val="14"/>
                <w:lang w:eastAsia="ar-SA"/>
              </w:rPr>
              <w:t>на</w:t>
            </w:r>
            <w:proofErr w:type="gramEnd"/>
            <w:r w:rsidRPr="00CE3AD5">
              <w:rPr>
                <w:rFonts w:ascii="Times New Roman" w:eastAsia="Times New Roman" w:hAnsi="Times New Roman" w:cs="Times New Roman"/>
                <w:sz w:val="14"/>
                <w:szCs w:val="14"/>
                <w:lang w:eastAsia="ar-SA"/>
              </w:rPr>
              <w:t xml:space="preserve"> обязательное  </w:t>
            </w:r>
          </w:p>
        </w:tc>
        <w:tc>
          <w:tcPr>
            <w:tcW w:w="714"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02" w:type="dxa"/>
            <w:gridSpan w:val="5"/>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5"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87" w:type="dxa"/>
            <w:gridSpan w:val="4"/>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83"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25" w:type="dxa"/>
            <w:gridSpan w:val="5"/>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34"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79" w:type="dxa"/>
            <w:gridSpan w:val="3"/>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
        </w:tc>
        <w:tc>
          <w:tcPr>
            <w:tcW w:w="5478" w:type="dxa"/>
            <w:gridSpan w:val="34"/>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roofErr w:type="gramStart"/>
            <w:r w:rsidRPr="00CE3AD5">
              <w:rPr>
                <w:rFonts w:ascii="Times New Roman" w:eastAsia="Times New Roman" w:hAnsi="Times New Roman" w:cs="Times New Roman"/>
                <w:sz w:val="14"/>
                <w:szCs w:val="14"/>
                <w:lang w:eastAsia="ar-SA"/>
              </w:rPr>
              <w:t>Уменьшение дебиторской задолженности  по страховым взносам на обязательное  социальные страхование</w:t>
            </w:r>
            <w:proofErr w:type="gramEnd"/>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основными средствами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доходам от операций с основными средствами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доходам от операций с основными средствами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нематериальными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нематериальными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операций с  нематериальными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непроизведенными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непроизведенными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операций с  непроизведенными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доходам от операций с  материальными запасами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материальными запасами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операций с материальными запасами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финансовыми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финансовыми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операций с финансовыми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плательщиками прочих доходов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Уменьшение дебиторской задолженности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выданным авансам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авансам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авансам по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транспортным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транспортным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коммунальным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коммунальным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арендной плате  за пользование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поступлению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авансам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Увеличение дебиторской задолженности  по авансам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авансовым безвозмездным перечислениям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8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авансовым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авансовым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авансовым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авансовым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52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авансовым безвозмездным перечислениям бюджетам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авансовым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авансовым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9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авансовым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пенсиям, пособиям и выплатам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7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6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Увеличение дебиторской задолженности  по авансам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труда и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подотчетных лиц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подотчетных лиц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услуг связи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услуг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услуг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транспортных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транспортных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транспортных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коммунальных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коммунальных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коммунальных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арендной платы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арендной платы за пользование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арендной платы за пользование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с подотчетными лицами по  оплате работ, услуг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работ, услуг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работ, услуг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прочих работ, услуг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прочих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прочих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поступлению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приобретению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подотчетных лиц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подотчетных лиц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пенсий, пособий и выплат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8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4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пособий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пособий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пособий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пенсий, пособий, выплачиваемых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пенсий, пособий, выплачиваемых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4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пенсий, пособий, выплачиваемых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прочих расходов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Увеличение дебиторской задолженности  подотчетных лиц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имуществу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ущербу нефинансовым активам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основным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ущербу основным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ущербу основным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нематериальным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ущербу нематериальным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ущербу нематериальным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непроизведенным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ущербу непроизведенным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ущербу непроизведенным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ущербу материальных запасов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ущербу материальных запасов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ущербу материальных запасов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прочему ущербу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недостачам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недостачам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недостачам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недостачам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недостачам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недостачам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расчеты с дебиторами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НДС по приобретенным   материальным ценностям,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НДС по приобретенным материальным  ценностям,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НДС по приобретенным материальным  ценностям,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налоговым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доходам от  оказания платных услуг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Расчеты с финансовым органом по   безвозмездным поступлениям от бюджетов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от других бюджетов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страховым взносам на обязательное социальное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с финансовым органом по  поступившим в бюджет доходам от  операций с активами</w:t>
            </w:r>
            <w:proofErr w:type="gramEnd"/>
            <w:r w:rsidRPr="00CE3AD5">
              <w:rPr>
                <w:rFonts w:ascii="Times New Roman" w:eastAsia="Times New Roman" w:hAnsi="Times New Roman" w:cs="Times New Roman"/>
                <w:sz w:val="14"/>
                <w:szCs w:val="14"/>
                <w:lang w:eastAsia="ar-SA"/>
              </w:rPr>
              <w:t xml:space="preserve">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доходам от   переоценки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с финансовым органом по   поступившим в бюджет чрезвычайным доходам от операций с активами</w:t>
            </w:r>
            <w:proofErr w:type="gramEnd"/>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выбытия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выбытия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в бюджет от выбытия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выбытия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выбытия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в бюджет от выбытия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возврата депозитов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в бюджет от выбытия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наличным денежным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операциям с финансовым органом по  наличным денежным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операциям с финансовым органом по  наличным денежным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распределенным поступлениям к зачислению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поступившим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поступившим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поступившим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поступившим доходам от оказания платных услуг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поступившим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поступлениям от бюджетов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поступлениям от других бюджетов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РАЗДЕЛ 3. ОБЯЗАТЕЛЬСТВА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принятым обязательствам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Расчеты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9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прочим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прочим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прочим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приобретению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8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бюджетам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перечислениям другим бюджетам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перечислениям другим бюджетам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социальному обеспечению</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1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пенсиям, пособиям и выплатам по пенсионному, социальному и</w:t>
            </w:r>
            <w:r w:rsidRPr="00CE3AD5">
              <w:rPr>
                <w:rFonts w:ascii="Times New Roman" w:eastAsia="Times New Roman" w:hAnsi="Times New Roman" w:cs="Times New Roman"/>
                <w:sz w:val="14"/>
                <w:szCs w:val="14"/>
                <w:lang w:eastAsia="ar-SA"/>
              </w:rPr>
              <w:br/>
              <w:t>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2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пенсиям, пособиям, выплачиваемым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пенсиям, пособиям, выплачиваемым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в бюджеты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налогу на доходы физических лиц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налогу на доходы физических лиц</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налогу на доходы физических лиц</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47"/>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7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налогу на прибыль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налогу на прибыль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налогу на прибыль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налогу на добавленную  стоимость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налогу на добавленную стоимость</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налогу на добавленную стоимость</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прочим платежам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прочим платежам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прочим платежам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9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7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Федеральный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Федеральный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Федеральный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территориальный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территориальный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территориальный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дополнительным страховым   взносам на пенсионное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дополнительным страховым взносам на пенсионное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дополнительным страховым взносам на пенсионное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страховым взносам на   обязательное пенсионное страхование на выплату страховой части трудовой  пенсии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3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страховым взносам на  обязательное пенсионное страхование на выплату накопительной части трудовой  пенсии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пенсионное страхование на выплату накопительной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7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пенсионное страхование на выплату накопительной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налогу на имущество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налогу на имущество организаций</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налогу на имущество организаций</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земельному налогу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земельному налогу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земельному налогу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расчеты с кредиторами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средствам, полученным во  временное распоряжение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средствам, полученным во временное распоряжение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средствам, полученным во временное распоряжение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депонентами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расчетам с депонентами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расчетам с депонентами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удержаниям из выплат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удержаниям из выплат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удержаниям из выплат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оказания платных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страховым взносам на обязательное социальное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чрезвычайным доходам от операций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Внутриведомственные расчеты по оплате труда и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оплате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бюджетам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перечислениям другим бюджетам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0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пенсиям, пособиям, выплачиваемым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чрезвычайным расходам по операциям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выбытий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выбытия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выбытия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доходам от выбытия непроизведенных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выбытия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поступлению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изменению (увеличению) остатков  денежных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Внутриведомственные расчеты по поступлению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увеличению прочей дебиторской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выбытию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изменению (уменьшению) остатков  денежных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выбытию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уменьшению прочей дебиторской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увеличению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поступлениям внутренних заимствований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увеличению прочей кредиторской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уменьшению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погашению задолженности по внутреннему долгу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уменьшению прочей кредиторской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заработной плате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начислениям на  выплаты</w:t>
            </w:r>
            <w:proofErr w:type="gramEnd"/>
            <w:r w:rsidRPr="00CE3AD5">
              <w:rPr>
                <w:rFonts w:ascii="Times New Roman" w:eastAsia="Times New Roman" w:hAnsi="Times New Roman" w:cs="Times New Roman"/>
                <w:sz w:val="14"/>
                <w:szCs w:val="14"/>
                <w:lang w:eastAsia="ar-SA"/>
              </w:rPr>
              <w:t xml:space="preserve">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оплате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арендной плате  за пользование</w:t>
            </w:r>
            <w:proofErr w:type="gramEnd"/>
            <w:r w:rsidRPr="00CE3AD5">
              <w:rPr>
                <w:rFonts w:ascii="Times New Roman" w:eastAsia="Times New Roman" w:hAnsi="Times New Roman" w:cs="Times New Roman"/>
                <w:sz w:val="14"/>
                <w:szCs w:val="14"/>
                <w:lang w:eastAsia="ar-SA"/>
              </w:rPr>
              <w:t xml:space="preserve">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безвозмездным   перечислениям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4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8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безвозмездным   перечислениям,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безвозмездным   перечислениям бюджетам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платежам из бюджета с  финансовым органом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50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пенсиям, пособиям и выплатам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пособиям по социальной помощи</w:t>
            </w:r>
            <w:proofErr w:type="gramEnd"/>
            <w:r w:rsidRPr="00CE3AD5">
              <w:rPr>
                <w:rFonts w:ascii="Times New Roman" w:eastAsia="Times New Roman" w:hAnsi="Times New Roman" w:cs="Times New Roman"/>
                <w:sz w:val="14"/>
                <w:szCs w:val="14"/>
                <w:lang w:eastAsia="ar-SA"/>
              </w:rPr>
              <w:t xml:space="preserve">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9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7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операциям с активами</w:t>
            </w:r>
            <w:proofErr w:type="gramEnd"/>
            <w:r w:rsidRPr="00CE3AD5">
              <w:rPr>
                <w:rFonts w:ascii="Times New Roman" w:eastAsia="Times New Roman" w:hAnsi="Times New Roman" w:cs="Times New Roman"/>
                <w:sz w:val="14"/>
                <w:szCs w:val="14"/>
                <w:lang w:eastAsia="ar-SA"/>
              </w:rPr>
              <w:t xml:space="preserve">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чрезвычайным расходам по операциям</w:t>
            </w:r>
            <w:proofErr w:type="gramEnd"/>
            <w:r w:rsidRPr="00CE3AD5">
              <w:rPr>
                <w:rFonts w:ascii="Times New Roman" w:eastAsia="Times New Roman" w:hAnsi="Times New Roman" w:cs="Times New Roman"/>
                <w:sz w:val="14"/>
                <w:szCs w:val="14"/>
                <w:lang w:eastAsia="ar-SA"/>
              </w:rPr>
              <w:t xml:space="preserve">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0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поступлению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размещению  средств бюджета на депозиты</w:t>
            </w:r>
            <w:proofErr w:type="gramEnd"/>
            <w:r w:rsidRPr="00CE3AD5">
              <w:rPr>
                <w:rFonts w:ascii="Times New Roman" w:eastAsia="Times New Roman" w:hAnsi="Times New Roman" w:cs="Times New Roman"/>
                <w:sz w:val="14"/>
                <w:szCs w:val="14"/>
                <w:lang w:eastAsia="ar-SA"/>
              </w:rPr>
              <w:t xml:space="preserve">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поступлению ценных бумаг, кроме акций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поступлению акций и иных форм участия в капитале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предоставлению  бюджетных кредитов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поступлению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погашению   долговых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погашению   задолженности по внутреннему долгу</w:t>
            </w:r>
            <w:proofErr w:type="gramEnd"/>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прочими кредиторами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прочих кредиторов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прочих кредиторов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выплате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выплате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выплате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операциям бюджета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налоговым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7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w:t>
            </w:r>
            <w:r w:rsidRPr="00CE3AD5">
              <w:rPr>
                <w:rFonts w:ascii="Times New Roman" w:eastAsia="Times New Roman" w:hAnsi="Times New Roman" w:cs="Times New Roman"/>
                <w:sz w:val="14"/>
                <w:szCs w:val="14"/>
                <w:lang w:eastAsia="ar-SA"/>
              </w:rPr>
              <w:br/>
              <w:t xml:space="preserve">органа, осуществляющего кассовое  обслуживание,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от оказания  платных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2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безвозмездным поступлениям от бюджетов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поступлениям от  других бюджетов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страховым взносам на обязательное социальное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от операций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от переоценки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выбытию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в органах Федерального казначейства по изменению (уменьшению) остатков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выбытию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1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оплате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операциям бюджета в органах Федерального казначейства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3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безвозмездным перечислениям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51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5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безвозмездным перечислениям бюджетам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43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поступлению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67"/>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изменению (увеличению) остатков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поступлению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погашению долговых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9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Внутренние расчеты по поступлениям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внутренним расчетам по поступлениям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внутренним расчетам по поступлениям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Внутренние расчеты по выбытиям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внутренним расчетам по выбытиям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w:t>
            </w:r>
            <w:r w:rsidRPr="00CE3AD5">
              <w:rPr>
                <w:rFonts w:ascii="Times New Roman" w:eastAsia="Times New Roman" w:hAnsi="Times New Roman" w:cs="Times New Roman"/>
                <w:sz w:val="14"/>
                <w:szCs w:val="14"/>
                <w:lang w:eastAsia="ar-SA"/>
              </w:rPr>
              <w:br/>
              <w:t>по внутренним расчетам по выбытиям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РАЗДЕЛ 4. ФИНАНСОВЫЙ РЕЗУЛЬТАТ</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Финансовый результат хозяйствующего  субъекта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текущего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Доходы хозяйствующего субъекта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Налоговые доходы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собственности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оказания платных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Доходы от сумм принудительного изъятия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безвозмездных поступлений от бюджетов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поступлений от других   бюджетов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страховых взносов на обязательное социальное страхование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Доходы по операциям с активами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переоценки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операций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Чрезвычайные доходы от операций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доходы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текущего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хозяйствующего субъекта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по прочим выплатам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начисления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оплату работ, услуг</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услуги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транспортные услуги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коммунальные услуги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арендную плату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работы, услуги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прочие работы, услуги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безвозмездные перечисления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безвозмездные перечисления государственным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Расходы на безвозмездные перечисления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безвозмездные перечисления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перечисления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социальное обеспечение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пенсии, пособия и выплаты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пособия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пенсии, пособия,   выплачиваемые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по операциям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амортизацию основных   средств и нематериальных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Расходование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Чрезвычайные расходы по операциям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Прочие расходы</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Финансовый результат прошлых отчетных периодов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будущих периодов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будущих периодов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Результат по кассовым операциям  бюджета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Результат по кассовому исполнению бюджета по поступлениям в бюджет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доходам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налоговым доходам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доходам от собственности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по доходам от оказания платных услуг</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суммам принудительного изъятия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безвозмездных</w:t>
            </w:r>
            <w:r w:rsidRPr="00CE3AD5">
              <w:rPr>
                <w:rFonts w:ascii="Times New Roman" w:eastAsia="Times New Roman" w:hAnsi="Times New Roman" w:cs="Times New Roman"/>
                <w:sz w:val="14"/>
                <w:szCs w:val="14"/>
                <w:lang w:eastAsia="ar-SA"/>
              </w:rPr>
              <w:br/>
              <w:t xml:space="preserve">поступлений от бюджетов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других бюджетов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страховых взносов на обязательное социальное страхование</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доходам от операций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по доходам от</w:t>
            </w:r>
            <w:r w:rsidRPr="00CE3AD5">
              <w:rPr>
                <w:rFonts w:ascii="Times New Roman" w:eastAsia="Times New Roman" w:hAnsi="Times New Roman" w:cs="Times New Roman"/>
                <w:sz w:val="14"/>
                <w:szCs w:val="14"/>
                <w:lang w:eastAsia="ar-SA"/>
              </w:rPr>
              <w:br/>
              <w:t>переоценки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Поступление в бюджет по чрезвычайным  </w:t>
            </w:r>
            <w:r w:rsidRPr="00CE3AD5">
              <w:rPr>
                <w:rFonts w:ascii="Times New Roman" w:eastAsia="Times New Roman" w:hAnsi="Times New Roman" w:cs="Times New Roman"/>
                <w:sz w:val="14"/>
                <w:szCs w:val="14"/>
                <w:lang w:eastAsia="ar-SA"/>
              </w:rPr>
              <w:br/>
              <w:t>доходам от операций с активами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по прочим доходам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реализации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от реализации</w:t>
            </w:r>
            <w:r w:rsidRPr="00CE3AD5">
              <w:rPr>
                <w:rFonts w:ascii="Times New Roman" w:eastAsia="Times New Roman" w:hAnsi="Times New Roman" w:cs="Times New Roman"/>
                <w:sz w:val="14"/>
                <w:szCs w:val="14"/>
                <w:lang w:eastAsia="ar-SA"/>
              </w:rPr>
              <w:br/>
              <w:t xml:space="preserve">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от реализации</w:t>
            </w:r>
            <w:r w:rsidRPr="00CE3AD5">
              <w:rPr>
                <w:rFonts w:ascii="Times New Roman" w:eastAsia="Times New Roman" w:hAnsi="Times New Roman" w:cs="Times New Roman"/>
                <w:sz w:val="14"/>
                <w:szCs w:val="14"/>
                <w:lang w:eastAsia="ar-SA"/>
              </w:rPr>
              <w:br/>
              <w:t>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реализации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реализации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Поступления в бюджет от выбытия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от выбытия иных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заимствований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заимствований в виде внутреннего долга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Результат по кассовому исполнению бюджета по выбытиям из бюджета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оплате труда и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арендной   плате за пользование имуществом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безвозмездным перечислениям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безвозмездным перечислениям   государственным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4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безвозмездным перечислениям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перечислениям другим бюджетам бюджетной системы Российской Федерации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социальному</w:t>
            </w:r>
            <w:r w:rsidRPr="00CE3AD5">
              <w:rPr>
                <w:rFonts w:ascii="Times New Roman" w:eastAsia="Times New Roman" w:hAnsi="Times New Roman" w:cs="Times New Roman"/>
                <w:sz w:val="14"/>
                <w:szCs w:val="14"/>
                <w:lang w:eastAsia="ar-SA"/>
              </w:rPr>
              <w:br/>
              <w:t xml:space="preserve">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пенсиям,  пособиям и выплатам по пенсионному,  социальному и медицинскому страхованию населения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пособиям по</w:t>
            </w:r>
            <w:r w:rsidRPr="00CE3AD5">
              <w:rPr>
                <w:rFonts w:ascii="Times New Roman" w:eastAsia="Times New Roman" w:hAnsi="Times New Roman" w:cs="Times New Roman"/>
                <w:sz w:val="14"/>
                <w:szCs w:val="14"/>
                <w:lang w:eastAsia="ar-SA"/>
              </w:rPr>
              <w:br/>
              <w:t xml:space="preserve">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расходам по операциям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roofErr w:type="gramStart"/>
            <w:r w:rsidRPr="00CE3AD5">
              <w:rPr>
                <w:rFonts w:ascii="Times New Roman" w:eastAsia="Times New Roman" w:hAnsi="Times New Roman" w:cs="Times New Roman"/>
                <w:sz w:val="14"/>
                <w:szCs w:val="14"/>
                <w:lang w:eastAsia="ar-SA"/>
              </w:rPr>
              <w:t xml:space="preserve">Выбытия средств бюджета по чрезвычайным </w:t>
            </w:r>
            <w:proofErr w:type="spellStart"/>
            <w:r w:rsidRPr="00CE3AD5">
              <w:rPr>
                <w:rFonts w:ascii="Times New Roman" w:eastAsia="Times New Roman" w:hAnsi="Times New Roman" w:cs="Times New Roman"/>
                <w:sz w:val="14"/>
                <w:szCs w:val="14"/>
                <w:lang w:eastAsia="ar-SA"/>
              </w:rPr>
              <w:t>асходам</w:t>
            </w:r>
            <w:proofErr w:type="spellEnd"/>
            <w:r w:rsidRPr="00CE3AD5">
              <w:rPr>
                <w:rFonts w:ascii="Times New Roman" w:eastAsia="Times New Roman" w:hAnsi="Times New Roman" w:cs="Times New Roman"/>
                <w:sz w:val="14"/>
                <w:szCs w:val="14"/>
                <w:lang w:eastAsia="ar-SA"/>
              </w:rPr>
              <w:t xml:space="preserve"> по операциям с  активами  </w:t>
            </w:r>
            <w:proofErr w:type="gramEnd"/>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поступлению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нематериальных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Выбытия средств бюджета по предоставлению бюджетных кредитов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поступлению иных 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Результат прошлых отчетных периодов по кассовому исполнению бюджета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РАЗДЕЛ 5. САНКЦИОНИРОВАНИЕ РАСХОДОВ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текущего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первого года, следующего за </w:t>
            </w:r>
            <w:proofErr w:type="gramStart"/>
            <w:r w:rsidRPr="00CE3AD5">
              <w:rPr>
                <w:rFonts w:ascii="Times New Roman" w:eastAsia="Times New Roman" w:hAnsi="Times New Roman" w:cs="Times New Roman"/>
                <w:sz w:val="14"/>
                <w:szCs w:val="14"/>
                <w:lang w:eastAsia="ar-SA"/>
              </w:rPr>
              <w:t>текущим</w:t>
            </w:r>
            <w:proofErr w:type="gramEnd"/>
            <w:r w:rsidRPr="00CE3AD5">
              <w:rPr>
                <w:rFonts w:ascii="Times New Roman" w:eastAsia="Times New Roman" w:hAnsi="Times New Roman" w:cs="Times New Roman"/>
                <w:sz w:val="14"/>
                <w:szCs w:val="14"/>
                <w:lang w:eastAsia="ar-SA"/>
              </w:rPr>
              <w:t xml:space="preserve">  (очередного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9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второго года, следующего за </w:t>
            </w:r>
            <w:proofErr w:type="gramStart"/>
            <w:r w:rsidRPr="00CE3AD5">
              <w:rPr>
                <w:rFonts w:ascii="Times New Roman" w:eastAsia="Times New Roman" w:hAnsi="Times New Roman" w:cs="Times New Roman"/>
                <w:sz w:val="14"/>
                <w:szCs w:val="14"/>
                <w:lang w:eastAsia="ar-SA"/>
              </w:rPr>
              <w:t>текущим</w:t>
            </w:r>
            <w:proofErr w:type="gramEnd"/>
            <w:r w:rsidRPr="00CE3AD5">
              <w:rPr>
                <w:rFonts w:ascii="Times New Roman" w:eastAsia="Times New Roman" w:hAnsi="Times New Roman" w:cs="Times New Roman"/>
                <w:sz w:val="14"/>
                <w:szCs w:val="14"/>
                <w:lang w:eastAsia="ar-SA"/>
              </w:rPr>
              <w:t xml:space="preserve"> (первого года, следующего за  очередным)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второго года, следующего за </w:t>
            </w:r>
            <w:proofErr w:type="gramStart"/>
            <w:r w:rsidRPr="00CE3AD5">
              <w:rPr>
                <w:rFonts w:ascii="Times New Roman" w:eastAsia="Times New Roman" w:hAnsi="Times New Roman" w:cs="Times New Roman"/>
                <w:sz w:val="14"/>
                <w:szCs w:val="14"/>
                <w:lang w:eastAsia="ar-SA"/>
              </w:rPr>
              <w:t>очередным</w:t>
            </w:r>
            <w:proofErr w:type="gramEnd"/>
            <w:r w:rsidRPr="00CE3AD5">
              <w:rPr>
                <w:rFonts w:ascii="Times New Roman" w:eastAsia="Times New Roman" w:hAnsi="Times New Roman" w:cs="Times New Roman"/>
                <w:sz w:val="14"/>
                <w:szCs w:val="14"/>
                <w:lang w:eastAsia="ar-SA"/>
              </w:rPr>
              <w:t xml:space="preserve">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безвозмездным перечислениям государственным и   муниципальным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4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пенсиям, пособиям, выплачиваемым организациям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Доведенные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акций и  иных форм участия в капитале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приобретению иных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расходам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оплате труда и начислениям на выплаты по оплате труда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заработной плате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прочим выплатам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начислениям на выплаты по оплате труда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оплате работ, услуг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услугам связи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транспортным услугам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коммунальным услугам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  арендной плате за пользование имуществом к распределению</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работам, услугам по содержанию имущества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прочим работам, услугам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организациям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государственным и муниципальным   </w:t>
            </w:r>
            <w:r w:rsidRPr="00CE3AD5">
              <w:rPr>
                <w:rFonts w:ascii="Times New Roman" w:eastAsia="Times New Roman" w:hAnsi="Times New Roman" w:cs="Times New Roman"/>
                <w:sz w:val="14"/>
                <w:szCs w:val="14"/>
                <w:lang w:eastAsia="ar-SA"/>
              </w:rPr>
              <w:br/>
              <w:t xml:space="preserve">организациям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41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организациям, за исключением  </w:t>
            </w:r>
            <w:r w:rsidRPr="00CE3AD5">
              <w:rPr>
                <w:rFonts w:ascii="Times New Roman" w:eastAsia="Times New Roman" w:hAnsi="Times New Roman" w:cs="Times New Roman"/>
                <w:sz w:val="14"/>
                <w:szCs w:val="14"/>
                <w:lang w:eastAsia="ar-SA"/>
              </w:rPr>
              <w:br/>
              <w:t xml:space="preserve">государственных и муниципальных   организаций,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7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бюджетам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перечислениям другим бюджетам  бюджетной системы Российской Федерации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социальному обеспечению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Лимиты бюджетных обязательств по  пенсиям, пособиям и выплатам по   пенсионному, социальному и медицинскому страхованию населения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пособиям по социальной помощи населению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7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пенсиям, пособиям, выплачиваемым  организациями сектора государственного управления,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прочим расходам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нефинансовых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 приобретению основных сре</w:t>
            </w:r>
            <w:proofErr w:type="gramStart"/>
            <w:r w:rsidRPr="00CE3AD5">
              <w:rPr>
                <w:rFonts w:ascii="Times New Roman" w:eastAsia="Times New Roman" w:hAnsi="Times New Roman" w:cs="Times New Roman"/>
                <w:sz w:val="14"/>
                <w:szCs w:val="14"/>
                <w:lang w:eastAsia="ar-SA"/>
              </w:rPr>
              <w:t>дств к   р</w:t>
            </w:r>
            <w:proofErr w:type="gramEnd"/>
            <w:r w:rsidRPr="00CE3AD5">
              <w:rPr>
                <w:rFonts w:ascii="Times New Roman" w:eastAsia="Times New Roman" w:hAnsi="Times New Roman" w:cs="Times New Roman"/>
                <w:sz w:val="14"/>
                <w:szCs w:val="14"/>
                <w:lang w:eastAsia="ar-SA"/>
              </w:rPr>
              <w:t xml:space="preserve">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нематериальных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непроизведенных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материальных запасов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финансовых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  приобретению акций и иных форм участия в капитале к распределению</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оплате труда и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9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работам, услугам по </w:t>
            </w:r>
            <w:proofErr w:type="spellStart"/>
            <w:r w:rsidRPr="00CE3AD5">
              <w:rPr>
                <w:rFonts w:ascii="Times New Roman" w:eastAsia="Times New Roman" w:hAnsi="Times New Roman" w:cs="Times New Roman"/>
                <w:sz w:val="14"/>
                <w:szCs w:val="14"/>
                <w:lang w:eastAsia="ar-SA"/>
              </w:rPr>
              <w:t>содержаниюимущества</w:t>
            </w:r>
            <w:proofErr w:type="spellEnd"/>
            <w:r w:rsidRPr="00CE3AD5">
              <w:rPr>
                <w:rFonts w:ascii="Times New Roman" w:eastAsia="Times New Roman" w:hAnsi="Times New Roman" w:cs="Times New Roman"/>
                <w:sz w:val="14"/>
                <w:szCs w:val="14"/>
                <w:lang w:eastAsia="ar-SA"/>
              </w:rPr>
              <w:t xml:space="preserve">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безвозмездным перечислениям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безвозмездным перечислениям   </w:t>
            </w:r>
            <w:proofErr w:type="spellStart"/>
            <w:r w:rsidRPr="00CE3AD5">
              <w:rPr>
                <w:rFonts w:ascii="Times New Roman" w:eastAsia="Times New Roman" w:hAnsi="Times New Roman" w:cs="Times New Roman"/>
                <w:sz w:val="14"/>
                <w:szCs w:val="14"/>
                <w:lang w:eastAsia="ar-SA"/>
              </w:rPr>
              <w:t>осударственным</w:t>
            </w:r>
            <w:proofErr w:type="spellEnd"/>
            <w:r w:rsidRPr="00CE3AD5">
              <w:rPr>
                <w:rFonts w:ascii="Times New Roman" w:eastAsia="Times New Roman" w:hAnsi="Times New Roman" w:cs="Times New Roman"/>
                <w:sz w:val="14"/>
                <w:szCs w:val="14"/>
                <w:lang w:eastAsia="ar-SA"/>
              </w:rPr>
              <w:t xml:space="preserve">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4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Лимиты бюджетных обязательств получателей бюджетных средств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безвозмездным перечислениям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перечислениям другим бюджетам бюджетной системы Российской Федерации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49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49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пенсиям, пособиям, выплачиваемым  организациями сектора государственного управления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нематериальных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Переданные лимиты бюджетных  обязательств по безвозмездным перечислениям государственным и   </w:t>
            </w:r>
            <w:r w:rsidRPr="00CE3AD5">
              <w:rPr>
                <w:rFonts w:ascii="Times New Roman" w:eastAsia="Times New Roman" w:hAnsi="Times New Roman" w:cs="Times New Roman"/>
                <w:sz w:val="14"/>
                <w:szCs w:val="14"/>
                <w:lang w:eastAsia="ar-SA"/>
              </w:rPr>
              <w:br/>
              <w:t>муниципальным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46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безвозмездным перечислениям организациям, за</w:t>
            </w:r>
            <w:r w:rsidRPr="00CE3AD5">
              <w:rPr>
                <w:rFonts w:ascii="Times New Roman" w:eastAsia="Times New Roman" w:hAnsi="Times New Roman" w:cs="Times New Roman"/>
                <w:sz w:val="14"/>
                <w:szCs w:val="14"/>
                <w:lang w:eastAsia="ar-SA"/>
              </w:rPr>
              <w:br/>
              <w:t xml:space="preserve">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4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акций и  иных форм участия в капитале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Полученные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безвозмездным перечислениям государственным и   муниципальным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6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безвозмездным перечислениям организациям, за</w:t>
            </w:r>
            <w:r w:rsidRPr="00CE3AD5">
              <w:rPr>
                <w:rFonts w:ascii="Times New Roman" w:eastAsia="Times New Roman" w:hAnsi="Times New Roman" w:cs="Times New Roman"/>
                <w:sz w:val="14"/>
                <w:szCs w:val="14"/>
                <w:lang w:eastAsia="ar-SA"/>
              </w:rPr>
              <w:br/>
              <w:t xml:space="preserve">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7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50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5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оплате труда и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прочим выплатам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оплате работ, услуг</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прочим работам, услугам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0B207C">
        <w:tblPrEx>
          <w:tblCellMar>
            <w:left w:w="70" w:type="dxa"/>
            <w:right w:w="70" w:type="dxa"/>
          </w:tblCellMar>
        </w:tblPrEx>
        <w:trPr>
          <w:gridAfter w:val="1"/>
          <w:wAfter w:w="21" w:type="dxa"/>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Лимиты бюджетных обязательств в пути  по безвозмездным перечислениям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безвозмездным перечислениям государственным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47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безвозмездным перечислениям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перечислениям другим бюджетам  бюджетной системы Российской Федерации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социальному обеспечению</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42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пенсиям, пособиям и выплатам по пенсионному, социальному и</w:t>
            </w:r>
            <w:r w:rsidRPr="00CE3AD5">
              <w:rPr>
                <w:rFonts w:ascii="Times New Roman" w:eastAsia="Times New Roman" w:hAnsi="Times New Roman" w:cs="Times New Roman"/>
                <w:sz w:val="14"/>
                <w:szCs w:val="14"/>
                <w:lang w:eastAsia="ar-SA"/>
              </w:rPr>
              <w:br/>
              <w:t>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0B207C">
        <w:tblPrEx>
          <w:tblCellMar>
            <w:left w:w="70" w:type="dxa"/>
            <w:right w:w="70" w:type="dxa"/>
          </w:tblCellMar>
        </w:tblPrEx>
        <w:trPr>
          <w:gridAfter w:val="1"/>
          <w:wAfter w:w="21" w:type="dxa"/>
          <w:cantSplit/>
          <w:trHeight w:val="36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пенсиям, пособиям, выплачиваемым   организациями сектора государственного управления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прочим расходам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5"/>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6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0B207C">
        <w:tblPrEx>
          <w:tblCellMar>
            <w:left w:w="70" w:type="dxa"/>
            <w:right w:w="70" w:type="dxa"/>
          </w:tblCellMar>
        </w:tblPrEx>
        <w:trPr>
          <w:gridAfter w:val="1"/>
          <w:wAfter w:w="21"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приобретению финансовых активов</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приобретению акций и иных форм участия в капитале</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Утверждены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Утвержденные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r>
      <w:tr w:rsidR="00D07D6C" w:rsidRPr="00CE3AD5" w:rsidTr="000B207C">
        <w:tblPrEx>
          <w:tblCellMar>
            <w:left w:w="70" w:type="dxa"/>
            <w:right w:w="70" w:type="dxa"/>
          </w:tblCellMar>
        </w:tblPrEx>
        <w:trPr>
          <w:gridAfter w:val="1"/>
          <w:wAfter w:w="21" w:type="dxa"/>
          <w:cantSplit/>
          <w:trHeight w:val="3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48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безвозмездным перечислениям государственным и   </w:t>
            </w:r>
            <w:r w:rsidRPr="00CE3AD5">
              <w:rPr>
                <w:rFonts w:ascii="Times New Roman" w:eastAsia="Times New Roman" w:hAnsi="Times New Roman" w:cs="Times New Roman"/>
                <w:sz w:val="14"/>
                <w:szCs w:val="14"/>
                <w:lang w:eastAsia="ar-SA"/>
              </w:rPr>
              <w:br/>
              <w:t>муниципальным организациям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0B207C">
        <w:tblPrEx>
          <w:tblCellMar>
            <w:left w:w="70" w:type="dxa"/>
            <w:right w:w="70" w:type="dxa"/>
          </w:tblCellMar>
        </w:tblPrEx>
        <w:trPr>
          <w:gridAfter w:val="1"/>
          <w:wAfter w:w="21" w:type="dxa"/>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4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0B207C">
        <w:tblPrEx>
          <w:tblCellMar>
            <w:left w:w="70" w:type="dxa"/>
            <w:right w:w="70" w:type="dxa"/>
          </w:tblCellMar>
        </w:tblPrEx>
        <w:trPr>
          <w:gridAfter w:val="1"/>
          <w:wAfter w:w="21" w:type="dxa"/>
          <w:cantSplit/>
          <w:trHeight w:val="387"/>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left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0B207C">
        <w:tblPrEx>
          <w:tblCellMar>
            <w:top w:w="70" w:type="dxa"/>
            <w:left w:w="70" w:type="dxa"/>
            <w:bottom w:w="70" w:type="dxa"/>
            <w:right w:w="70" w:type="dxa"/>
          </w:tblCellMar>
        </w:tblPrEx>
        <w:trPr>
          <w:gridAfter w:val="1"/>
          <w:wAfter w:w="21"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5"/>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360"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1919CE" w:rsidRPr="00CE3AD5" w:rsidTr="000B207C">
        <w:trPr>
          <w:gridBefore w:val="35"/>
          <w:wBefore w:w="10285" w:type="dxa"/>
          <w:cantSplit/>
          <w:trHeight w:val="383"/>
        </w:trPr>
        <w:tc>
          <w:tcPr>
            <w:tcW w:w="39" w:type="dxa"/>
            <w:gridSpan w:val="3"/>
          </w:tcPr>
          <w:p w:rsidR="001919CE" w:rsidRPr="00CE3AD5" w:rsidRDefault="001919CE" w:rsidP="001A7A60">
            <w:pPr>
              <w:snapToGrid w:val="0"/>
              <w:rPr>
                <w:rFonts w:ascii="Times New Roman" w:eastAsia="Times New Roman" w:hAnsi="Times New Roman" w:cs="Times New Roman"/>
                <w:lang w:eastAsia="ar-SA"/>
              </w:rPr>
            </w:pPr>
          </w:p>
        </w:tc>
      </w:tr>
    </w:tbl>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2.1</w:t>
      </w: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1919CE" w:rsidRDefault="003108E6" w:rsidP="003108E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1919CE" w:rsidRDefault="001919CE" w:rsidP="003108E6">
      <w:pPr>
        <w:spacing w:after="0"/>
        <w:jc w:val="center"/>
        <w:rPr>
          <w:rFonts w:ascii="Times New Roman" w:hAnsi="Times New Roman" w:cs="Times New Roman"/>
          <w:sz w:val="28"/>
          <w:szCs w:val="28"/>
        </w:rPr>
      </w:pPr>
    </w:p>
    <w:p w:rsidR="003108E6" w:rsidRDefault="003108E6" w:rsidP="001919CE">
      <w:pPr>
        <w:spacing w:after="0"/>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sidR="009F590D">
        <w:rPr>
          <w:rFonts w:ascii="Times New Roman" w:hAnsi="Times New Roman" w:cs="Times New Roman"/>
          <w:sz w:val="28"/>
          <w:szCs w:val="28"/>
        </w:rPr>
        <w:t>Васильевского</w:t>
      </w:r>
      <w:proofErr w:type="gramEnd"/>
      <w:r>
        <w:rPr>
          <w:rFonts w:ascii="Times New Roman" w:hAnsi="Times New Roman" w:cs="Times New Roman"/>
          <w:sz w:val="28"/>
          <w:szCs w:val="28"/>
        </w:rPr>
        <w:t xml:space="preserve"> сельского</w:t>
      </w:r>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совета-Глава администрации </w:t>
      </w:r>
      <w:proofErr w:type="gramStart"/>
      <w:r w:rsidR="009F590D">
        <w:rPr>
          <w:rFonts w:ascii="Times New Roman" w:hAnsi="Times New Roman" w:cs="Times New Roman"/>
          <w:sz w:val="28"/>
          <w:szCs w:val="28"/>
        </w:rPr>
        <w:t>Васильевского</w:t>
      </w:r>
      <w:proofErr w:type="gramEnd"/>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w:t>
      </w:r>
    </w:p>
    <w:p w:rsidR="003108E6" w:rsidRDefault="003108E6" w:rsidP="003108E6">
      <w:pPr>
        <w:spacing w:after="0" w:line="240" w:lineRule="auto"/>
        <w:jc w:val="right"/>
        <w:rPr>
          <w:rFonts w:ascii="Times New Roman" w:hAnsi="Times New Roman" w:cs="Times New Roman"/>
          <w:sz w:val="28"/>
          <w:szCs w:val="28"/>
        </w:rPr>
      </w:pPr>
    </w:p>
    <w:p w:rsidR="003108E6" w:rsidRDefault="003108E6" w:rsidP="003108E6">
      <w:pPr>
        <w:spacing w:after="0" w:line="240" w:lineRule="auto"/>
        <w:jc w:val="right"/>
        <w:rPr>
          <w:rFonts w:ascii="Times New Roman" w:hAnsi="Times New Roman" w:cs="Times New Roman"/>
          <w:sz w:val="28"/>
          <w:szCs w:val="28"/>
        </w:rPr>
      </w:pPr>
    </w:p>
    <w:p w:rsidR="003108E6" w:rsidRDefault="003108E6" w:rsidP="003108E6">
      <w:pPr>
        <w:spacing w:after="0" w:line="240" w:lineRule="auto"/>
        <w:jc w:val="right"/>
        <w:rPr>
          <w:rFonts w:ascii="Times New Roman" w:hAnsi="Times New Roman" w:cs="Times New Roman"/>
          <w:sz w:val="28"/>
          <w:szCs w:val="28"/>
        </w:rPr>
      </w:pPr>
    </w:p>
    <w:p w:rsidR="003108E6" w:rsidRPr="005E7113" w:rsidRDefault="003108E6" w:rsidP="003108E6">
      <w:pPr>
        <w:spacing w:after="0"/>
        <w:jc w:val="center"/>
        <w:rPr>
          <w:rFonts w:ascii="Times New Roman" w:hAnsi="Times New Roman" w:cs="Times New Roman"/>
          <w:sz w:val="28"/>
          <w:szCs w:val="28"/>
        </w:rPr>
      </w:pPr>
      <w:r w:rsidRPr="005E7113">
        <w:rPr>
          <w:rFonts w:ascii="Times New Roman" w:hAnsi="Times New Roman" w:cs="Times New Roman"/>
          <w:sz w:val="28"/>
          <w:szCs w:val="28"/>
        </w:rPr>
        <w:t>Заявка на ремонт, обслуживание, модернизацию, дооборудование объекта основных средств</w:t>
      </w:r>
    </w:p>
    <w:p w:rsidR="003108E6" w:rsidRDefault="003108E6" w:rsidP="003108E6">
      <w:pPr>
        <w:rPr>
          <w:rFonts w:ascii="Times New Roman" w:hAnsi="Times New Roman" w:cs="Times New Roman"/>
          <w:sz w:val="28"/>
          <w:szCs w:val="28"/>
        </w:rPr>
      </w:pPr>
      <w:r w:rsidRPr="005E7113">
        <w:rPr>
          <w:rFonts w:ascii="Times New Roman" w:hAnsi="Times New Roman" w:cs="Times New Roman"/>
          <w:sz w:val="28"/>
          <w:szCs w:val="28"/>
        </w:rPr>
        <w:t xml:space="preserve">________ </w:t>
      </w:r>
      <w:proofErr w:type="gramStart"/>
      <w:r w:rsidRPr="005E7113">
        <w:rPr>
          <w:rFonts w:ascii="Times New Roman" w:hAnsi="Times New Roman" w:cs="Times New Roman"/>
          <w:sz w:val="28"/>
          <w:szCs w:val="28"/>
        </w:rPr>
        <w:t>г</w:t>
      </w:r>
      <w:proofErr w:type="gramEnd"/>
      <w:r w:rsidRPr="005E7113">
        <w:rPr>
          <w:rFonts w:ascii="Times New Roman" w:hAnsi="Times New Roman" w:cs="Times New Roman"/>
          <w:sz w:val="28"/>
          <w:szCs w:val="28"/>
        </w:rPr>
        <w:t>.</w:t>
      </w:r>
      <w:r>
        <w:rPr>
          <w:rFonts w:ascii="Times New Roman" w:hAnsi="Times New Roman" w:cs="Times New Roman"/>
          <w:sz w:val="28"/>
          <w:szCs w:val="28"/>
        </w:rPr>
        <w:t xml:space="preserve">                                                                                               </w:t>
      </w:r>
      <w:r w:rsidRPr="005E7113">
        <w:rPr>
          <w:rFonts w:ascii="Times New Roman" w:hAnsi="Times New Roman" w:cs="Times New Roman"/>
          <w:sz w:val="28"/>
          <w:szCs w:val="28"/>
        </w:rPr>
        <w:t xml:space="preserve"> №___</w:t>
      </w:r>
    </w:p>
    <w:p w:rsidR="003108E6" w:rsidRPr="005E7113" w:rsidRDefault="003108E6" w:rsidP="003108E6">
      <w:pPr>
        <w:rPr>
          <w:rFonts w:ascii="Times New Roman" w:hAnsi="Times New Roman" w:cs="Times New Roman"/>
          <w:sz w:val="28"/>
          <w:szCs w:val="28"/>
        </w:rPr>
      </w:pPr>
    </w:p>
    <w:tbl>
      <w:tblPr>
        <w:tblStyle w:val="afffe"/>
        <w:tblW w:w="0" w:type="auto"/>
        <w:tblLook w:val="04A0" w:firstRow="1" w:lastRow="0" w:firstColumn="1" w:lastColumn="0" w:noHBand="0" w:noVBand="1"/>
      </w:tblPr>
      <w:tblGrid>
        <w:gridCol w:w="1965"/>
        <w:gridCol w:w="1849"/>
        <w:gridCol w:w="1587"/>
        <w:gridCol w:w="2104"/>
        <w:gridCol w:w="2127"/>
      </w:tblGrid>
      <w:tr w:rsidR="003108E6" w:rsidRPr="005E7113" w:rsidTr="005D402C">
        <w:tc>
          <w:tcPr>
            <w:tcW w:w="1627" w:type="dxa"/>
          </w:tcPr>
          <w:p w:rsidR="003108E6" w:rsidRPr="005E7113" w:rsidRDefault="003108E6" w:rsidP="005D402C">
            <w:pPr>
              <w:rPr>
                <w:sz w:val="28"/>
                <w:szCs w:val="28"/>
              </w:rPr>
            </w:pPr>
            <w:r w:rsidRPr="005E7113">
              <w:rPr>
                <w:sz w:val="28"/>
                <w:szCs w:val="28"/>
              </w:rPr>
              <w:t>Наименование объекта</w:t>
            </w:r>
          </w:p>
        </w:tc>
        <w:tc>
          <w:tcPr>
            <w:tcW w:w="1594" w:type="dxa"/>
          </w:tcPr>
          <w:p w:rsidR="003108E6" w:rsidRPr="005E7113" w:rsidRDefault="003108E6" w:rsidP="005D402C">
            <w:pPr>
              <w:rPr>
                <w:sz w:val="28"/>
                <w:szCs w:val="28"/>
              </w:rPr>
            </w:pPr>
            <w:r w:rsidRPr="005E7113">
              <w:rPr>
                <w:sz w:val="28"/>
                <w:szCs w:val="28"/>
              </w:rPr>
              <w:t>Инвентарный номер</w:t>
            </w:r>
          </w:p>
        </w:tc>
        <w:tc>
          <w:tcPr>
            <w:tcW w:w="1587" w:type="dxa"/>
          </w:tcPr>
          <w:p w:rsidR="003108E6" w:rsidRPr="005E7113" w:rsidRDefault="003108E6" w:rsidP="005D402C">
            <w:pPr>
              <w:rPr>
                <w:sz w:val="28"/>
                <w:szCs w:val="28"/>
              </w:rPr>
            </w:pPr>
            <w:r w:rsidRPr="005E7113">
              <w:rPr>
                <w:sz w:val="28"/>
                <w:szCs w:val="28"/>
              </w:rPr>
              <w:t>Причина</w:t>
            </w:r>
          </w:p>
        </w:tc>
        <w:tc>
          <w:tcPr>
            <w:tcW w:w="2104" w:type="dxa"/>
          </w:tcPr>
          <w:p w:rsidR="003108E6" w:rsidRPr="005E7113" w:rsidRDefault="003108E6" w:rsidP="005D402C">
            <w:pPr>
              <w:rPr>
                <w:sz w:val="28"/>
                <w:szCs w:val="28"/>
              </w:rPr>
            </w:pPr>
            <w:r w:rsidRPr="005E7113">
              <w:rPr>
                <w:sz w:val="28"/>
                <w:szCs w:val="28"/>
              </w:rPr>
              <w:t>Планируемые мероприятия</w:t>
            </w:r>
          </w:p>
        </w:tc>
        <w:tc>
          <w:tcPr>
            <w:tcW w:w="2127" w:type="dxa"/>
          </w:tcPr>
          <w:p w:rsidR="003108E6" w:rsidRPr="005E7113" w:rsidRDefault="003108E6" w:rsidP="005D402C">
            <w:pPr>
              <w:rPr>
                <w:sz w:val="28"/>
                <w:szCs w:val="28"/>
              </w:rPr>
            </w:pPr>
            <w:r w:rsidRPr="005E7113">
              <w:rPr>
                <w:sz w:val="28"/>
                <w:szCs w:val="28"/>
              </w:rPr>
              <w:t>Планируемый результат</w:t>
            </w: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bl>
    <w:p w:rsidR="003108E6" w:rsidRPr="005E7113" w:rsidRDefault="003108E6" w:rsidP="003108E6">
      <w:pPr>
        <w:rPr>
          <w:rFonts w:ascii="Times New Roman" w:hAnsi="Times New Roman" w:cs="Times New Roman"/>
          <w:sz w:val="28"/>
          <w:szCs w:val="28"/>
        </w:rPr>
      </w:pPr>
    </w:p>
    <w:p w:rsidR="003108E6" w:rsidRPr="005E7113" w:rsidRDefault="003108E6" w:rsidP="003108E6">
      <w:pPr>
        <w:rPr>
          <w:rFonts w:ascii="Times New Roman" w:hAnsi="Times New Roman" w:cs="Times New Roman"/>
          <w:sz w:val="28"/>
          <w:szCs w:val="28"/>
        </w:rPr>
      </w:pPr>
    </w:p>
    <w:p w:rsidR="003108E6" w:rsidRPr="005E7113" w:rsidRDefault="003108E6" w:rsidP="003108E6">
      <w:pPr>
        <w:spacing w:after="0" w:line="240" w:lineRule="auto"/>
        <w:rPr>
          <w:rFonts w:ascii="Times New Roman" w:hAnsi="Times New Roman" w:cs="Times New Roman"/>
          <w:sz w:val="28"/>
          <w:szCs w:val="28"/>
        </w:rPr>
      </w:pPr>
    </w:p>
    <w:p w:rsidR="001A7A60" w:rsidRDefault="001A7A60"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1919CE" w:rsidRDefault="001919CE"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2.2.</w:t>
      </w: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1919CE" w:rsidRDefault="001919CE" w:rsidP="00D07D6C">
      <w:pPr>
        <w:spacing w:after="0" w:line="240" w:lineRule="auto"/>
        <w:jc w:val="right"/>
        <w:rPr>
          <w:rFonts w:ascii="Times New Roman" w:hAnsi="Times New Roman" w:cs="Times New Roman"/>
          <w:sz w:val="24"/>
          <w:szCs w:val="24"/>
        </w:rPr>
      </w:pPr>
    </w:p>
    <w:p w:rsidR="003108E6" w:rsidRPr="001919CE" w:rsidRDefault="003108E6" w:rsidP="003108E6">
      <w:pPr>
        <w:spacing w:after="0"/>
        <w:jc w:val="center"/>
        <w:rPr>
          <w:rFonts w:ascii="Times New Roman" w:hAnsi="Times New Roman" w:cs="Times New Roman"/>
          <w:sz w:val="24"/>
          <w:szCs w:val="24"/>
        </w:rPr>
      </w:pPr>
      <w:r>
        <w:rPr>
          <w:rFonts w:ascii="Times New Roman" w:hAnsi="Times New Roman" w:cs="Times New Roman"/>
          <w:sz w:val="28"/>
          <w:szCs w:val="28"/>
        </w:rPr>
        <w:t xml:space="preserve">                                                                                      </w:t>
      </w:r>
      <w:r w:rsidRPr="001919CE">
        <w:rPr>
          <w:rFonts w:ascii="Times New Roman" w:hAnsi="Times New Roman" w:cs="Times New Roman"/>
          <w:sz w:val="24"/>
          <w:szCs w:val="24"/>
        </w:rPr>
        <w:t>Утверждаю</w:t>
      </w:r>
    </w:p>
    <w:p w:rsidR="003108E6" w:rsidRPr="001919CE" w:rsidRDefault="003108E6" w:rsidP="003108E6">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 xml:space="preserve">Председатель </w:t>
      </w:r>
      <w:proofErr w:type="gramStart"/>
      <w:r w:rsidR="009F590D">
        <w:rPr>
          <w:rFonts w:ascii="Times New Roman" w:hAnsi="Times New Roman" w:cs="Times New Roman"/>
          <w:sz w:val="24"/>
          <w:szCs w:val="24"/>
        </w:rPr>
        <w:t>Васильевского</w:t>
      </w:r>
      <w:proofErr w:type="gramEnd"/>
      <w:r w:rsidRPr="001919CE">
        <w:rPr>
          <w:rFonts w:ascii="Times New Roman" w:hAnsi="Times New Roman" w:cs="Times New Roman"/>
          <w:sz w:val="24"/>
          <w:szCs w:val="24"/>
        </w:rPr>
        <w:t xml:space="preserve"> сельского</w:t>
      </w:r>
    </w:p>
    <w:p w:rsidR="003108E6" w:rsidRPr="001919CE" w:rsidRDefault="003108E6" w:rsidP="003108E6">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 xml:space="preserve"> совета-Глава администрации </w:t>
      </w:r>
      <w:proofErr w:type="gramStart"/>
      <w:r w:rsidR="009F590D">
        <w:rPr>
          <w:rFonts w:ascii="Times New Roman" w:hAnsi="Times New Roman" w:cs="Times New Roman"/>
          <w:sz w:val="24"/>
          <w:szCs w:val="24"/>
        </w:rPr>
        <w:t>Васильевского</w:t>
      </w:r>
      <w:proofErr w:type="gramEnd"/>
    </w:p>
    <w:p w:rsidR="003108E6" w:rsidRPr="001919CE" w:rsidRDefault="003108E6" w:rsidP="003108E6">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 xml:space="preserve"> сельского поселения </w:t>
      </w:r>
    </w:p>
    <w:p w:rsidR="003108E6" w:rsidRPr="001919CE" w:rsidRDefault="003108E6" w:rsidP="003108E6">
      <w:pPr>
        <w:pStyle w:val="af3"/>
        <w:shd w:val="clear" w:color="auto" w:fill="FFFFFF"/>
        <w:spacing w:before="0" w:beforeAutospacing="0" w:after="132" w:afterAutospacing="0" w:line="384" w:lineRule="atLeast"/>
        <w:jc w:val="center"/>
        <w:rPr>
          <w:rStyle w:val="afa"/>
          <w:rFonts w:ascii="Tahoma" w:hAnsi="Tahoma" w:cs="Tahoma"/>
          <w:color w:val="666666"/>
        </w:rPr>
      </w:pPr>
      <w:r w:rsidRPr="001919CE">
        <w:t xml:space="preserve">                                                                                 </w:t>
      </w:r>
      <w:r w:rsidR="009832BB">
        <w:t xml:space="preserve">             ____________В.Д. Франгопулов</w:t>
      </w:r>
    </w:p>
    <w:p w:rsidR="003108E6" w:rsidRPr="005B01D7" w:rsidRDefault="003108E6" w:rsidP="003108E6">
      <w:pPr>
        <w:pStyle w:val="af3"/>
        <w:shd w:val="clear" w:color="auto" w:fill="FFFFFF"/>
        <w:spacing w:before="0" w:beforeAutospacing="0" w:after="132" w:afterAutospacing="0"/>
        <w:jc w:val="center"/>
      </w:pPr>
      <w:r w:rsidRPr="005B01D7">
        <w:rPr>
          <w:rStyle w:val="afa"/>
        </w:rPr>
        <w:t>Акт</w:t>
      </w:r>
      <w:r w:rsidRPr="005B01D7">
        <w:br/>
      </w:r>
      <w:r w:rsidRPr="005B01D7">
        <w:rPr>
          <w:rStyle w:val="afa"/>
        </w:rPr>
        <w:t xml:space="preserve">о  </w:t>
      </w:r>
      <w:proofErr w:type="spellStart"/>
      <w:r w:rsidRPr="005B01D7">
        <w:rPr>
          <w:rStyle w:val="afa"/>
        </w:rPr>
        <w:t>разукомплектации</w:t>
      </w:r>
      <w:proofErr w:type="spellEnd"/>
      <w:r w:rsidRPr="005B01D7">
        <w:rPr>
          <w:rStyle w:val="afa"/>
        </w:rPr>
        <w:t xml:space="preserve"> (частичной ликвидации) основного средства</w:t>
      </w:r>
      <w:r w:rsidRPr="005B01D7">
        <w:br/>
      </w:r>
      <w:r w:rsidRPr="005B01D7">
        <w:rPr>
          <w:rStyle w:val="afa"/>
        </w:rPr>
        <w:t xml:space="preserve">__________ </w:t>
      </w:r>
      <w:proofErr w:type="gramStart"/>
      <w:r w:rsidRPr="005B01D7">
        <w:rPr>
          <w:rStyle w:val="afa"/>
        </w:rPr>
        <w:t>г</w:t>
      </w:r>
      <w:proofErr w:type="gramEnd"/>
      <w:r w:rsidRPr="005B01D7">
        <w:rPr>
          <w:rStyle w:val="afa"/>
        </w:rPr>
        <w:t>.</w:t>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t xml:space="preserve">                  №___</w:t>
      </w:r>
    </w:p>
    <w:p w:rsidR="003108E6" w:rsidRPr="005B01D7" w:rsidRDefault="003108E6" w:rsidP="003108E6">
      <w:pPr>
        <w:pStyle w:val="af3"/>
        <w:shd w:val="clear" w:color="auto" w:fill="FFFFFF"/>
        <w:spacing w:before="0" w:beforeAutospacing="0" w:after="132" w:afterAutospacing="0"/>
        <w:jc w:val="both"/>
      </w:pPr>
      <w:r w:rsidRPr="005B01D7">
        <w:t xml:space="preserve">Настоящий акт составлен в том, что __________________________________ подлежит </w:t>
      </w:r>
      <w:proofErr w:type="spellStart"/>
      <w:r w:rsidRPr="005B01D7">
        <w:t>разукомлектации</w:t>
      </w:r>
      <w:proofErr w:type="spellEnd"/>
      <w:r w:rsidRPr="005B01D7">
        <w:t xml:space="preserve"> (частичной ликвидации) и списанию с бухгалтерского учета с _____________ года.</w:t>
      </w:r>
    </w:p>
    <w:p w:rsidR="003108E6" w:rsidRPr="005B01D7" w:rsidRDefault="003108E6" w:rsidP="003108E6">
      <w:pPr>
        <w:pStyle w:val="af3"/>
        <w:shd w:val="clear" w:color="auto" w:fill="FFFFFF"/>
        <w:spacing w:before="0" w:beforeAutospacing="0" w:after="132" w:afterAutospacing="0"/>
        <w:jc w:val="both"/>
      </w:pPr>
      <w:r w:rsidRPr="005B01D7">
        <w:t>Основание:__________________.</w:t>
      </w:r>
    </w:p>
    <w:p w:rsidR="003108E6" w:rsidRPr="005B01D7" w:rsidRDefault="003108E6" w:rsidP="003108E6">
      <w:pPr>
        <w:pStyle w:val="af3"/>
        <w:shd w:val="clear" w:color="auto" w:fill="FFFFFF"/>
        <w:spacing w:before="0" w:beforeAutospacing="0" w:after="132" w:afterAutospacing="0"/>
        <w:jc w:val="both"/>
      </w:pPr>
      <w:r w:rsidRPr="005B01D7">
        <w:t>Материально ответственное лицо: _____________________---</w:t>
      </w:r>
    </w:p>
    <w:p w:rsidR="003108E6" w:rsidRPr="005B01D7" w:rsidRDefault="003108E6" w:rsidP="003108E6">
      <w:pPr>
        <w:pStyle w:val="af3"/>
        <w:shd w:val="clear" w:color="auto" w:fill="FFFFFF"/>
        <w:spacing w:before="0" w:beforeAutospacing="0" w:after="132" w:afterAutospacing="0"/>
        <w:jc w:val="both"/>
      </w:pPr>
      <w:r w:rsidRPr="005B01D7">
        <w:t> </w:t>
      </w:r>
      <w:r w:rsidRPr="005B01D7">
        <w:br/>
      </w:r>
      <w:r w:rsidRPr="005B01D7">
        <w:rPr>
          <w:rStyle w:val="af7"/>
        </w:rPr>
        <w:t>Сведения о ликвидируемом объекте.</w:t>
      </w:r>
    </w:p>
    <w:p w:rsidR="003108E6" w:rsidRPr="005B01D7" w:rsidRDefault="003108E6" w:rsidP="003108E6">
      <w:pPr>
        <w:pStyle w:val="af3"/>
        <w:shd w:val="clear" w:color="auto" w:fill="FFFFFF"/>
        <w:spacing w:before="0" w:beforeAutospacing="0" w:after="132" w:afterAutospacing="0"/>
        <w:jc w:val="both"/>
      </w:pPr>
      <w:r w:rsidRPr="005B01D7">
        <w:t xml:space="preserve">Наименование объекта: </w:t>
      </w:r>
    </w:p>
    <w:p w:rsidR="003108E6" w:rsidRPr="005B01D7" w:rsidRDefault="003108E6" w:rsidP="003108E6">
      <w:pPr>
        <w:pStyle w:val="af3"/>
        <w:shd w:val="clear" w:color="auto" w:fill="FFFFFF"/>
        <w:spacing w:before="0" w:beforeAutospacing="0" w:after="132" w:afterAutospacing="0"/>
        <w:jc w:val="both"/>
      </w:pPr>
      <w:r w:rsidRPr="005B01D7">
        <w:t xml:space="preserve">Инвентарный номер: </w:t>
      </w:r>
    </w:p>
    <w:p w:rsidR="003108E6" w:rsidRPr="005B01D7" w:rsidRDefault="003108E6" w:rsidP="003108E6">
      <w:pPr>
        <w:pStyle w:val="af3"/>
        <w:shd w:val="clear" w:color="auto" w:fill="FFFFFF"/>
        <w:spacing w:before="0" w:beforeAutospacing="0" w:after="132" w:afterAutospacing="0"/>
        <w:jc w:val="both"/>
      </w:pPr>
      <w:r w:rsidRPr="005B01D7">
        <w:t xml:space="preserve">Дата принятия к бухгалтерскому учету: </w:t>
      </w:r>
    </w:p>
    <w:p w:rsidR="003108E6" w:rsidRPr="005B01D7" w:rsidRDefault="003108E6" w:rsidP="003108E6">
      <w:pPr>
        <w:pStyle w:val="af3"/>
        <w:shd w:val="clear" w:color="auto" w:fill="FFFFFF"/>
        <w:spacing w:before="0" w:beforeAutospacing="0" w:after="132" w:afterAutospacing="0"/>
        <w:jc w:val="both"/>
      </w:pPr>
      <w:r w:rsidRPr="005B01D7">
        <w:t>Дата ввода в эксплуатацию:</w:t>
      </w:r>
    </w:p>
    <w:p w:rsidR="003108E6" w:rsidRPr="005B01D7" w:rsidRDefault="003108E6" w:rsidP="003108E6">
      <w:pPr>
        <w:pStyle w:val="af3"/>
        <w:shd w:val="clear" w:color="auto" w:fill="FFFFFF"/>
        <w:spacing w:before="0" w:beforeAutospacing="0" w:after="132" w:afterAutospacing="0"/>
        <w:jc w:val="both"/>
      </w:pPr>
      <w:r w:rsidRPr="005B01D7">
        <w:t xml:space="preserve">Планируемый срок полезного использования: </w:t>
      </w:r>
    </w:p>
    <w:p w:rsidR="003108E6" w:rsidRPr="005B01D7" w:rsidRDefault="003108E6" w:rsidP="003108E6">
      <w:pPr>
        <w:pStyle w:val="af3"/>
        <w:shd w:val="clear" w:color="auto" w:fill="FFFFFF"/>
        <w:spacing w:before="0" w:beforeAutospacing="0" w:after="132" w:afterAutospacing="0"/>
        <w:jc w:val="both"/>
      </w:pPr>
      <w:r w:rsidRPr="005B01D7">
        <w:t xml:space="preserve">Фактический срок эксплуатации: </w:t>
      </w:r>
    </w:p>
    <w:p w:rsidR="003108E6" w:rsidRPr="005B01D7" w:rsidRDefault="003108E6" w:rsidP="003108E6">
      <w:pPr>
        <w:pStyle w:val="af3"/>
        <w:shd w:val="clear" w:color="auto" w:fill="FFFFFF"/>
        <w:spacing w:before="0" w:beforeAutospacing="0" w:after="132" w:afterAutospacing="0"/>
        <w:jc w:val="both"/>
      </w:pPr>
      <w:r w:rsidRPr="005B01D7">
        <w:t xml:space="preserve">Первоначальная стоимость на момент принятия к бухучету: </w:t>
      </w:r>
    </w:p>
    <w:p w:rsidR="003108E6" w:rsidRPr="005B01D7" w:rsidRDefault="003108E6" w:rsidP="003108E6">
      <w:pPr>
        <w:pStyle w:val="af3"/>
        <w:shd w:val="clear" w:color="auto" w:fill="FFFFFF"/>
        <w:spacing w:before="0" w:beforeAutospacing="0" w:after="132" w:afterAutospacing="0"/>
        <w:jc w:val="both"/>
      </w:pPr>
      <w:r w:rsidRPr="005B01D7">
        <w:t xml:space="preserve">Общая площадь: </w:t>
      </w:r>
    </w:p>
    <w:p w:rsidR="003108E6" w:rsidRPr="005B01D7" w:rsidRDefault="003108E6" w:rsidP="003108E6">
      <w:pPr>
        <w:pStyle w:val="af3"/>
        <w:shd w:val="clear" w:color="auto" w:fill="FFFFFF"/>
        <w:spacing w:before="0" w:beforeAutospacing="0" w:after="132" w:afterAutospacing="0"/>
        <w:jc w:val="both"/>
      </w:pPr>
      <w:r w:rsidRPr="005B01D7">
        <w:t>Метод начисления амортизации:</w:t>
      </w:r>
    </w:p>
    <w:p w:rsidR="003108E6" w:rsidRPr="005B01D7" w:rsidRDefault="003108E6" w:rsidP="003108E6">
      <w:pPr>
        <w:pStyle w:val="af3"/>
        <w:shd w:val="clear" w:color="auto" w:fill="FFFFFF"/>
        <w:spacing w:before="0" w:beforeAutospacing="0" w:after="132" w:afterAutospacing="0"/>
        <w:jc w:val="both"/>
      </w:pPr>
      <w:r w:rsidRPr="005B01D7">
        <w:t xml:space="preserve">Сумма начисленной амортизации: </w:t>
      </w:r>
    </w:p>
    <w:p w:rsidR="003108E6" w:rsidRPr="005B01D7" w:rsidRDefault="003108E6" w:rsidP="003108E6">
      <w:pPr>
        <w:pStyle w:val="af3"/>
        <w:shd w:val="clear" w:color="auto" w:fill="FFFFFF"/>
        <w:spacing w:before="0" w:beforeAutospacing="0" w:after="132" w:afterAutospacing="0"/>
        <w:jc w:val="both"/>
      </w:pPr>
      <w:r w:rsidRPr="005B01D7">
        <w:t xml:space="preserve">Остаточная стоимость: </w:t>
      </w:r>
    </w:p>
    <w:p w:rsidR="003108E6" w:rsidRPr="005B01D7" w:rsidRDefault="003108E6" w:rsidP="003108E6">
      <w:pPr>
        <w:pStyle w:val="af3"/>
        <w:shd w:val="clear" w:color="auto" w:fill="FFFFFF"/>
        <w:spacing w:before="0" w:beforeAutospacing="0" w:after="132" w:afterAutospacing="0"/>
        <w:jc w:val="both"/>
      </w:pPr>
      <w:r w:rsidRPr="005B01D7">
        <w:rPr>
          <w:rStyle w:val="af7"/>
        </w:rPr>
        <w:t>Осмотр</w:t>
      </w:r>
    </w:p>
    <w:p w:rsidR="003108E6" w:rsidRPr="005B01D7" w:rsidRDefault="003108E6" w:rsidP="003108E6">
      <w:pPr>
        <w:pStyle w:val="af3"/>
        <w:shd w:val="clear" w:color="auto" w:fill="FFFFFF"/>
        <w:spacing w:before="0" w:beforeAutospacing="0" w:after="132" w:afterAutospacing="0"/>
        <w:jc w:val="both"/>
      </w:pPr>
      <w:r w:rsidRPr="005B01D7">
        <w:t xml:space="preserve">В результате осмотра </w:t>
      </w:r>
      <w:r>
        <w:t>_____________________</w:t>
      </w:r>
      <w:r w:rsidRPr="005B01D7">
        <w:t>, указанного в настоящем акте, установлено:</w:t>
      </w:r>
    </w:p>
    <w:p w:rsidR="003108E6" w:rsidRPr="005B01D7" w:rsidRDefault="003108E6" w:rsidP="003108E6">
      <w:pPr>
        <w:pStyle w:val="af3"/>
        <w:shd w:val="clear" w:color="auto" w:fill="FFFFFF"/>
        <w:spacing w:before="0" w:beforeAutospacing="0" w:after="132" w:afterAutospacing="0"/>
        <w:jc w:val="both"/>
      </w:pPr>
      <w:r w:rsidRPr="005B01D7">
        <w:t>1.</w:t>
      </w:r>
    </w:p>
    <w:p w:rsidR="003108E6" w:rsidRPr="005B01D7" w:rsidRDefault="003108E6" w:rsidP="003108E6">
      <w:pPr>
        <w:pStyle w:val="af3"/>
        <w:shd w:val="clear" w:color="auto" w:fill="FFFFFF"/>
        <w:spacing w:before="0" w:beforeAutospacing="0" w:after="132" w:afterAutospacing="0"/>
        <w:jc w:val="both"/>
      </w:pPr>
      <w:r w:rsidRPr="005B01D7">
        <w:t>2. </w:t>
      </w:r>
      <w:r w:rsidRPr="005B01D7">
        <w:br/>
      </w:r>
      <w:r w:rsidRPr="005B01D7">
        <w:rPr>
          <w:rStyle w:val="af7"/>
        </w:rPr>
        <w:t>Заключение комиссии.</w:t>
      </w:r>
    </w:p>
    <w:p w:rsidR="003108E6" w:rsidRPr="005B01D7" w:rsidRDefault="003108E6" w:rsidP="003108E6">
      <w:pPr>
        <w:pStyle w:val="af3"/>
        <w:shd w:val="clear" w:color="auto" w:fill="FFFFFF"/>
        <w:spacing w:before="0" w:beforeAutospacing="0" w:after="132" w:afterAutospacing="0"/>
        <w:jc w:val="both"/>
      </w:pPr>
      <w:r w:rsidRPr="005B01D7">
        <w:t>Председатель комиссии:</w:t>
      </w:r>
    </w:p>
    <w:p w:rsidR="003108E6" w:rsidRPr="005B01D7" w:rsidRDefault="003108E6" w:rsidP="003108E6">
      <w:pPr>
        <w:pStyle w:val="af3"/>
        <w:shd w:val="clear" w:color="auto" w:fill="FFFFFF"/>
        <w:spacing w:before="0" w:beforeAutospacing="0" w:after="132" w:afterAutospacing="0"/>
        <w:jc w:val="both"/>
      </w:pPr>
      <w:r w:rsidRPr="005B01D7">
        <w:rPr>
          <w:rStyle w:val="afa"/>
        </w:rPr>
        <w:t>Члены комиссии:</w:t>
      </w: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2.3.</w:t>
      </w: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2E18CC">
        <w:t>АКТ № </w:t>
      </w:r>
      <w:r w:rsidRPr="002E18CC">
        <w:rPr>
          <w:rStyle w:val="fill"/>
          <w:b/>
          <w:i/>
        </w:rPr>
        <w:t>__</w:t>
      </w:r>
      <w:r w:rsidRPr="002E18CC">
        <w:rPr>
          <w:color w:val="000000"/>
        </w:rPr>
        <w:br/>
      </w:r>
      <w:r w:rsidRPr="002E18CC">
        <w:t xml:space="preserve">о </w:t>
      </w:r>
      <w:r>
        <w:t xml:space="preserve"> </w:t>
      </w:r>
      <w:proofErr w:type="spellStart"/>
      <w:r>
        <w:t>консерванции</w:t>
      </w:r>
      <w:proofErr w:type="spellEnd"/>
      <w:r>
        <w:t xml:space="preserve"> (</w:t>
      </w:r>
      <w:proofErr w:type="spellStart"/>
      <w:r w:rsidRPr="002E18CC">
        <w:t>расконсервации</w:t>
      </w:r>
      <w:proofErr w:type="spellEnd"/>
      <w:r>
        <w:t>)</w:t>
      </w:r>
      <w:r w:rsidRPr="002E18CC">
        <w:t xml:space="preserve"> основного средства</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rPr>
          <w:rStyle w:val="fill"/>
          <w:b/>
          <w:i/>
        </w:rPr>
        <w:t>_________</w:t>
      </w:r>
      <w:r w:rsidRPr="002E18CC">
        <w:t xml:space="preserve">                                                                                                             </w:t>
      </w:r>
      <w:r w:rsidRPr="002E18CC">
        <w:rPr>
          <w:rStyle w:val="fill"/>
          <w:b/>
          <w:i/>
        </w:rPr>
        <w:t>__________</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Настоящий акт подтверждает </w:t>
      </w:r>
      <w:proofErr w:type="spellStart"/>
      <w:r>
        <w:t>консерванцию</w:t>
      </w:r>
      <w:proofErr w:type="spellEnd"/>
      <w:r>
        <w:t xml:space="preserve"> (</w:t>
      </w:r>
      <w:proofErr w:type="spellStart"/>
      <w:r w:rsidRPr="002E18CC">
        <w:t>расконсервацию</w:t>
      </w:r>
      <w:proofErr w:type="spellEnd"/>
      <w:r>
        <w:t>)</w:t>
      </w:r>
      <w:r w:rsidRPr="002E18CC">
        <w:t xml:space="preserve"> </w:t>
      </w:r>
      <w:r w:rsidRPr="002E18CC">
        <w:rPr>
          <w:rStyle w:val="fill"/>
          <w:b/>
          <w:i/>
        </w:rPr>
        <w:t>______________________</w:t>
      </w:r>
      <w:r w:rsidRPr="002E18CC">
        <w:t xml:space="preserve"> (инв. № ___)</w:t>
      </w:r>
      <w:proofErr w:type="gramStart"/>
      <w:r w:rsidRPr="002E18CC">
        <w:t>,</w:t>
      </w:r>
      <w:r>
        <w:t>(</w:t>
      </w:r>
      <w:proofErr w:type="gramEnd"/>
      <w:r w:rsidRPr="002E18CC">
        <w:t xml:space="preserve"> переведенной на консервацию с ___________________на основании </w:t>
      </w:r>
      <w:r w:rsidRPr="002E18CC">
        <w:rPr>
          <w:rStyle w:val="fill"/>
          <w:b/>
          <w:i/>
        </w:rPr>
        <w:t>_________________________</w:t>
      </w:r>
      <w:r w:rsidRPr="002E18CC">
        <w:rPr>
          <w:i/>
          <w:iCs/>
        </w:rPr>
        <w:t xml:space="preserve"> </w:t>
      </w:r>
      <w:r w:rsidRPr="002E18CC">
        <w:rPr>
          <w:rStyle w:val="fill"/>
          <w:b/>
          <w:i/>
        </w:rPr>
        <w:t>_____</w:t>
      </w:r>
      <w:r>
        <w:t>.)</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Pr>
          <w:rStyle w:val="fill"/>
          <w:b/>
          <w:i/>
        </w:rPr>
        <w:t>(</w:t>
      </w:r>
      <w:r w:rsidRPr="002E18CC">
        <w:rPr>
          <w:rStyle w:val="fill"/>
          <w:b/>
          <w:i/>
        </w:rPr>
        <w:t>___________________</w:t>
      </w:r>
      <w:r w:rsidRPr="002E18CC">
        <w:t xml:space="preserve"> основное средство введено в эксплуатацию.</w:t>
      </w:r>
      <w:proofErr w:type="gramStart"/>
      <w:r w:rsidRPr="002E18CC">
        <w:t xml:space="preserve"> </w:t>
      </w:r>
      <w:r>
        <w:t>)</w:t>
      </w:r>
      <w:proofErr w:type="gramEnd"/>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В процессе </w:t>
      </w:r>
      <w:proofErr w:type="spellStart"/>
      <w:r w:rsidRPr="002E18CC">
        <w:t>расконсервации</w:t>
      </w:r>
      <w:proofErr w:type="spellEnd"/>
      <w:r w:rsidRPr="002E18CC">
        <w:t xml:space="preserve"> использовано:</w:t>
      </w:r>
      <w:r w:rsidRPr="002E18CC">
        <w:rPr>
          <w:color w:val="000000"/>
        </w:rPr>
        <w:br/>
      </w:r>
      <w:r w:rsidRPr="002E18CC">
        <w:rPr>
          <w:rStyle w:val="fill"/>
          <w:b/>
          <w:i/>
        </w:rPr>
        <w:t>____________________________________</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Сотрудники, ответственные за </w:t>
      </w:r>
      <w:proofErr w:type="spellStart"/>
      <w:r>
        <w:t>консерванцию</w:t>
      </w:r>
      <w:proofErr w:type="spellEnd"/>
      <w:r>
        <w:t xml:space="preserve"> (</w:t>
      </w:r>
      <w:proofErr w:type="spellStart"/>
      <w:r w:rsidRPr="002E18CC">
        <w:t>расконсервацию</w:t>
      </w:r>
      <w:proofErr w:type="spellEnd"/>
      <w:r>
        <w:t>)</w:t>
      </w:r>
      <w:r w:rsidRPr="002E18CC">
        <w:t xml:space="preserve"> </w:t>
      </w:r>
      <w:r>
        <w:t>(</w:t>
      </w:r>
      <w:r w:rsidRPr="002E18CC">
        <w:t>и ввод основного средства в эксплуатацию</w:t>
      </w:r>
      <w:r>
        <w:t>)</w:t>
      </w:r>
      <w:r w:rsidRPr="002E18CC">
        <w:t xml:space="preserve">: </w:t>
      </w:r>
      <w:r w:rsidRPr="002E18CC">
        <w:rPr>
          <w:color w:val="000000"/>
        </w:rPr>
        <w:br/>
      </w:r>
      <w:r w:rsidRPr="002E18CC">
        <w:rPr>
          <w:rStyle w:val="fill"/>
          <w:b/>
          <w:i/>
        </w:rPr>
        <w:t>_______________________________________________________________________</w:t>
      </w:r>
      <w:r w:rsidRPr="002E18CC">
        <w:t>.</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После </w:t>
      </w:r>
      <w:proofErr w:type="spellStart"/>
      <w:r>
        <w:t>консерванции</w:t>
      </w:r>
      <w:proofErr w:type="spellEnd"/>
      <w:r>
        <w:t xml:space="preserve"> (</w:t>
      </w:r>
      <w:proofErr w:type="spellStart"/>
      <w:r>
        <w:t>расконсервации</w:t>
      </w:r>
      <w:proofErr w:type="spellEnd"/>
      <w:r>
        <w:t>)</w:t>
      </w:r>
      <w:r w:rsidRPr="002E18CC">
        <w:t xml:space="preserve"> объект основного средства принял на ответственное хранение </w:t>
      </w:r>
      <w:r w:rsidRPr="002E18CC">
        <w:rPr>
          <w:rStyle w:val="fill"/>
          <w:b/>
          <w:i/>
        </w:rPr>
        <w:t>_________</w:t>
      </w:r>
      <w:r w:rsidRPr="002E18CC">
        <w:rPr>
          <w:i/>
          <w:iCs/>
        </w:rPr>
        <w:t xml:space="preserve"> </w:t>
      </w:r>
      <w:r w:rsidRPr="002E18CC">
        <w:rPr>
          <w:rStyle w:val="fill"/>
          <w:b/>
          <w:i/>
        </w:rPr>
        <w:t>________________</w:t>
      </w:r>
      <w:r w:rsidRPr="002E18CC">
        <w:t>.</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2E18CC">
        <w:t> </w:t>
      </w:r>
    </w:p>
    <w:tbl>
      <w:tblPr>
        <w:tblW w:w="9405" w:type="dxa"/>
        <w:tblCellMar>
          <w:top w:w="15" w:type="dxa"/>
          <w:left w:w="15" w:type="dxa"/>
          <w:bottom w:w="15" w:type="dxa"/>
          <w:right w:w="15" w:type="dxa"/>
        </w:tblCellMar>
        <w:tblLook w:val="04A0" w:firstRow="1" w:lastRow="0" w:firstColumn="1" w:lastColumn="0" w:noHBand="0" w:noVBand="1"/>
      </w:tblPr>
      <w:tblGrid>
        <w:gridCol w:w="3101"/>
        <w:gridCol w:w="2911"/>
        <w:gridCol w:w="214"/>
        <w:gridCol w:w="869"/>
        <w:gridCol w:w="214"/>
        <w:gridCol w:w="2096"/>
      </w:tblGrid>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Председатель комиссии:</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____________________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Члены комиссии:</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bl>
    <w:p w:rsidR="003108E6" w:rsidRPr="002E18CC" w:rsidRDefault="003108E6" w:rsidP="003108E6">
      <w:pPr>
        <w:pStyle w:val="af3"/>
        <w:spacing w:beforeAutospacing="0" w:afterAutospacing="0"/>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sectPr w:rsidR="003108E6" w:rsidSect="008066C5">
          <w:pgSz w:w="11900" w:h="16800"/>
          <w:pgMar w:top="1440" w:right="800" w:bottom="1440" w:left="1100" w:header="720" w:footer="720" w:gutter="0"/>
          <w:cols w:space="720"/>
          <w:noEndnote/>
        </w:sectPr>
      </w:pP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2.4</w:t>
      </w:r>
    </w:p>
    <w:p w:rsidR="003108E6" w:rsidRDefault="003108E6" w:rsidP="003108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tbl>
      <w:tblPr>
        <w:tblW w:w="15613" w:type="dxa"/>
        <w:tblInd w:w="95" w:type="dxa"/>
        <w:tblLayout w:type="fixed"/>
        <w:tblLook w:val="04A0" w:firstRow="1" w:lastRow="0" w:firstColumn="1" w:lastColumn="0" w:noHBand="0" w:noVBand="1"/>
      </w:tblPr>
      <w:tblGrid>
        <w:gridCol w:w="400"/>
        <w:gridCol w:w="945"/>
        <w:gridCol w:w="592"/>
        <w:gridCol w:w="299"/>
        <w:gridCol w:w="20"/>
        <w:gridCol w:w="786"/>
        <w:gridCol w:w="1178"/>
        <w:gridCol w:w="442"/>
        <w:gridCol w:w="20"/>
        <w:gridCol w:w="190"/>
        <w:gridCol w:w="516"/>
        <w:gridCol w:w="20"/>
        <w:gridCol w:w="126"/>
        <w:gridCol w:w="293"/>
        <w:gridCol w:w="20"/>
        <w:gridCol w:w="371"/>
        <w:gridCol w:w="568"/>
        <w:gridCol w:w="222"/>
        <w:gridCol w:w="271"/>
        <w:gridCol w:w="20"/>
        <w:gridCol w:w="39"/>
        <w:gridCol w:w="616"/>
        <w:gridCol w:w="25"/>
        <w:gridCol w:w="20"/>
        <w:gridCol w:w="291"/>
        <w:gridCol w:w="362"/>
        <w:gridCol w:w="120"/>
        <w:gridCol w:w="462"/>
        <w:gridCol w:w="18"/>
        <w:gridCol w:w="625"/>
        <w:gridCol w:w="245"/>
        <w:gridCol w:w="288"/>
        <w:gridCol w:w="660"/>
        <w:gridCol w:w="62"/>
        <w:gridCol w:w="174"/>
        <w:gridCol w:w="473"/>
        <w:gridCol w:w="425"/>
        <w:gridCol w:w="52"/>
        <w:gridCol w:w="302"/>
        <w:gridCol w:w="638"/>
        <w:gridCol w:w="112"/>
        <w:gridCol w:w="1230"/>
        <w:gridCol w:w="125"/>
        <w:gridCol w:w="177"/>
        <w:gridCol w:w="57"/>
        <w:gridCol w:w="709"/>
        <w:gridCol w:w="7"/>
      </w:tblGrid>
      <w:tr w:rsidR="003108E6" w:rsidRPr="003108E6" w:rsidTr="003108E6">
        <w:trPr>
          <w:trHeight w:val="321"/>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Ведомость начисленной амортизации</w:t>
            </w:r>
          </w:p>
        </w:tc>
      </w:tr>
      <w:tr w:rsidR="003108E6" w:rsidRPr="003108E6" w:rsidTr="003108E6">
        <w:trPr>
          <w:trHeight w:val="321"/>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по счету 101.00</w:t>
            </w:r>
          </w:p>
        </w:tc>
      </w:tr>
      <w:tr w:rsidR="003108E6" w:rsidRPr="003108E6" w:rsidTr="003108E6">
        <w:trPr>
          <w:trHeight w:val="321"/>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Основные средства</w:t>
            </w:r>
          </w:p>
        </w:tc>
      </w:tr>
      <w:tr w:rsidR="003108E6" w:rsidRPr="003108E6" w:rsidTr="003108E6">
        <w:trPr>
          <w:trHeight w:val="339"/>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 xml:space="preserve">за период </w:t>
            </w:r>
            <w:proofErr w:type="gramStart"/>
            <w:r w:rsidRPr="003108E6">
              <w:rPr>
                <w:rFonts w:ascii="Tahoma" w:eastAsia="Times New Roman" w:hAnsi="Tahoma" w:cs="Tahoma"/>
                <w:b/>
                <w:bCs/>
                <w:color w:val="000000"/>
                <w:sz w:val="20"/>
                <w:szCs w:val="20"/>
                <w:lang w:eastAsia="ru-RU"/>
              </w:rPr>
              <w:t>с</w:t>
            </w:r>
            <w:proofErr w:type="gramEnd"/>
            <w:r w:rsidRPr="003108E6">
              <w:rPr>
                <w:rFonts w:ascii="Tahoma" w:eastAsia="Times New Roman" w:hAnsi="Tahoma" w:cs="Tahoma"/>
                <w:b/>
                <w:bCs/>
                <w:color w:val="000000"/>
                <w:sz w:val="20"/>
                <w:szCs w:val="20"/>
                <w:lang w:eastAsia="ru-RU"/>
              </w:rPr>
              <w:t>_____________ по ______________</w:t>
            </w:r>
          </w:p>
        </w:tc>
      </w:tr>
      <w:tr w:rsidR="003108E6" w:rsidRPr="003108E6" w:rsidTr="003108E6">
        <w:trPr>
          <w:trHeight w:val="339"/>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b/>
                <w:bCs/>
                <w:color w:val="000000"/>
                <w:sz w:val="20"/>
                <w:szCs w:val="20"/>
                <w:lang w:eastAsia="ru-RU"/>
              </w:rPr>
            </w:pPr>
            <w:r w:rsidRPr="003108E6">
              <w:rPr>
                <w:rFonts w:ascii="Arial" w:eastAsia="Times New Roman" w:hAnsi="Arial" w:cs="Arial"/>
                <w:b/>
                <w:bCs/>
                <w:color w:val="000000"/>
                <w:sz w:val="20"/>
                <w:szCs w:val="20"/>
                <w:lang w:eastAsia="ru-RU"/>
              </w:rPr>
              <w:t> </w:t>
            </w:r>
          </w:p>
        </w:tc>
      </w:tr>
      <w:tr w:rsidR="003108E6" w:rsidRPr="003108E6" w:rsidTr="003108E6">
        <w:trPr>
          <w:trHeight w:val="321"/>
        </w:trPr>
        <w:tc>
          <w:tcPr>
            <w:tcW w:w="14663" w:type="dxa"/>
            <w:gridSpan w:val="4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b/>
                <w:bCs/>
                <w:color w:val="000000"/>
                <w:sz w:val="20"/>
                <w:szCs w:val="20"/>
                <w:lang w:eastAsia="ru-RU"/>
              </w:rPr>
            </w:pPr>
            <w:r w:rsidRPr="003108E6">
              <w:rPr>
                <w:rFonts w:ascii="Arial" w:eastAsia="Times New Roman" w:hAnsi="Arial" w:cs="Arial"/>
                <w:b/>
                <w:bCs/>
                <w:color w:val="000000"/>
                <w:sz w:val="20"/>
                <w:szCs w:val="20"/>
                <w:lang w:eastAsia="ru-RU"/>
              </w:rPr>
              <w:t> </w:t>
            </w:r>
          </w:p>
        </w:tc>
        <w:tc>
          <w:tcPr>
            <w:tcW w:w="95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20"/>
                <w:szCs w:val="20"/>
                <w:lang w:eastAsia="ru-RU"/>
              </w:rPr>
            </w:pPr>
            <w:r w:rsidRPr="003108E6">
              <w:rPr>
                <w:rFonts w:ascii="Arial" w:eastAsia="Times New Roman" w:hAnsi="Arial" w:cs="Arial"/>
                <w:color w:val="000000"/>
                <w:sz w:val="20"/>
                <w:szCs w:val="20"/>
                <w:lang w:eastAsia="ru-RU"/>
              </w:rPr>
              <w:t>КОДЫ</w:t>
            </w:r>
          </w:p>
        </w:tc>
      </w:tr>
      <w:tr w:rsidR="003108E6" w:rsidRPr="003108E6" w:rsidTr="003108E6">
        <w:trPr>
          <w:trHeight w:val="300"/>
        </w:trPr>
        <w:tc>
          <w:tcPr>
            <w:tcW w:w="7008" w:type="dxa"/>
            <w:gridSpan w:val="18"/>
            <w:vMerge w:val="restart"/>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b/>
                <w:bCs/>
                <w:color w:val="000000"/>
                <w:sz w:val="20"/>
                <w:szCs w:val="20"/>
                <w:lang w:eastAsia="ru-RU"/>
              </w:rPr>
            </w:pPr>
            <w:r w:rsidRPr="003108E6">
              <w:rPr>
                <w:rFonts w:ascii="Arial" w:eastAsia="Times New Roman" w:hAnsi="Arial" w:cs="Arial"/>
                <w:b/>
                <w:bCs/>
                <w:color w:val="000000"/>
                <w:sz w:val="20"/>
                <w:szCs w:val="20"/>
                <w:lang w:eastAsia="ru-RU"/>
              </w:rPr>
              <w:t> </w:t>
            </w:r>
          </w:p>
        </w:tc>
        <w:tc>
          <w:tcPr>
            <w:tcW w:w="3114" w:type="dxa"/>
            <w:gridSpan w:val="13"/>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436" w:type="dxa"/>
            <w:gridSpan w:val="8"/>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xml:space="preserve">Форма  </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ОКУД</w:t>
            </w:r>
          </w:p>
        </w:tc>
        <w:tc>
          <w:tcPr>
            <w:tcW w:w="1075" w:type="dxa"/>
            <w:gridSpan w:val="5"/>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w:t>
            </w:r>
          </w:p>
        </w:tc>
      </w:tr>
      <w:tr w:rsidR="003108E6" w:rsidRPr="003108E6" w:rsidTr="003108E6">
        <w:trPr>
          <w:trHeight w:val="540"/>
        </w:trPr>
        <w:tc>
          <w:tcPr>
            <w:tcW w:w="7008" w:type="dxa"/>
            <w:gridSpan w:val="18"/>
            <w:vMerge/>
            <w:tcBorders>
              <w:top w:val="nil"/>
              <w:left w:val="nil"/>
              <w:bottom w:val="nil"/>
              <w:right w:val="nil"/>
            </w:tcBorders>
            <w:vAlign w:val="center"/>
            <w:hideMark/>
          </w:tcPr>
          <w:p w:rsidR="003108E6" w:rsidRPr="003108E6" w:rsidRDefault="003108E6" w:rsidP="003108E6">
            <w:pPr>
              <w:spacing w:after="0" w:line="240" w:lineRule="auto"/>
              <w:rPr>
                <w:rFonts w:ascii="Arial" w:eastAsia="Times New Roman" w:hAnsi="Arial" w:cs="Arial"/>
                <w:b/>
                <w:bCs/>
                <w:color w:val="000000"/>
                <w:sz w:val="20"/>
                <w:szCs w:val="20"/>
                <w:lang w:eastAsia="ru-RU"/>
              </w:rPr>
            </w:pPr>
          </w:p>
        </w:tc>
        <w:tc>
          <w:tcPr>
            <w:tcW w:w="1764" w:type="dxa"/>
            <w:gridSpan w:val="9"/>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Учреждение</w:t>
            </w:r>
          </w:p>
        </w:tc>
        <w:tc>
          <w:tcPr>
            <w:tcW w:w="3786" w:type="dxa"/>
            <w:gridSpan w:val="12"/>
            <w:tcBorders>
              <w:top w:val="nil"/>
              <w:left w:val="nil"/>
              <w:bottom w:val="single" w:sz="4" w:space="0" w:color="000000"/>
              <w:right w:val="nil"/>
            </w:tcBorders>
            <w:shd w:val="clear" w:color="000000" w:fill="FFFFFF"/>
            <w:vAlign w:val="bottom"/>
            <w:hideMark/>
          </w:tcPr>
          <w:p w:rsidR="003108E6" w:rsidRPr="003108E6" w:rsidRDefault="003108E6" w:rsidP="003108E6">
            <w:pPr>
              <w:spacing w:after="0" w:line="240" w:lineRule="auto"/>
              <w:rPr>
                <w:rFonts w:ascii="Times New Roman" w:eastAsia="Times New Roman" w:hAnsi="Times New Roman" w:cs="Times New Roman"/>
                <w:i/>
                <w:iCs/>
                <w:color w:val="000000"/>
                <w:sz w:val="18"/>
                <w:szCs w:val="18"/>
                <w:lang w:eastAsia="ru-RU"/>
              </w:rPr>
            </w:pPr>
            <w:r w:rsidRPr="003108E6">
              <w:rPr>
                <w:rFonts w:ascii="Times New Roman" w:eastAsia="Times New Roman" w:hAnsi="Times New Roman" w:cs="Times New Roman"/>
                <w:i/>
                <w:iCs/>
                <w:color w:val="000000"/>
                <w:sz w:val="18"/>
                <w:szCs w:val="18"/>
                <w:lang w:eastAsia="ru-RU"/>
              </w:rPr>
              <w:t xml:space="preserve">Администрация </w:t>
            </w:r>
            <w:r w:rsidR="009F590D">
              <w:rPr>
                <w:rFonts w:ascii="Times New Roman" w:eastAsia="Times New Roman" w:hAnsi="Times New Roman" w:cs="Times New Roman"/>
                <w:i/>
                <w:iCs/>
                <w:color w:val="000000"/>
                <w:sz w:val="18"/>
                <w:szCs w:val="18"/>
                <w:lang w:eastAsia="ru-RU"/>
              </w:rPr>
              <w:t>Васильевского</w:t>
            </w:r>
            <w:r w:rsidRPr="003108E6">
              <w:rPr>
                <w:rFonts w:ascii="Times New Roman" w:eastAsia="Times New Roman" w:hAnsi="Times New Roman" w:cs="Times New Roman"/>
                <w:i/>
                <w:iCs/>
                <w:color w:val="000000"/>
                <w:sz w:val="18"/>
                <w:szCs w:val="18"/>
                <w:lang w:eastAsia="ru-RU"/>
              </w:rPr>
              <w:t xml:space="preserve"> сельского поселения Белогорского района Республики Крым</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ОКПО</w:t>
            </w:r>
          </w:p>
        </w:tc>
        <w:tc>
          <w:tcPr>
            <w:tcW w:w="1075" w:type="dxa"/>
            <w:gridSpan w:val="5"/>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00745496</w:t>
            </w:r>
          </w:p>
        </w:tc>
      </w:tr>
      <w:tr w:rsidR="003108E6" w:rsidRPr="003108E6" w:rsidTr="003108E6">
        <w:trPr>
          <w:trHeight w:val="780"/>
        </w:trPr>
        <w:tc>
          <w:tcPr>
            <w:tcW w:w="7008" w:type="dxa"/>
            <w:gridSpan w:val="18"/>
            <w:vMerge/>
            <w:tcBorders>
              <w:top w:val="nil"/>
              <w:left w:val="nil"/>
              <w:bottom w:val="nil"/>
              <w:right w:val="nil"/>
            </w:tcBorders>
            <w:vAlign w:val="center"/>
            <w:hideMark/>
          </w:tcPr>
          <w:p w:rsidR="003108E6" w:rsidRPr="003108E6" w:rsidRDefault="003108E6" w:rsidP="003108E6">
            <w:pPr>
              <w:spacing w:after="0" w:line="240" w:lineRule="auto"/>
              <w:rPr>
                <w:rFonts w:ascii="Arial" w:eastAsia="Times New Roman" w:hAnsi="Arial" w:cs="Arial"/>
                <w:b/>
                <w:bCs/>
                <w:color w:val="000000"/>
                <w:sz w:val="20"/>
                <w:szCs w:val="20"/>
                <w:lang w:eastAsia="ru-RU"/>
              </w:rPr>
            </w:pPr>
          </w:p>
        </w:tc>
        <w:tc>
          <w:tcPr>
            <w:tcW w:w="3114" w:type="dxa"/>
            <w:gridSpan w:val="13"/>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Структурное подразделение</w:t>
            </w:r>
          </w:p>
        </w:tc>
        <w:tc>
          <w:tcPr>
            <w:tcW w:w="2436" w:type="dxa"/>
            <w:gridSpan w:val="8"/>
            <w:tcBorders>
              <w:top w:val="nil"/>
              <w:left w:val="nil"/>
              <w:bottom w:val="single" w:sz="4" w:space="0" w:color="000000"/>
              <w:right w:val="nil"/>
            </w:tcBorders>
            <w:shd w:val="clear" w:color="000000" w:fill="FFFFFF"/>
            <w:vAlign w:val="bottom"/>
            <w:hideMark/>
          </w:tcPr>
          <w:p w:rsidR="003108E6" w:rsidRPr="003108E6" w:rsidRDefault="003108E6" w:rsidP="003108E6">
            <w:pPr>
              <w:spacing w:after="0" w:line="240" w:lineRule="auto"/>
              <w:rPr>
                <w:rFonts w:ascii="Times New Roman" w:eastAsia="Times New Roman" w:hAnsi="Times New Roman" w:cs="Times New Roman"/>
                <w:i/>
                <w:iCs/>
                <w:color w:val="000000"/>
                <w:sz w:val="18"/>
                <w:szCs w:val="18"/>
                <w:lang w:eastAsia="ru-RU"/>
              </w:rPr>
            </w:pPr>
            <w:r w:rsidRPr="003108E6">
              <w:rPr>
                <w:rFonts w:ascii="Times New Roman" w:eastAsia="Times New Roman" w:hAnsi="Times New Roman" w:cs="Times New Roman"/>
                <w:i/>
                <w:iCs/>
                <w:color w:val="000000"/>
                <w:sz w:val="18"/>
                <w:szCs w:val="18"/>
                <w:lang w:eastAsia="ru-RU"/>
              </w:rPr>
              <w:t xml:space="preserve">Администрация </w:t>
            </w:r>
            <w:r w:rsidR="009F590D">
              <w:rPr>
                <w:rFonts w:ascii="Times New Roman" w:eastAsia="Times New Roman" w:hAnsi="Times New Roman" w:cs="Times New Roman"/>
                <w:i/>
                <w:iCs/>
                <w:color w:val="000000"/>
                <w:sz w:val="18"/>
                <w:szCs w:val="18"/>
                <w:lang w:eastAsia="ru-RU"/>
              </w:rPr>
              <w:t>Васильевского</w:t>
            </w:r>
            <w:r w:rsidRPr="003108E6">
              <w:rPr>
                <w:rFonts w:ascii="Times New Roman" w:eastAsia="Times New Roman" w:hAnsi="Times New Roman" w:cs="Times New Roman"/>
                <w:i/>
                <w:iCs/>
                <w:color w:val="000000"/>
                <w:sz w:val="18"/>
                <w:szCs w:val="18"/>
                <w:lang w:eastAsia="ru-RU"/>
              </w:rPr>
              <w:t xml:space="preserve"> сельского поселения Белогорского района Республики Крым</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КСП</w:t>
            </w:r>
          </w:p>
        </w:tc>
        <w:tc>
          <w:tcPr>
            <w:tcW w:w="1075" w:type="dxa"/>
            <w:gridSpan w:val="5"/>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100000000</w:t>
            </w:r>
          </w:p>
        </w:tc>
      </w:tr>
      <w:tr w:rsidR="003108E6" w:rsidRPr="003108E6" w:rsidTr="003108E6">
        <w:trPr>
          <w:trHeight w:val="339"/>
        </w:trPr>
        <w:tc>
          <w:tcPr>
            <w:tcW w:w="7008" w:type="dxa"/>
            <w:gridSpan w:val="18"/>
            <w:vMerge/>
            <w:tcBorders>
              <w:top w:val="nil"/>
              <w:left w:val="nil"/>
              <w:bottom w:val="nil"/>
              <w:right w:val="nil"/>
            </w:tcBorders>
            <w:vAlign w:val="center"/>
            <w:hideMark/>
          </w:tcPr>
          <w:p w:rsidR="003108E6" w:rsidRPr="003108E6" w:rsidRDefault="003108E6" w:rsidP="003108E6">
            <w:pPr>
              <w:spacing w:after="0" w:line="240" w:lineRule="auto"/>
              <w:rPr>
                <w:rFonts w:ascii="Arial" w:eastAsia="Times New Roman" w:hAnsi="Arial" w:cs="Arial"/>
                <w:b/>
                <w:bCs/>
                <w:color w:val="000000"/>
                <w:sz w:val="20"/>
                <w:szCs w:val="20"/>
                <w:lang w:eastAsia="ru-RU"/>
              </w:rPr>
            </w:pPr>
          </w:p>
        </w:tc>
        <w:tc>
          <w:tcPr>
            <w:tcW w:w="3114" w:type="dxa"/>
            <w:gridSpan w:val="13"/>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Единица измерения: руб.</w:t>
            </w:r>
          </w:p>
        </w:tc>
        <w:tc>
          <w:tcPr>
            <w:tcW w:w="2436" w:type="dxa"/>
            <w:gridSpan w:val="8"/>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ОКЕИ</w:t>
            </w:r>
          </w:p>
        </w:tc>
        <w:tc>
          <w:tcPr>
            <w:tcW w:w="1075" w:type="dxa"/>
            <w:gridSpan w:val="5"/>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383</w:t>
            </w:r>
          </w:p>
        </w:tc>
      </w:tr>
      <w:tr w:rsidR="003108E6" w:rsidRPr="003108E6" w:rsidTr="003108E6">
        <w:trPr>
          <w:trHeight w:val="279"/>
        </w:trPr>
        <w:tc>
          <w:tcPr>
            <w:tcW w:w="9252" w:type="dxa"/>
            <w:gridSpan w:val="29"/>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xml:space="preserve">Вид деятельности  </w:t>
            </w:r>
          </w:p>
        </w:tc>
        <w:tc>
          <w:tcPr>
            <w:tcW w:w="5286" w:type="dxa"/>
            <w:gridSpan w:val="13"/>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075" w:type="dxa"/>
            <w:gridSpan w:val="5"/>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40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w:t>
            </w:r>
          </w:p>
        </w:tc>
        <w:tc>
          <w:tcPr>
            <w:tcW w:w="2642"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Расшифровка</w:t>
            </w:r>
          </w:p>
        </w:tc>
        <w:tc>
          <w:tcPr>
            <w:tcW w:w="117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xml:space="preserve">Амортизация </w:t>
            </w:r>
            <w:proofErr w:type="gramStart"/>
            <w:r w:rsidRPr="003108E6">
              <w:rPr>
                <w:rFonts w:ascii="Tahoma" w:eastAsia="Times New Roman" w:hAnsi="Tahoma" w:cs="Tahoma"/>
                <w:color w:val="000000"/>
                <w:sz w:val="16"/>
                <w:szCs w:val="16"/>
                <w:lang w:eastAsia="ru-RU"/>
              </w:rPr>
              <w:t>на</w:t>
            </w:r>
            <w:proofErr w:type="gramEnd"/>
            <w:r w:rsidRPr="003108E6">
              <w:rPr>
                <w:rFonts w:ascii="Tahoma" w:eastAsia="Times New Roman" w:hAnsi="Tahoma" w:cs="Tahoma"/>
                <w:color w:val="000000"/>
                <w:sz w:val="16"/>
                <w:szCs w:val="16"/>
                <w:lang w:eastAsia="ru-RU"/>
              </w:rPr>
              <w:t xml:space="preserve"> ___________</w:t>
            </w:r>
          </w:p>
        </w:tc>
        <w:tc>
          <w:tcPr>
            <w:tcW w:w="8036" w:type="dxa"/>
            <w:gridSpan w:val="31"/>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Амортизация</w:t>
            </w:r>
          </w:p>
        </w:tc>
        <w:tc>
          <w:tcPr>
            <w:tcW w:w="3357" w:type="dxa"/>
            <w:gridSpan w:val="9"/>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Объект</w:t>
            </w:r>
          </w:p>
        </w:tc>
      </w:tr>
      <w:tr w:rsidR="003108E6" w:rsidRPr="003108E6" w:rsidTr="003108E6">
        <w:trPr>
          <w:trHeight w:val="279"/>
        </w:trPr>
        <w:tc>
          <w:tcPr>
            <w:tcW w:w="400"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945"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объекта</w:t>
            </w:r>
          </w:p>
        </w:tc>
        <w:tc>
          <w:tcPr>
            <w:tcW w:w="169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Наименование</w:t>
            </w:r>
          </w:p>
        </w:tc>
        <w:tc>
          <w:tcPr>
            <w:tcW w:w="1178"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7559" w:type="dxa"/>
            <w:gridSpan w:val="29"/>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По месяцам</w:t>
            </w:r>
          </w:p>
        </w:tc>
        <w:tc>
          <w:tcPr>
            <w:tcW w:w="477"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16"/>
                <w:szCs w:val="16"/>
                <w:lang w:eastAsia="ru-RU"/>
              </w:rPr>
            </w:pPr>
            <w:r w:rsidRPr="003108E6">
              <w:rPr>
                <w:rFonts w:ascii="Tahoma" w:eastAsia="Times New Roman" w:hAnsi="Tahoma" w:cs="Tahoma"/>
                <w:b/>
                <w:bCs/>
                <w:color w:val="000000"/>
                <w:sz w:val="16"/>
                <w:szCs w:val="16"/>
                <w:lang w:eastAsia="ru-RU"/>
              </w:rPr>
              <w:t>Итого</w:t>
            </w:r>
          </w:p>
        </w:tc>
        <w:tc>
          <w:tcPr>
            <w:tcW w:w="1052" w:type="dxa"/>
            <w:gridSpan w:val="3"/>
            <w:tcBorders>
              <w:top w:val="nil"/>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xml:space="preserve">Стоимость </w:t>
            </w:r>
            <w:proofErr w:type="gramStart"/>
            <w:r w:rsidRPr="003108E6">
              <w:rPr>
                <w:rFonts w:ascii="Tahoma" w:eastAsia="Times New Roman" w:hAnsi="Tahoma" w:cs="Tahoma"/>
                <w:color w:val="000000"/>
                <w:sz w:val="16"/>
                <w:szCs w:val="16"/>
                <w:lang w:eastAsia="ru-RU"/>
              </w:rPr>
              <w:t>на</w:t>
            </w:r>
            <w:proofErr w:type="gramEnd"/>
            <w:r w:rsidRPr="003108E6">
              <w:rPr>
                <w:rFonts w:ascii="Tahoma" w:eastAsia="Times New Roman" w:hAnsi="Tahoma" w:cs="Tahoma"/>
                <w:color w:val="000000"/>
                <w:sz w:val="16"/>
                <w:szCs w:val="16"/>
                <w:lang w:eastAsia="ru-RU"/>
              </w:rPr>
              <w:t xml:space="preserve"> _____</w:t>
            </w:r>
          </w:p>
        </w:tc>
        <w:tc>
          <w:tcPr>
            <w:tcW w:w="1532"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xml:space="preserve">Приход, </w:t>
            </w:r>
            <w:proofErr w:type="spellStart"/>
            <w:r w:rsidRPr="003108E6">
              <w:rPr>
                <w:rFonts w:ascii="Tahoma" w:eastAsia="Times New Roman" w:hAnsi="Tahoma" w:cs="Tahoma"/>
                <w:color w:val="000000"/>
                <w:sz w:val="16"/>
                <w:szCs w:val="16"/>
                <w:lang w:eastAsia="ru-RU"/>
              </w:rPr>
              <w:t>переоц</w:t>
            </w:r>
            <w:proofErr w:type="spellEnd"/>
            <w:r w:rsidRPr="003108E6">
              <w:rPr>
                <w:rFonts w:ascii="Tahoma" w:eastAsia="Times New Roman" w:hAnsi="Tahoma" w:cs="Tahoma"/>
                <w:color w:val="000000"/>
                <w:sz w:val="16"/>
                <w:szCs w:val="16"/>
                <w:lang w:eastAsia="ru-RU"/>
              </w:rPr>
              <w:t xml:space="preserve">., </w:t>
            </w:r>
            <w:proofErr w:type="spellStart"/>
            <w:r w:rsidRPr="003108E6">
              <w:rPr>
                <w:rFonts w:ascii="Tahoma" w:eastAsia="Times New Roman" w:hAnsi="Tahoma" w:cs="Tahoma"/>
                <w:color w:val="000000"/>
                <w:sz w:val="16"/>
                <w:szCs w:val="16"/>
                <w:lang w:eastAsia="ru-RU"/>
              </w:rPr>
              <w:t>модерн.</w:t>
            </w:r>
            <w:proofErr w:type="gramStart"/>
            <w:r w:rsidRPr="003108E6">
              <w:rPr>
                <w:rFonts w:ascii="Tahoma" w:eastAsia="Times New Roman" w:hAnsi="Tahoma" w:cs="Tahoma"/>
                <w:color w:val="000000"/>
                <w:sz w:val="16"/>
                <w:szCs w:val="16"/>
                <w:lang w:eastAsia="ru-RU"/>
              </w:rPr>
              <w:t>,с</w:t>
            </w:r>
            <w:proofErr w:type="gramEnd"/>
            <w:r w:rsidRPr="003108E6">
              <w:rPr>
                <w:rFonts w:ascii="Tahoma" w:eastAsia="Times New Roman" w:hAnsi="Tahoma" w:cs="Tahoma"/>
                <w:color w:val="000000"/>
                <w:sz w:val="16"/>
                <w:szCs w:val="16"/>
                <w:lang w:eastAsia="ru-RU"/>
              </w:rPr>
              <w:t>писание</w:t>
            </w:r>
            <w:proofErr w:type="spellEnd"/>
          </w:p>
        </w:tc>
        <w:tc>
          <w:tcPr>
            <w:tcW w:w="773" w:type="dxa"/>
            <w:gridSpan w:val="3"/>
            <w:tcBorders>
              <w:top w:val="nil"/>
              <w:left w:val="single" w:sz="4"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proofErr w:type="spellStart"/>
            <w:r w:rsidRPr="003108E6">
              <w:rPr>
                <w:rFonts w:ascii="Tahoma" w:eastAsia="Times New Roman" w:hAnsi="Tahoma" w:cs="Tahoma"/>
                <w:color w:val="000000"/>
                <w:sz w:val="16"/>
                <w:szCs w:val="16"/>
                <w:lang w:eastAsia="ru-RU"/>
              </w:rPr>
              <w:t>Остаточн</w:t>
            </w:r>
            <w:proofErr w:type="spellEnd"/>
            <w:r w:rsidRPr="003108E6">
              <w:rPr>
                <w:rFonts w:ascii="Tahoma" w:eastAsia="Times New Roman" w:hAnsi="Tahoma" w:cs="Tahoma"/>
                <w:color w:val="000000"/>
                <w:sz w:val="16"/>
                <w:szCs w:val="16"/>
                <w:lang w:eastAsia="ru-RU"/>
              </w:rPr>
              <w:t>. стоимость</w:t>
            </w:r>
          </w:p>
        </w:tc>
      </w:tr>
      <w:tr w:rsidR="003108E6" w:rsidRPr="003108E6" w:rsidTr="003108E6">
        <w:trPr>
          <w:gridAfter w:val="1"/>
          <w:wAfter w:w="7" w:type="dxa"/>
          <w:trHeight w:val="660"/>
        </w:trPr>
        <w:tc>
          <w:tcPr>
            <w:tcW w:w="400"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945" w:type="dxa"/>
            <w:vMerge/>
            <w:tcBorders>
              <w:top w:val="nil"/>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1697" w:type="dxa"/>
            <w:gridSpan w:val="4"/>
            <w:vMerge/>
            <w:tcBorders>
              <w:top w:val="single" w:sz="4" w:space="0" w:color="000000"/>
              <w:left w:val="single" w:sz="4"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1178"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652"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Янв.</w:t>
            </w:r>
          </w:p>
        </w:tc>
        <w:tc>
          <w:tcPr>
            <w:tcW w:w="6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Фев.</w:t>
            </w:r>
          </w:p>
        </w:tc>
        <w:tc>
          <w:tcPr>
            <w:tcW w:w="68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Март</w:t>
            </w:r>
          </w:p>
        </w:tc>
        <w:tc>
          <w:tcPr>
            <w:tcW w:w="568" w:type="dxa"/>
            <w:tcBorders>
              <w:top w:val="nil"/>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Апр.</w:t>
            </w:r>
          </w:p>
        </w:tc>
        <w:tc>
          <w:tcPr>
            <w:tcW w:w="552" w:type="dxa"/>
            <w:gridSpan w:val="4"/>
            <w:tcBorders>
              <w:top w:val="nil"/>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Май</w:t>
            </w:r>
          </w:p>
        </w:tc>
        <w:tc>
          <w:tcPr>
            <w:tcW w:w="616" w:type="dxa"/>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Июнь</w:t>
            </w:r>
          </w:p>
        </w:tc>
        <w:tc>
          <w:tcPr>
            <w:tcW w:w="69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Июль</w:t>
            </w:r>
          </w:p>
        </w:tc>
        <w:tc>
          <w:tcPr>
            <w:tcW w:w="58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Авг.</w:t>
            </w:r>
          </w:p>
        </w:tc>
        <w:tc>
          <w:tcPr>
            <w:tcW w:w="64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Сен.</w:t>
            </w:r>
          </w:p>
        </w:tc>
        <w:tc>
          <w:tcPr>
            <w:tcW w:w="53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Окт.</w:t>
            </w:r>
          </w:p>
        </w:tc>
        <w:tc>
          <w:tcPr>
            <w:tcW w:w="660" w:type="dxa"/>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Ноя.</w:t>
            </w:r>
          </w:p>
        </w:tc>
        <w:tc>
          <w:tcPr>
            <w:tcW w:w="70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Дек.</w:t>
            </w:r>
          </w:p>
        </w:tc>
        <w:tc>
          <w:tcPr>
            <w:tcW w:w="425" w:type="dxa"/>
            <w:tcBorders>
              <w:top w:val="nil"/>
              <w:left w:val="single" w:sz="4"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b/>
                <w:bCs/>
                <w:color w:val="000000"/>
                <w:sz w:val="16"/>
                <w:szCs w:val="16"/>
                <w:lang w:eastAsia="ru-RU"/>
              </w:rPr>
            </w:pPr>
          </w:p>
        </w:tc>
        <w:tc>
          <w:tcPr>
            <w:tcW w:w="992" w:type="dxa"/>
            <w:gridSpan w:val="3"/>
            <w:tcBorders>
              <w:top w:val="nil"/>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709" w:type="dxa"/>
            <w:tcBorders>
              <w:top w:val="nil"/>
              <w:left w:val="single" w:sz="4" w:space="0" w:color="000000"/>
              <w:bottom w:val="single" w:sz="4" w:space="0" w:color="000000"/>
              <w:right w:val="single" w:sz="8"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r>
      <w:tr w:rsidR="003108E6" w:rsidRPr="003108E6" w:rsidTr="003108E6">
        <w:trPr>
          <w:gridAfter w:val="1"/>
          <w:wAfter w:w="7" w:type="dxa"/>
          <w:trHeight w:val="261"/>
        </w:trPr>
        <w:tc>
          <w:tcPr>
            <w:tcW w:w="400" w:type="dxa"/>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w:t>
            </w:r>
          </w:p>
        </w:tc>
        <w:tc>
          <w:tcPr>
            <w:tcW w:w="945" w:type="dxa"/>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2</w:t>
            </w:r>
          </w:p>
        </w:tc>
        <w:tc>
          <w:tcPr>
            <w:tcW w:w="1697" w:type="dxa"/>
            <w:gridSpan w:val="4"/>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3</w:t>
            </w:r>
          </w:p>
        </w:tc>
        <w:tc>
          <w:tcPr>
            <w:tcW w:w="1178" w:type="dxa"/>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4</w:t>
            </w:r>
          </w:p>
        </w:tc>
        <w:tc>
          <w:tcPr>
            <w:tcW w:w="652"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5</w:t>
            </w:r>
          </w:p>
        </w:tc>
        <w:tc>
          <w:tcPr>
            <w:tcW w:w="662" w:type="dxa"/>
            <w:gridSpan w:val="3"/>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6</w:t>
            </w:r>
          </w:p>
        </w:tc>
        <w:tc>
          <w:tcPr>
            <w:tcW w:w="684" w:type="dxa"/>
            <w:gridSpan w:val="3"/>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7</w:t>
            </w:r>
          </w:p>
        </w:tc>
        <w:tc>
          <w:tcPr>
            <w:tcW w:w="568" w:type="dxa"/>
            <w:tcBorders>
              <w:top w:val="nil"/>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8</w:t>
            </w:r>
          </w:p>
        </w:tc>
        <w:tc>
          <w:tcPr>
            <w:tcW w:w="552" w:type="dxa"/>
            <w:gridSpan w:val="4"/>
            <w:tcBorders>
              <w:top w:val="nil"/>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9</w:t>
            </w:r>
          </w:p>
        </w:tc>
        <w:tc>
          <w:tcPr>
            <w:tcW w:w="616" w:type="dxa"/>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10</w:t>
            </w:r>
          </w:p>
        </w:tc>
        <w:tc>
          <w:tcPr>
            <w:tcW w:w="698" w:type="dxa"/>
            <w:gridSpan w:val="4"/>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11</w:t>
            </w:r>
          </w:p>
        </w:tc>
        <w:tc>
          <w:tcPr>
            <w:tcW w:w="582" w:type="dxa"/>
            <w:gridSpan w:val="2"/>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12</w:t>
            </w:r>
          </w:p>
        </w:tc>
        <w:tc>
          <w:tcPr>
            <w:tcW w:w="643" w:type="dxa"/>
            <w:gridSpan w:val="2"/>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13</w:t>
            </w:r>
          </w:p>
        </w:tc>
        <w:tc>
          <w:tcPr>
            <w:tcW w:w="533" w:type="dxa"/>
            <w:gridSpan w:val="2"/>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14</w:t>
            </w:r>
          </w:p>
        </w:tc>
        <w:tc>
          <w:tcPr>
            <w:tcW w:w="660" w:type="dxa"/>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15</w:t>
            </w:r>
          </w:p>
        </w:tc>
        <w:tc>
          <w:tcPr>
            <w:tcW w:w="709" w:type="dxa"/>
            <w:gridSpan w:val="3"/>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16</w:t>
            </w:r>
          </w:p>
        </w:tc>
        <w:tc>
          <w:tcPr>
            <w:tcW w:w="425" w:type="dxa"/>
            <w:tcBorders>
              <w:top w:val="nil"/>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17</w:t>
            </w:r>
          </w:p>
        </w:tc>
        <w:tc>
          <w:tcPr>
            <w:tcW w:w="992" w:type="dxa"/>
            <w:gridSpan w:val="3"/>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18</w:t>
            </w:r>
          </w:p>
        </w:tc>
        <w:tc>
          <w:tcPr>
            <w:tcW w:w="1701" w:type="dxa"/>
            <w:gridSpan w:val="5"/>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19</w:t>
            </w:r>
          </w:p>
        </w:tc>
        <w:tc>
          <w:tcPr>
            <w:tcW w:w="709" w:type="dxa"/>
            <w:tcBorders>
              <w:top w:val="nil"/>
              <w:left w:val="nil"/>
              <w:bottom w:val="single" w:sz="8" w:space="0" w:color="000000"/>
              <w:right w:val="single" w:sz="8"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20</w:t>
            </w:r>
          </w:p>
        </w:tc>
      </w:tr>
      <w:tr w:rsidR="003108E6" w:rsidRPr="003108E6" w:rsidTr="003108E6">
        <w:trPr>
          <w:gridAfter w:val="1"/>
          <w:wAfter w:w="7" w:type="dxa"/>
          <w:trHeight w:val="279"/>
        </w:trPr>
        <w:tc>
          <w:tcPr>
            <w:tcW w:w="400" w:type="dxa"/>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1</w:t>
            </w:r>
          </w:p>
        </w:tc>
        <w:tc>
          <w:tcPr>
            <w:tcW w:w="945" w:type="dxa"/>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1697" w:type="dxa"/>
            <w:gridSpan w:val="4"/>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1178" w:type="dxa"/>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62" w:type="dxa"/>
            <w:gridSpan w:val="3"/>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84" w:type="dxa"/>
            <w:gridSpan w:val="3"/>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68"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52" w:type="dxa"/>
            <w:gridSpan w:val="4"/>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16"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98" w:type="dxa"/>
            <w:gridSpan w:val="4"/>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82" w:type="dxa"/>
            <w:gridSpan w:val="2"/>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43" w:type="dxa"/>
            <w:gridSpan w:val="2"/>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33" w:type="dxa"/>
            <w:gridSpan w:val="2"/>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60"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709" w:type="dxa"/>
            <w:gridSpan w:val="3"/>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425"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b/>
                <w:bCs/>
                <w:color w:val="000000"/>
                <w:sz w:val="16"/>
                <w:szCs w:val="16"/>
                <w:lang w:eastAsia="ru-RU"/>
              </w:rPr>
            </w:pPr>
            <w:r w:rsidRPr="003108E6">
              <w:rPr>
                <w:rFonts w:ascii="Tahoma" w:eastAsia="Times New Roman" w:hAnsi="Tahoma" w:cs="Tahoma"/>
                <w:b/>
                <w:bCs/>
                <w:color w:val="000000"/>
                <w:sz w:val="16"/>
                <w:szCs w:val="16"/>
                <w:lang w:eastAsia="ru-RU"/>
              </w:rPr>
              <w:t> </w:t>
            </w:r>
          </w:p>
        </w:tc>
        <w:tc>
          <w:tcPr>
            <w:tcW w:w="99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1701" w:type="dxa"/>
            <w:gridSpan w:val="5"/>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709" w:type="dxa"/>
            <w:tcBorders>
              <w:top w:val="single" w:sz="4" w:space="0" w:color="000000"/>
              <w:left w:val="nil"/>
              <w:bottom w:val="single" w:sz="4" w:space="0" w:color="000000"/>
              <w:right w:val="single" w:sz="8"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r>
      <w:tr w:rsidR="003108E6" w:rsidRPr="003108E6" w:rsidTr="003108E6">
        <w:trPr>
          <w:gridAfter w:val="1"/>
          <w:wAfter w:w="7" w:type="dxa"/>
          <w:trHeight w:val="279"/>
        </w:trPr>
        <w:tc>
          <w:tcPr>
            <w:tcW w:w="400" w:type="dxa"/>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b/>
                <w:bCs/>
                <w:color w:val="000000"/>
                <w:sz w:val="14"/>
                <w:szCs w:val="14"/>
                <w:lang w:eastAsia="ru-RU"/>
              </w:rPr>
            </w:pPr>
            <w:r w:rsidRPr="003108E6">
              <w:rPr>
                <w:rFonts w:ascii="Tahoma" w:eastAsia="Times New Roman" w:hAnsi="Tahoma" w:cs="Tahoma"/>
                <w:b/>
                <w:bCs/>
                <w:color w:val="000000"/>
                <w:sz w:val="14"/>
                <w:szCs w:val="14"/>
                <w:lang w:eastAsia="ru-RU"/>
              </w:rPr>
              <w:t>x</w:t>
            </w:r>
          </w:p>
        </w:tc>
        <w:tc>
          <w:tcPr>
            <w:tcW w:w="2642"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b/>
                <w:bCs/>
                <w:color w:val="000000"/>
                <w:sz w:val="14"/>
                <w:szCs w:val="14"/>
                <w:lang w:eastAsia="ru-RU"/>
              </w:rPr>
            </w:pPr>
            <w:r w:rsidRPr="003108E6">
              <w:rPr>
                <w:rFonts w:ascii="Tahoma" w:eastAsia="Times New Roman" w:hAnsi="Tahoma" w:cs="Tahoma"/>
                <w:b/>
                <w:bCs/>
                <w:color w:val="000000"/>
                <w:sz w:val="14"/>
                <w:szCs w:val="14"/>
                <w:lang w:eastAsia="ru-RU"/>
              </w:rPr>
              <w:t>ИТОГО:</w:t>
            </w:r>
          </w:p>
        </w:tc>
        <w:tc>
          <w:tcPr>
            <w:tcW w:w="1178" w:type="dxa"/>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5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62" w:type="dxa"/>
            <w:gridSpan w:val="3"/>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84" w:type="dxa"/>
            <w:gridSpan w:val="3"/>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68"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52" w:type="dxa"/>
            <w:gridSpan w:val="4"/>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16"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98" w:type="dxa"/>
            <w:gridSpan w:val="4"/>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82" w:type="dxa"/>
            <w:gridSpan w:val="2"/>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43" w:type="dxa"/>
            <w:gridSpan w:val="2"/>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33" w:type="dxa"/>
            <w:gridSpan w:val="2"/>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60"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709" w:type="dxa"/>
            <w:gridSpan w:val="3"/>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425"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b/>
                <w:bCs/>
                <w:color w:val="000000"/>
                <w:sz w:val="14"/>
                <w:szCs w:val="14"/>
                <w:lang w:eastAsia="ru-RU"/>
              </w:rPr>
            </w:pPr>
            <w:r w:rsidRPr="003108E6">
              <w:rPr>
                <w:rFonts w:ascii="Tahoma" w:eastAsia="Times New Roman" w:hAnsi="Tahoma" w:cs="Tahoma"/>
                <w:b/>
                <w:bCs/>
                <w:color w:val="000000"/>
                <w:sz w:val="14"/>
                <w:szCs w:val="14"/>
                <w:lang w:eastAsia="ru-RU"/>
              </w:rPr>
              <w:t> </w:t>
            </w:r>
          </w:p>
        </w:tc>
        <w:tc>
          <w:tcPr>
            <w:tcW w:w="99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1701" w:type="dxa"/>
            <w:gridSpan w:val="5"/>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709" w:type="dxa"/>
            <w:tcBorders>
              <w:top w:val="single" w:sz="8" w:space="0" w:color="000000"/>
              <w:left w:val="nil"/>
              <w:bottom w:val="single" w:sz="8" w:space="0" w:color="000000"/>
              <w:right w:val="single" w:sz="8"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r>
      <w:tr w:rsidR="003108E6" w:rsidRPr="003108E6" w:rsidTr="003108E6">
        <w:trPr>
          <w:trHeight w:val="441"/>
        </w:trPr>
        <w:tc>
          <w:tcPr>
            <w:tcW w:w="1937" w:type="dxa"/>
            <w:gridSpan w:val="3"/>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Исполнитель:</w:t>
            </w:r>
          </w:p>
        </w:tc>
        <w:tc>
          <w:tcPr>
            <w:tcW w:w="3451" w:type="dxa"/>
            <w:gridSpan w:val="8"/>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591"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3327"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4307"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1937"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319" w:type="dxa"/>
            <w:gridSpan w:val="2"/>
            <w:tcBorders>
              <w:top w:val="nil"/>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2"/>
                <w:szCs w:val="12"/>
                <w:lang w:eastAsia="ru-RU"/>
              </w:rPr>
            </w:pPr>
            <w:r w:rsidRPr="003108E6">
              <w:rPr>
                <w:rFonts w:ascii="Arial" w:eastAsia="Times New Roman" w:hAnsi="Arial" w:cs="Arial"/>
                <w:color w:val="000000"/>
                <w:sz w:val="12"/>
                <w:szCs w:val="12"/>
                <w:lang w:eastAsia="ru-RU"/>
              </w:rPr>
              <w:t> </w:t>
            </w:r>
          </w:p>
        </w:tc>
        <w:tc>
          <w:tcPr>
            <w:tcW w:w="2406" w:type="dxa"/>
            <w:gridSpan w:val="3"/>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должность</w:t>
            </w:r>
          </w:p>
        </w:tc>
        <w:tc>
          <w:tcPr>
            <w:tcW w:w="726"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2"/>
                <w:szCs w:val="12"/>
                <w:lang w:eastAsia="ru-RU"/>
              </w:rPr>
            </w:pPr>
            <w:r w:rsidRPr="003108E6">
              <w:rPr>
                <w:rFonts w:ascii="Arial" w:eastAsia="Times New Roman" w:hAnsi="Arial" w:cs="Arial"/>
                <w:color w:val="000000"/>
                <w:sz w:val="12"/>
                <w:szCs w:val="12"/>
                <w:lang w:eastAsia="ru-RU"/>
              </w:rPr>
              <w:t> </w:t>
            </w:r>
          </w:p>
        </w:tc>
        <w:tc>
          <w:tcPr>
            <w:tcW w:w="439"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472" w:type="dxa"/>
            <w:gridSpan w:val="6"/>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подпись</w:t>
            </w:r>
          </w:p>
        </w:tc>
        <w:tc>
          <w:tcPr>
            <w:tcW w:w="680"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311" w:type="dxa"/>
            <w:gridSpan w:val="2"/>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842" w:type="dxa"/>
            <w:gridSpan w:val="9"/>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Расшифровка подписи</w:t>
            </w:r>
          </w:p>
        </w:tc>
        <w:tc>
          <w:tcPr>
            <w:tcW w:w="4481" w:type="dxa"/>
            <w:gridSpan w:val="1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441"/>
        </w:trPr>
        <w:tc>
          <w:tcPr>
            <w:tcW w:w="1937" w:type="dxa"/>
            <w:gridSpan w:val="3"/>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Главный бухгалтер:</w:t>
            </w:r>
          </w:p>
        </w:tc>
        <w:tc>
          <w:tcPr>
            <w:tcW w:w="3471" w:type="dxa"/>
            <w:gridSpan w:val="9"/>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591"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7614" w:type="dxa"/>
            <w:gridSpan w:val="2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1937"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99" w:type="dxa"/>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446" w:type="dxa"/>
            <w:gridSpan w:val="5"/>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подпись</w:t>
            </w:r>
          </w:p>
        </w:tc>
        <w:tc>
          <w:tcPr>
            <w:tcW w:w="706" w:type="dxa"/>
            <w:gridSpan w:val="2"/>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459" w:type="dxa"/>
            <w:gridSpan w:val="4"/>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432" w:type="dxa"/>
            <w:gridSpan w:val="4"/>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Расшифровка подписи</w:t>
            </w:r>
          </w:p>
        </w:tc>
        <w:tc>
          <w:tcPr>
            <w:tcW w:w="8334" w:type="dxa"/>
            <w:gridSpan w:val="28"/>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bl>
    <w:p w:rsidR="003108E6" w:rsidRDefault="003108E6" w:rsidP="00904673">
      <w:pPr>
        <w:spacing w:after="0" w:line="240" w:lineRule="auto"/>
        <w:jc w:val="center"/>
        <w:rPr>
          <w:rFonts w:ascii="Times New Roman" w:hAnsi="Times New Roman" w:cs="Times New Roman"/>
          <w:sz w:val="24"/>
          <w:szCs w:val="24"/>
        </w:rPr>
      </w:pPr>
    </w:p>
    <w:p w:rsidR="00904673" w:rsidRDefault="00904673" w:rsidP="00904673">
      <w:pPr>
        <w:spacing w:after="0" w:line="240" w:lineRule="auto"/>
        <w:jc w:val="center"/>
        <w:rPr>
          <w:rFonts w:ascii="Times New Roman" w:hAnsi="Times New Roman" w:cs="Times New Roman"/>
          <w:sz w:val="24"/>
          <w:szCs w:val="24"/>
        </w:rPr>
      </w:pPr>
    </w:p>
    <w:p w:rsidR="00904673" w:rsidRDefault="00904673" w:rsidP="00904673">
      <w:pPr>
        <w:spacing w:after="0" w:line="240" w:lineRule="auto"/>
        <w:jc w:val="center"/>
        <w:rPr>
          <w:rFonts w:ascii="Times New Roman" w:hAnsi="Times New Roman" w:cs="Times New Roman"/>
          <w:sz w:val="24"/>
          <w:szCs w:val="24"/>
        </w:rPr>
        <w:sectPr w:rsidR="00904673" w:rsidSect="003108E6">
          <w:pgSz w:w="16800" w:h="11900" w:orient="landscape"/>
          <w:pgMar w:top="799" w:right="1440" w:bottom="1100" w:left="567" w:header="720" w:footer="720" w:gutter="0"/>
          <w:cols w:space="720"/>
          <w:noEndnote/>
        </w:sectPr>
      </w:pPr>
    </w:p>
    <w:p w:rsidR="003108E6" w:rsidRDefault="00904673"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2.6</w:t>
      </w:r>
    </w:p>
    <w:p w:rsidR="00904673" w:rsidRDefault="00904673"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CF2294" w:rsidRDefault="00CF2294" w:rsidP="00CF2294">
      <w:pPr>
        <w:jc w:val="center"/>
      </w:pPr>
      <w:r>
        <w:t xml:space="preserve">Акт № ___________ </w:t>
      </w:r>
    </w:p>
    <w:p w:rsidR="00CF2294" w:rsidRDefault="00CF2294" w:rsidP="00CF2294">
      <w:pPr>
        <w:jc w:val="center"/>
      </w:pPr>
      <w:r>
        <w:t>о выводе из эксплуатации оборудования</w:t>
      </w:r>
    </w:p>
    <w:p w:rsidR="00CF2294" w:rsidRDefault="00CF2294" w:rsidP="00CF2294">
      <w:pPr>
        <w:jc w:val="both"/>
      </w:pPr>
      <w:r>
        <w:t xml:space="preserve">г.________________                                                                          «___»__________20___ г. </w:t>
      </w:r>
    </w:p>
    <w:p w:rsidR="00CF2294" w:rsidRDefault="00CF2294" w:rsidP="00CF2294">
      <w:pPr>
        <w:jc w:val="both"/>
      </w:pPr>
    </w:p>
    <w:p w:rsidR="00CF2294" w:rsidRDefault="00CF2294" w:rsidP="00CF2294">
      <w:pPr>
        <w:jc w:val="both"/>
      </w:pPr>
      <w:r>
        <w:t>Комиссия в составе:</w:t>
      </w:r>
    </w:p>
    <w:p w:rsidR="00CF2294" w:rsidRDefault="00CF2294" w:rsidP="00CF2294">
      <w:pPr>
        <w:jc w:val="both"/>
      </w:pPr>
      <w:r>
        <w:t>______________________________________</w:t>
      </w:r>
    </w:p>
    <w:p w:rsidR="00CF2294" w:rsidRDefault="00CF2294" w:rsidP="00CF2294">
      <w:pPr>
        <w:jc w:val="both"/>
      </w:pPr>
      <w:r>
        <w:t>______________________________________</w:t>
      </w:r>
    </w:p>
    <w:p w:rsidR="00CF2294" w:rsidRDefault="00CF2294" w:rsidP="00CF2294">
      <w:pPr>
        <w:jc w:val="both"/>
      </w:pPr>
      <w:r>
        <w:t>______________________________________</w:t>
      </w:r>
    </w:p>
    <w:p w:rsidR="00CF2294" w:rsidRDefault="00CF2294" w:rsidP="00CF2294">
      <w:pPr>
        <w:jc w:val="both"/>
      </w:pPr>
      <w:r>
        <w:t xml:space="preserve">постановила: </w:t>
      </w:r>
      <w:r>
        <w:br/>
      </w:r>
    </w:p>
    <w:p w:rsidR="00CF2294" w:rsidRDefault="00CF2294" w:rsidP="00CF2294">
      <w:pPr>
        <w:jc w:val="both"/>
      </w:pPr>
      <w:r>
        <w:t>Вывести из эксплуатации____________________________________________</w:t>
      </w:r>
    </w:p>
    <w:p w:rsidR="00CF2294" w:rsidRDefault="00CF2294" w:rsidP="00CF2294">
      <w:pPr>
        <w:jc w:val="both"/>
      </w:pPr>
      <w:proofErr w:type="spellStart"/>
      <w:r>
        <w:t>Ха</w:t>
      </w:r>
      <w:r w:rsidR="007440C3">
        <w:t>Франгопулов</w:t>
      </w:r>
      <w:r>
        <w:t>теристики</w:t>
      </w:r>
      <w:proofErr w:type="spellEnd"/>
      <w:r>
        <w:t xml:space="preserve"> оборудования: ______________________________________________</w:t>
      </w:r>
    </w:p>
    <w:p w:rsidR="00CF2294" w:rsidRDefault="00CF2294" w:rsidP="00CF2294">
      <w:pPr>
        <w:jc w:val="both"/>
      </w:pPr>
      <w:r>
        <w:t>__________________________________________________________________________</w:t>
      </w:r>
    </w:p>
    <w:p w:rsidR="00CF2294" w:rsidRDefault="00CF2294" w:rsidP="00CF2294">
      <w:pPr>
        <w:jc w:val="both"/>
      </w:pPr>
      <w:r>
        <w:t>__________________________________________________________________________</w:t>
      </w:r>
    </w:p>
    <w:p w:rsidR="00CF2294" w:rsidRDefault="00CF2294" w:rsidP="00CF2294">
      <w:pPr>
        <w:jc w:val="both"/>
      </w:pPr>
      <w:r>
        <w:t>__________________________________________________________________________</w:t>
      </w:r>
    </w:p>
    <w:p w:rsidR="00CF2294" w:rsidRDefault="00CF2294" w:rsidP="00CF2294">
      <w:pPr>
        <w:jc w:val="both"/>
      </w:pPr>
      <w:r>
        <w:t>Причина:__________________________________________________________________</w:t>
      </w:r>
    </w:p>
    <w:p w:rsidR="00CF2294" w:rsidRDefault="00CF2294" w:rsidP="00CF2294">
      <w:pPr>
        <w:jc w:val="both"/>
      </w:pPr>
    </w:p>
    <w:tbl>
      <w:tblPr>
        <w:tblW w:w="9405" w:type="dxa"/>
        <w:tblCellMar>
          <w:top w:w="15" w:type="dxa"/>
          <w:left w:w="15" w:type="dxa"/>
          <w:bottom w:w="15" w:type="dxa"/>
          <w:right w:w="15" w:type="dxa"/>
        </w:tblCellMar>
        <w:tblLook w:val="04A0" w:firstRow="1" w:lastRow="0" w:firstColumn="1" w:lastColumn="0" w:noHBand="0" w:noVBand="1"/>
      </w:tblPr>
      <w:tblGrid>
        <w:gridCol w:w="3101"/>
        <w:gridCol w:w="2911"/>
        <w:gridCol w:w="214"/>
        <w:gridCol w:w="869"/>
        <w:gridCol w:w="214"/>
        <w:gridCol w:w="2096"/>
      </w:tblGrid>
      <w:tr w:rsidR="00CF2294" w:rsidRPr="002E18CC" w:rsidTr="005D402C">
        <w:tc>
          <w:tcPr>
            <w:tcW w:w="0" w:type="auto"/>
            <w:tcMar>
              <w:top w:w="60" w:type="dxa"/>
              <w:left w:w="60" w:type="dxa"/>
              <w:bottom w:w="60" w:type="dxa"/>
              <w:right w:w="60" w:type="dxa"/>
            </w:tcMar>
            <w:hideMark/>
          </w:tcPr>
          <w:p w:rsidR="00CF2294" w:rsidRPr="002E18CC" w:rsidRDefault="00CF2294" w:rsidP="005D402C">
            <w:r w:rsidRPr="002E18CC">
              <w:t>Председатель комиссии:</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____________________</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hideMark/>
          </w:tcPr>
          <w:p w:rsidR="00CF2294" w:rsidRPr="002E18CC" w:rsidRDefault="00CF2294" w:rsidP="005D402C">
            <w:r w:rsidRPr="002E18CC">
              <w:t> </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__________</w:t>
            </w:r>
          </w:p>
        </w:tc>
      </w:tr>
      <w:tr w:rsidR="00CF2294" w:rsidRPr="002E18CC" w:rsidTr="005D402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должность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подпись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расшифровка подписи</w:t>
            </w:r>
          </w:p>
        </w:tc>
      </w:tr>
      <w:tr w:rsidR="00CF2294" w:rsidRPr="002E18CC" w:rsidTr="005D402C">
        <w:tc>
          <w:tcPr>
            <w:tcW w:w="0" w:type="auto"/>
            <w:tcMar>
              <w:top w:w="60" w:type="dxa"/>
              <w:left w:w="60" w:type="dxa"/>
              <w:bottom w:w="60" w:type="dxa"/>
              <w:right w:w="60" w:type="dxa"/>
            </w:tcMar>
            <w:hideMark/>
          </w:tcPr>
          <w:p w:rsidR="00CF2294" w:rsidRPr="002E18CC" w:rsidRDefault="00CF2294" w:rsidP="005D402C">
            <w:r w:rsidRPr="002E18CC">
              <w:t>Члены комиссии:</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______________</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hideMark/>
          </w:tcPr>
          <w:p w:rsidR="00CF2294" w:rsidRPr="002E18CC" w:rsidRDefault="00CF2294" w:rsidP="005D402C">
            <w:r w:rsidRPr="002E18CC">
              <w:t> </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___________</w:t>
            </w:r>
          </w:p>
        </w:tc>
      </w:tr>
      <w:tr w:rsidR="00CF2294" w:rsidRPr="002E18CC" w:rsidTr="005D402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должность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подпись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расшифровка подписи</w:t>
            </w:r>
          </w:p>
        </w:tc>
      </w:tr>
      <w:tr w:rsidR="00CF2294" w:rsidRPr="002E18CC" w:rsidTr="005D402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hideMark/>
          </w:tcPr>
          <w:p w:rsidR="00CF2294" w:rsidRPr="002E18CC" w:rsidRDefault="00CF2294" w:rsidP="005D402C">
            <w:r w:rsidRPr="002E18CC">
              <w:t> </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___________</w:t>
            </w:r>
          </w:p>
        </w:tc>
      </w:tr>
      <w:tr w:rsidR="00CF2294" w:rsidRPr="002E18CC" w:rsidTr="005D402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должность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подпись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расшифровка подписи</w:t>
            </w:r>
          </w:p>
        </w:tc>
      </w:tr>
      <w:tr w:rsidR="00CF2294" w:rsidRPr="002E18CC" w:rsidTr="005D402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_________</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hideMark/>
          </w:tcPr>
          <w:p w:rsidR="00CF2294" w:rsidRPr="002E18CC" w:rsidRDefault="00CF2294" w:rsidP="005D402C">
            <w:r w:rsidRPr="002E18CC">
              <w:t> </w:t>
            </w:r>
          </w:p>
        </w:tc>
        <w:tc>
          <w:tcPr>
            <w:tcW w:w="0" w:type="auto"/>
            <w:tcMar>
              <w:top w:w="60" w:type="dxa"/>
              <w:left w:w="60" w:type="dxa"/>
              <w:bottom w:w="60" w:type="dxa"/>
              <w:right w:w="60" w:type="dxa"/>
            </w:tcMar>
            <w:hideMark/>
          </w:tcPr>
          <w:p w:rsidR="00CF2294" w:rsidRPr="002E18CC" w:rsidRDefault="00CF2294"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CF2294" w:rsidRPr="002E18CC" w:rsidRDefault="00CF2294" w:rsidP="005D402C">
            <w:pPr>
              <w:jc w:val="center"/>
            </w:pPr>
            <w:r w:rsidRPr="002E18CC">
              <w:rPr>
                <w:rStyle w:val="fill"/>
                <w:b/>
                <w:i/>
              </w:rPr>
              <w:t>____________</w:t>
            </w:r>
          </w:p>
        </w:tc>
      </w:tr>
      <w:tr w:rsidR="00CF2294" w:rsidRPr="002E18CC" w:rsidTr="005D402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должность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подпись</w:t>
            </w:r>
          </w:p>
        </w:tc>
        <w:tc>
          <w:tcPr>
            <w:tcW w:w="0" w:type="auto"/>
            <w:tcMar>
              <w:top w:w="60" w:type="dxa"/>
              <w:left w:w="60" w:type="dxa"/>
              <w:bottom w:w="60" w:type="dxa"/>
              <w:right w:w="60" w:type="dxa"/>
            </w:tcMar>
            <w:hideMark/>
          </w:tcPr>
          <w:p w:rsidR="00CF2294" w:rsidRPr="002E18CC" w:rsidRDefault="00CF2294"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CF2294" w:rsidRPr="002E18CC" w:rsidRDefault="00CF2294" w:rsidP="005D402C">
            <w:pPr>
              <w:jc w:val="center"/>
            </w:pPr>
            <w:r w:rsidRPr="002E18CC">
              <w:rPr>
                <w:rStyle w:val="small"/>
              </w:rPr>
              <w:t>расшифровка подписи</w:t>
            </w:r>
          </w:p>
        </w:tc>
      </w:tr>
    </w:tbl>
    <w:p w:rsidR="00904673" w:rsidRDefault="00CF2294" w:rsidP="00904673">
      <w:pPr>
        <w:spacing w:after="0" w:line="240" w:lineRule="auto"/>
        <w:jc w:val="right"/>
      </w:pPr>
      <w:r>
        <w:tab/>
      </w:r>
    </w:p>
    <w:p w:rsidR="00CF2294" w:rsidRDefault="00CF2294" w:rsidP="00904673">
      <w:pPr>
        <w:spacing w:after="0" w:line="240" w:lineRule="auto"/>
        <w:jc w:val="right"/>
      </w:pPr>
    </w:p>
    <w:p w:rsidR="00CF2294" w:rsidRDefault="00CF2294" w:rsidP="00904673">
      <w:pPr>
        <w:spacing w:after="0" w:line="240" w:lineRule="auto"/>
        <w:jc w:val="right"/>
      </w:pPr>
    </w:p>
    <w:p w:rsidR="00CF2294" w:rsidRDefault="00CF2294" w:rsidP="00904673">
      <w:pPr>
        <w:spacing w:after="0" w:line="240" w:lineRule="auto"/>
        <w:jc w:val="right"/>
      </w:pPr>
    </w:p>
    <w:p w:rsidR="00CF2294" w:rsidRPr="001919CE" w:rsidRDefault="00CF2294" w:rsidP="00904673">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lastRenderedPageBreak/>
        <w:t>Приложение 2.7</w:t>
      </w:r>
    </w:p>
    <w:p w:rsidR="00CF2294" w:rsidRPr="001919CE" w:rsidRDefault="00CF2294" w:rsidP="00904673">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к учетной политике</w:t>
      </w:r>
    </w:p>
    <w:p w:rsidR="00CF2294" w:rsidRPr="00DC2B36" w:rsidRDefault="00CF2294" w:rsidP="00CF2294">
      <w:pPr>
        <w:jc w:val="center"/>
        <w:rPr>
          <w:rFonts w:ascii="Times New Roman" w:hAnsi="Times New Roman" w:cs="Times New Roman"/>
          <w:sz w:val="28"/>
          <w:szCs w:val="28"/>
        </w:rPr>
      </w:pPr>
      <w:r w:rsidRPr="00DC2B36">
        <w:rPr>
          <w:rFonts w:ascii="Times New Roman" w:hAnsi="Times New Roman" w:cs="Times New Roman"/>
          <w:sz w:val="28"/>
          <w:szCs w:val="28"/>
        </w:rPr>
        <w:t>Справка</w:t>
      </w:r>
    </w:p>
    <w:p w:rsidR="00CF2294" w:rsidRPr="00DC2B36" w:rsidRDefault="00CF2294" w:rsidP="00CF2294">
      <w:pPr>
        <w:jc w:val="center"/>
        <w:rPr>
          <w:rFonts w:ascii="Times New Roman" w:hAnsi="Times New Roman" w:cs="Times New Roman"/>
          <w:sz w:val="28"/>
          <w:szCs w:val="28"/>
        </w:rPr>
      </w:pPr>
      <w:r w:rsidRPr="00DC2B36">
        <w:rPr>
          <w:rFonts w:ascii="Times New Roman" w:hAnsi="Times New Roman" w:cs="Times New Roman"/>
          <w:sz w:val="28"/>
          <w:szCs w:val="28"/>
        </w:rPr>
        <w:t>о фактическом наличии денежных средств, хранящихся в кассе</w:t>
      </w:r>
    </w:p>
    <w:p w:rsidR="00CF2294" w:rsidRPr="00DC2B36" w:rsidRDefault="00CF2294" w:rsidP="00CF2294">
      <w:pPr>
        <w:pBdr>
          <w:top w:val="single" w:sz="4" w:space="9" w:color="DDDDDD"/>
          <w:left w:val="single" w:sz="4" w:space="11" w:color="DDDDDD"/>
          <w:bottom w:val="single" w:sz="4" w:space="9" w:color="DDDDDD"/>
          <w:right w:val="single" w:sz="4"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0" w:lineRule="atLeast"/>
        <w:jc w:val="center"/>
        <w:rPr>
          <w:rFonts w:ascii="Times New Roman" w:eastAsia="Times New Roman" w:hAnsi="Times New Roman" w:cs="Times New Roman"/>
          <w:color w:val="111111"/>
          <w:sz w:val="20"/>
          <w:szCs w:val="20"/>
        </w:rPr>
      </w:pPr>
      <w:r w:rsidRPr="00DC2B36">
        <w:rPr>
          <w:rFonts w:ascii="Times New Roman" w:eastAsia="Times New Roman" w:hAnsi="Times New Roman" w:cs="Times New Roman"/>
          <w:color w:val="111111"/>
          <w:sz w:val="20"/>
          <w:szCs w:val="20"/>
        </w:rPr>
        <w:t xml:space="preserve">по состоянию на "____" __________ ____ </w:t>
      </w:r>
      <w:proofErr w:type="gramStart"/>
      <w:r w:rsidRPr="00DC2B36">
        <w:rPr>
          <w:rFonts w:ascii="Times New Roman" w:eastAsia="Times New Roman" w:hAnsi="Times New Roman" w:cs="Times New Roman"/>
          <w:color w:val="111111"/>
          <w:sz w:val="20"/>
          <w:szCs w:val="20"/>
        </w:rPr>
        <w:t>г</w:t>
      </w:r>
      <w:proofErr w:type="gramEnd"/>
      <w:r w:rsidRPr="00DC2B36">
        <w:rPr>
          <w:rFonts w:ascii="Times New Roman" w:eastAsia="Times New Roman" w:hAnsi="Times New Roman" w:cs="Times New Roman"/>
          <w:color w:val="111111"/>
          <w:sz w:val="20"/>
          <w:szCs w:val="20"/>
        </w:rPr>
        <w:t>.</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1. Остаток наличных денежных средств </w:t>
      </w:r>
      <w:proofErr w:type="gramStart"/>
      <w:r w:rsidRPr="00DC2B36">
        <w:rPr>
          <w:rFonts w:ascii="Times New Roman" w:hAnsi="Times New Roman" w:cs="Times New Roman"/>
          <w:color w:val="000000"/>
        </w:rPr>
        <w:t>по</w:t>
      </w:r>
      <w:proofErr w:type="gramEnd"/>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кассовой книге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2" w:name="102382"/>
      <w:bookmarkEnd w:id="72"/>
      <w:r w:rsidRPr="00DC2B36">
        <w:rPr>
          <w:rFonts w:ascii="Times New Roman" w:hAnsi="Times New Roman" w:cs="Times New Roman"/>
          <w:color w:val="000000"/>
        </w:rPr>
        <w:t xml:space="preserve"> 2. Выплачено по не </w:t>
      </w:r>
      <w:proofErr w:type="gramStart"/>
      <w:r w:rsidRPr="00DC2B36">
        <w:rPr>
          <w:rFonts w:ascii="Times New Roman" w:hAnsi="Times New Roman" w:cs="Times New Roman"/>
          <w:color w:val="000000"/>
        </w:rPr>
        <w:t>проведенным</w:t>
      </w:r>
      <w:proofErr w:type="gramEnd"/>
      <w:r w:rsidRPr="00DC2B36">
        <w:rPr>
          <w:rFonts w:ascii="Times New Roman" w:hAnsi="Times New Roman" w:cs="Times New Roman"/>
          <w:color w:val="000000"/>
        </w:rPr>
        <w:t xml:space="preserve"> по учету</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первичным учетным документам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3" w:name="102383"/>
      <w:bookmarkEnd w:id="73"/>
      <w:r w:rsidRPr="00DC2B36">
        <w:rPr>
          <w:rFonts w:ascii="Times New Roman" w:hAnsi="Times New Roman" w:cs="Times New Roman"/>
          <w:color w:val="000000"/>
        </w:rPr>
        <w:t xml:space="preserve"> в том числе:</w:t>
      </w:r>
    </w:p>
    <w:p w:rsidR="00CF2294" w:rsidRPr="00DC2B36" w:rsidRDefault="00CF2294" w:rsidP="00CF2294">
      <w:pPr>
        <w:pStyle w:val="HTML"/>
        <w:shd w:val="clear" w:color="auto" w:fill="FFFFFF"/>
        <w:rPr>
          <w:rFonts w:ascii="Times New Roman" w:hAnsi="Times New Roman" w:cs="Times New Roman"/>
          <w:color w:val="000000"/>
        </w:rPr>
      </w:pPr>
      <w:bookmarkStart w:id="74" w:name="102384"/>
      <w:bookmarkEnd w:id="74"/>
      <w:r w:rsidRPr="00DC2B36">
        <w:rPr>
          <w:rFonts w:ascii="Times New Roman" w:hAnsi="Times New Roman" w:cs="Times New Roman"/>
          <w:color w:val="000000"/>
        </w:rPr>
        <w:t xml:space="preserve"> расчетно-платежная (платежная) ведомость</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N ______________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________________________________________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________________________________________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5" w:name="102385"/>
      <w:bookmarkEnd w:id="75"/>
      <w:r w:rsidRPr="00DC2B36">
        <w:rPr>
          <w:rFonts w:ascii="Times New Roman" w:hAnsi="Times New Roman" w:cs="Times New Roman"/>
          <w:color w:val="000000"/>
        </w:rPr>
        <w:t xml:space="preserve"> 3. Остаток наличных денежных средств </w:t>
      </w:r>
      <w:proofErr w:type="gramStart"/>
      <w:r w:rsidRPr="00DC2B36">
        <w:rPr>
          <w:rFonts w:ascii="Times New Roman" w:hAnsi="Times New Roman" w:cs="Times New Roman"/>
          <w:color w:val="000000"/>
        </w:rPr>
        <w:t>с</w:t>
      </w:r>
      <w:proofErr w:type="gramEnd"/>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учетом не </w:t>
      </w:r>
      <w:proofErr w:type="gramStart"/>
      <w:r w:rsidRPr="00DC2B36">
        <w:rPr>
          <w:rFonts w:ascii="Times New Roman" w:hAnsi="Times New Roman" w:cs="Times New Roman"/>
          <w:color w:val="000000"/>
        </w:rPr>
        <w:t>проведенных</w:t>
      </w:r>
      <w:proofErr w:type="gramEnd"/>
      <w:r w:rsidRPr="00DC2B36">
        <w:rPr>
          <w:rFonts w:ascii="Times New Roman" w:hAnsi="Times New Roman" w:cs="Times New Roman"/>
          <w:color w:val="000000"/>
        </w:rPr>
        <w:t xml:space="preserve"> по учету первичных</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учетных документов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6" w:name="102386"/>
      <w:bookmarkEnd w:id="76"/>
      <w:r w:rsidRPr="00DC2B36">
        <w:rPr>
          <w:rFonts w:ascii="Times New Roman" w:hAnsi="Times New Roman" w:cs="Times New Roman"/>
          <w:color w:val="000000"/>
        </w:rPr>
        <w:t xml:space="preserve"> 4. Фактическое наличие денежных средств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7" w:name="102387"/>
      <w:bookmarkEnd w:id="77"/>
      <w:r w:rsidRPr="00DC2B36">
        <w:rPr>
          <w:rFonts w:ascii="Times New Roman" w:hAnsi="Times New Roman" w:cs="Times New Roman"/>
          <w:color w:val="000000"/>
        </w:rPr>
        <w:t xml:space="preserve"> в том числе:</w:t>
      </w:r>
    </w:p>
    <w:p w:rsidR="00CF2294" w:rsidRPr="00DC2B36" w:rsidRDefault="00CF2294" w:rsidP="00CF2294">
      <w:pPr>
        <w:pStyle w:val="HTML"/>
        <w:shd w:val="clear" w:color="auto" w:fill="FFFFFF"/>
        <w:rPr>
          <w:rFonts w:ascii="Times New Roman" w:hAnsi="Times New Roman" w:cs="Times New Roman"/>
          <w:color w:val="000000"/>
        </w:rPr>
      </w:pPr>
      <w:bookmarkStart w:id="78" w:name="102388"/>
      <w:bookmarkEnd w:id="78"/>
      <w:r w:rsidRPr="00DC2B36">
        <w:rPr>
          <w:rFonts w:ascii="Times New Roman" w:hAnsi="Times New Roman" w:cs="Times New Roman"/>
          <w:color w:val="000000"/>
        </w:rPr>
        <w:t xml:space="preserve"> по 5000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79" w:name="102389"/>
      <w:bookmarkEnd w:id="79"/>
      <w:r w:rsidRPr="00DC2B36">
        <w:rPr>
          <w:rFonts w:ascii="Times New Roman" w:hAnsi="Times New Roman" w:cs="Times New Roman"/>
          <w:color w:val="000000"/>
        </w:rPr>
        <w:t xml:space="preserve"> по 1000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0" w:name="102390"/>
      <w:bookmarkEnd w:id="80"/>
      <w:r w:rsidRPr="00DC2B36">
        <w:rPr>
          <w:rFonts w:ascii="Times New Roman" w:hAnsi="Times New Roman" w:cs="Times New Roman"/>
          <w:color w:val="000000"/>
        </w:rPr>
        <w:t xml:space="preserve"> по 500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1" w:name="102391"/>
      <w:bookmarkEnd w:id="81"/>
      <w:r w:rsidRPr="00DC2B36">
        <w:rPr>
          <w:rFonts w:ascii="Times New Roman" w:hAnsi="Times New Roman" w:cs="Times New Roman"/>
          <w:color w:val="000000"/>
        </w:rPr>
        <w:t xml:space="preserve"> по 100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2" w:name="102392"/>
      <w:bookmarkEnd w:id="82"/>
      <w:r w:rsidRPr="00DC2B36">
        <w:rPr>
          <w:rFonts w:ascii="Times New Roman" w:hAnsi="Times New Roman" w:cs="Times New Roman"/>
          <w:color w:val="000000"/>
        </w:rPr>
        <w:t xml:space="preserve"> по 50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3" w:name="102393"/>
      <w:bookmarkEnd w:id="83"/>
      <w:r w:rsidRPr="00DC2B36">
        <w:rPr>
          <w:rFonts w:ascii="Times New Roman" w:hAnsi="Times New Roman" w:cs="Times New Roman"/>
          <w:color w:val="000000"/>
        </w:rPr>
        <w:t xml:space="preserve"> по 10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4" w:name="102394"/>
      <w:bookmarkEnd w:id="84"/>
      <w:r w:rsidRPr="00DC2B36">
        <w:rPr>
          <w:rFonts w:ascii="Times New Roman" w:hAnsi="Times New Roman" w:cs="Times New Roman"/>
          <w:color w:val="000000"/>
        </w:rPr>
        <w:t xml:space="preserve"> по 5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5" w:name="102395"/>
      <w:bookmarkEnd w:id="85"/>
      <w:r w:rsidRPr="00DC2B36">
        <w:rPr>
          <w:rFonts w:ascii="Times New Roman" w:hAnsi="Times New Roman" w:cs="Times New Roman"/>
          <w:color w:val="000000"/>
        </w:rPr>
        <w:t xml:space="preserve"> по 2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6" w:name="102396"/>
      <w:bookmarkEnd w:id="86"/>
      <w:r w:rsidRPr="00DC2B36">
        <w:rPr>
          <w:rFonts w:ascii="Times New Roman" w:hAnsi="Times New Roman" w:cs="Times New Roman"/>
          <w:color w:val="000000"/>
        </w:rPr>
        <w:t xml:space="preserve"> по 1 руб. x........ штук - _____________  ________ руб.</w:t>
      </w:r>
    </w:p>
    <w:p w:rsidR="00CF2294" w:rsidRPr="00DC2B36" w:rsidRDefault="00CF2294" w:rsidP="00CF2294">
      <w:pPr>
        <w:jc w:val="center"/>
        <w:rPr>
          <w:rFonts w:ascii="Times New Roman" w:hAnsi="Times New Roman" w:cs="Times New Roman"/>
          <w:sz w:val="28"/>
          <w:szCs w:val="28"/>
        </w:rPr>
      </w:pPr>
    </w:p>
    <w:p w:rsidR="00CF2294" w:rsidRPr="00DC2B36" w:rsidRDefault="00CF2294" w:rsidP="00CF2294">
      <w:pPr>
        <w:jc w:val="center"/>
        <w:rPr>
          <w:rFonts w:ascii="Times New Roman" w:hAnsi="Times New Roman" w:cs="Times New Roman"/>
          <w:sz w:val="28"/>
          <w:szCs w:val="28"/>
        </w:rPr>
      </w:pPr>
    </w:p>
    <w:p w:rsidR="00CF2294" w:rsidRPr="00DC2B36" w:rsidRDefault="00CF2294" w:rsidP="00CF2294">
      <w:pPr>
        <w:spacing w:after="0" w:line="240" w:lineRule="auto"/>
        <w:jc w:val="both"/>
        <w:rPr>
          <w:rFonts w:ascii="Times New Roman" w:hAnsi="Times New Roman" w:cs="Times New Roman"/>
          <w:sz w:val="24"/>
          <w:szCs w:val="24"/>
        </w:rPr>
      </w:pPr>
      <w:r w:rsidRPr="00DC2B36">
        <w:rPr>
          <w:rFonts w:ascii="Times New Roman" w:hAnsi="Times New Roman" w:cs="Times New Roman"/>
          <w:sz w:val="24"/>
          <w:szCs w:val="24"/>
        </w:rPr>
        <w:t xml:space="preserve">Председатель </w:t>
      </w:r>
      <w:proofErr w:type="gramStart"/>
      <w:r w:rsidR="009F590D">
        <w:rPr>
          <w:rFonts w:ascii="Times New Roman" w:hAnsi="Times New Roman" w:cs="Times New Roman"/>
          <w:sz w:val="24"/>
          <w:szCs w:val="24"/>
        </w:rPr>
        <w:t>Васильевского</w:t>
      </w:r>
      <w:proofErr w:type="gramEnd"/>
      <w:r w:rsidRPr="00DC2B36">
        <w:rPr>
          <w:rFonts w:ascii="Times New Roman" w:hAnsi="Times New Roman" w:cs="Times New Roman"/>
          <w:sz w:val="24"/>
          <w:szCs w:val="24"/>
        </w:rPr>
        <w:t xml:space="preserve"> сельского совета-глава </w:t>
      </w:r>
    </w:p>
    <w:p w:rsidR="00CF2294" w:rsidRPr="00DC2B36" w:rsidRDefault="00CF2294" w:rsidP="00CF2294">
      <w:pPr>
        <w:spacing w:after="0" w:line="240" w:lineRule="auto"/>
        <w:jc w:val="both"/>
        <w:rPr>
          <w:rFonts w:ascii="Times New Roman" w:hAnsi="Times New Roman" w:cs="Times New Roman"/>
          <w:sz w:val="24"/>
          <w:szCs w:val="24"/>
        </w:rPr>
      </w:pPr>
      <w:r w:rsidRPr="00DC2B36">
        <w:rPr>
          <w:rFonts w:ascii="Times New Roman" w:hAnsi="Times New Roman" w:cs="Times New Roman"/>
          <w:sz w:val="24"/>
          <w:szCs w:val="24"/>
        </w:rPr>
        <w:t xml:space="preserve">администрации </w:t>
      </w:r>
      <w:r w:rsidR="009F590D">
        <w:rPr>
          <w:rFonts w:ascii="Times New Roman" w:hAnsi="Times New Roman" w:cs="Times New Roman"/>
          <w:sz w:val="24"/>
          <w:szCs w:val="24"/>
        </w:rPr>
        <w:t>Васильевского</w:t>
      </w:r>
      <w:r w:rsidRPr="00DC2B36">
        <w:rPr>
          <w:rFonts w:ascii="Times New Roman" w:hAnsi="Times New Roman" w:cs="Times New Roman"/>
          <w:sz w:val="24"/>
          <w:szCs w:val="24"/>
        </w:rPr>
        <w:t xml:space="preserve"> сельского поселения</w:t>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t xml:space="preserve"> </w:t>
      </w:r>
      <w:r w:rsidR="009C5255">
        <w:rPr>
          <w:rFonts w:ascii="Times New Roman" w:hAnsi="Times New Roman" w:cs="Times New Roman"/>
          <w:sz w:val="24"/>
          <w:szCs w:val="24"/>
        </w:rPr>
        <w:t xml:space="preserve">В.Д. </w:t>
      </w:r>
      <w:proofErr w:type="spellStart"/>
      <w:r w:rsidR="009C5255">
        <w:rPr>
          <w:rFonts w:ascii="Times New Roman" w:hAnsi="Times New Roman" w:cs="Times New Roman"/>
          <w:sz w:val="24"/>
          <w:szCs w:val="24"/>
        </w:rPr>
        <w:t>Франгопулов</w:t>
      </w:r>
      <w:proofErr w:type="spellEnd"/>
    </w:p>
    <w:p w:rsidR="00CF2294" w:rsidRPr="00DC2B36" w:rsidRDefault="00CF2294" w:rsidP="00CF2294">
      <w:pPr>
        <w:spacing w:after="0" w:line="240" w:lineRule="auto"/>
        <w:jc w:val="both"/>
        <w:rPr>
          <w:rFonts w:ascii="Times New Roman" w:hAnsi="Times New Roman" w:cs="Times New Roman"/>
          <w:sz w:val="24"/>
          <w:szCs w:val="24"/>
        </w:rPr>
      </w:pPr>
    </w:p>
    <w:p w:rsidR="00CF2294" w:rsidRPr="00DC2B36" w:rsidRDefault="00CF2294" w:rsidP="00CF2294">
      <w:pPr>
        <w:spacing w:after="0" w:line="240" w:lineRule="auto"/>
        <w:jc w:val="both"/>
        <w:rPr>
          <w:rFonts w:ascii="Times New Roman" w:hAnsi="Times New Roman" w:cs="Times New Roman"/>
          <w:sz w:val="24"/>
          <w:szCs w:val="24"/>
        </w:rPr>
      </w:pPr>
    </w:p>
    <w:p w:rsidR="009C5255" w:rsidRDefault="00CF2294" w:rsidP="00CF2294">
      <w:pPr>
        <w:spacing w:after="0" w:line="240" w:lineRule="auto"/>
        <w:jc w:val="both"/>
        <w:rPr>
          <w:rFonts w:ascii="Times New Roman" w:hAnsi="Times New Roman" w:cs="Times New Roman"/>
          <w:sz w:val="24"/>
          <w:szCs w:val="24"/>
        </w:rPr>
      </w:pPr>
      <w:r w:rsidRPr="00DC2B36">
        <w:rPr>
          <w:rFonts w:ascii="Times New Roman" w:hAnsi="Times New Roman" w:cs="Times New Roman"/>
          <w:sz w:val="24"/>
          <w:szCs w:val="24"/>
        </w:rPr>
        <w:t>Заведующий  сектором</w:t>
      </w:r>
      <w:r w:rsidR="009C5255">
        <w:rPr>
          <w:rFonts w:ascii="Times New Roman" w:hAnsi="Times New Roman" w:cs="Times New Roman"/>
          <w:sz w:val="24"/>
          <w:szCs w:val="24"/>
        </w:rPr>
        <w:t xml:space="preserve"> по вопросам финансов</w:t>
      </w:r>
    </w:p>
    <w:p w:rsidR="00CF2294" w:rsidRPr="00DC2B36" w:rsidRDefault="009C5255" w:rsidP="00CF2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бухгалтерского </w:t>
      </w:r>
      <w:proofErr w:type="gramStart"/>
      <w:r>
        <w:rPr>
          <w:rFonts w:ascii="Times New Roman" w:hAnsi="Times New Roman" w:cs="Times New Roman"/>
          <w:sz w:val="24"/>
          <w:szCs w:val="24"/>
        </w:rPr>
        <w:t>учета</w:t>
      </w:r>
      <w:r w:rsidR="00CF2294" w:rsidRPr="00DC2B36">
        <w:rPr>
          <w:rFonts w:ascii="Times New Roman" w:hAnsi="Times New Roman" w:cs="Times New Roman"/>
          <w:sz w:val="24"/>
          <w:szCs w:val="24"/>
        </w:rPr>
        <w:t>-главный</w:t>
      </w:r>
      <w:proofErr w:type="gramEnd"/>
      <w:r w:rsidR="00CF2294" w:rsidRPr="00DC2B36">
        <w:rPr>
          <w:rFonts w:ascii="Times New Roman" w:hAnsi="Times New Roman" w:cs="Times New Roman"/>
          <w:sz w:val="24"/>
          <w:szCs w:val="24"/>
        </w:rPr>
        <w:t xml:space="preserve"> бухгалтер</w:t>
      </w:r>
      <w:r w:rsidR="00CF2294" w:rsidRPr="00DC2B36">
        <w:rPr>
          <w:rFonts w:ascii="Times New Roman" w:hAnsi="Times New Roman" w:cs="Times New Roman"/>
          <w:sz w:val="24"/>
          <w:szCs w:val="24"/>
        </w:rPr>
        <w:tab/>
      </w:r>
      <w:r w:rsidR="00CF2294" w:rsidRPr="00DC2B36">
        <w:rPr>
          <w:rFonts w:ascii="Times New Roman" w:hAnsi="Times New Roman" w:cs="Times New Roman"/>
          <w:sz w:val="24"/>
          <w:szCs w:val="24"/>
        </w:rPr>
        <w:tab/>
      </w:r>
      <w:r w:rsidR="00CF2294" w:rsidRPr="00DC2B36">
        <w:rPr>
          <w:rFonts w:ascii="Times New Roman" w:hAnsi="Times New Roman" w:cs="Times New Roman"/>
          <w:sz w:val="24"/>
          <w:szCs w:val="24"/>
        </w:rPr>
        <w:tab/>
      </w:r>
      <w:r w:rsidR="00CF2294" w:rsidRPr="00DC2B36">
        <w:rPr>
          <w:rFonts w:ascii="Times New Roman" w:hAnsi="Times New Roman" w:cs="Times New Roman"/>
          <w:sz w:val="24"/>
          <w:szCs w:val="24"/>
        </w:rPr>
        <w:tab/>
      </w:r>
      <w:r w:rsidR="00CF2294" w:rsidRPr="00DC2B36">
        <w:rPr>
          <w:rFonts w:ascii="Times New Roman" w:hAnsi="Times New Roman" w:cs="Times New Roman"/>
          <w:sz w:val="24"/>
          <w:szCs w:val="24"/>
        </w:rPr>
        <w:tab/>
      </w:r>
      <w:r>
        <w:rPr>
          <w:rFonts w:ascii="Times New Roman" w:hAnsi="Times New Roman" w:cs="Times New Roman"/>
          <w:sz w:val="24"/>
          <w:szCs w:val="24"/>
        </w:rPr>
        <w:t>И.В. Маслова</w:t>
      </w:r>
      <w:r w:rsidR="00CF2294" w:rsidRPr="00DC2B36">
        <w:rPr>
          <w:rFonts w:ascii="Times New Roman" w:hAnsi="Times New Roman" w:cs="Times New Roman"/>
          <w:sz w:val="24"/>
          <w:szCs w:val="24"/>
        </w:rPr>
        <w:tab/>
      </w:r>
      <w:r w:rsidR="00CF2294" w:rsidRPr="00DC2B36">
        <w:rPr>
          <w:rFonts w:ascii="Times New Roman" w:hAnsi="Times New Roman" w:cs="Times New Roman"/>
          <w:sz w:val="24"/>
          <w:szCs w:val="24"/>
        </w:rPr>
        <w:tab/>
        <w:t xml:space="preserve"> </w:t>
      </w:r>
    </w:p>
    <w:p w:rsidR="00CF2294" w:rsidRDefault="00CF2294" w:rsidP="00904673">
      <w:pPr>
        <w:spacing w:after="0" w:line="240" w:lineRule="auto"/>
        <w:jc w:val="right"/>
        <w:rPr>
          <w:rFonts w:ascii="Times New Roman" w:hAnsi="Times New Roman" w:cs="Times New Roman"/>
          <w:sz w:val="24"/>
          <w:szCs w:val="24"/>
        </w:rPr>
      </w:pPr>
    </w:p>
    <w:p w:rsidR="00CF2294" w:rsidRDefault="00CF2294" w:rsidP="00904673">
      <w:pPr>
        <w:spacing w:after="0" w:line="240" w:lineRule="auto"/>
        <w:jc w:val="right"/>
        <w:rPr>
          <w:rFonts w:ascii="Times New Roman" w:hAnsi="Times New Roman" w:cs="Times New Roman"/>
          <w:sz w:val="24"/>
          <w:szCs w:val="24"/>
        </w:rPr>
      </w:pPr>
    </w:p>
    <w:p w:rsidR="00CF2294" w:rsidRDefault="00CF2294" w:rsidP="00904673">
      <w:pPr>
        <w:spacing w:after="0" w:line="240" w:lineRule="auto"/>
        <w:jc w:val="right"/>
        <w:rPr>
          <w:rFonts w:ascii="Times New Roman" w:hAnsi="Times New Roman" w:cs="Times New Roman"/>
          <w:sz w:val="24"/>
          <w:szCs w:val="24"/>
        </w:rPr>
      </w:pPr>
    </w:p>
    <w:p w:rsidR="00CF2294" w:rsidRDefault="00CF2294" w:rsidP="00904673">
      <w:pPr>
        <w:spacing w:after="0" w:line="240" w:lineRule="auto"/>
        <w:jc w:val="right"/>
        <w:rPr>
          <w:rFonts w:ascii="Times New Roman" w:hAnsi="Times New Roman" w:cs="Times New Roman"/>
          <w:sz w:val="24"/>
          <w:szCs w:val="24"/>
        </w:rPr>
      </w:pPr>
    </w:p>
    <w:p w:rsidR="00CF2294" w:rsidRDefault="00CF2294" w:rsidP="00904673">
      <w:pPr>
        <w:spacing w:after="0" w:line="240" w:lineRule="auto"/>
        <w:jc w:val="right"/>
        <w:rPr>
          <w:rFonts w:ascii="Times New Roman" w:hAnsi="Times New Roman" w:cs="Times New Roman"/>
          <w:sz w:val="24"/>
          <w:szCs w:val="24"/>
        </w:rPr>
      </w:pPr>
    </w:p>
    <w:p w:rsidR="00C44DD5" w:rsidRDefault="00C44DD5" w:rsidP="00C44DD5">
      <w:pPr>
        <w:spacing w:after="0" w:line="240" w:lineRule="auto"/>
        <w:rPr>
          <w:rFonts w:ascii="Times New Roman" w:eastAsia="Times New Roman" w:hAnsi="Times New Roman" w:cs="Times New Roman"/>
          <w:sz w:val="16"/>
          <w:szCs w:val="16"/>
          <w:lang w:eastAsia="ru-RU"/>
        </w:rPr>
        <w:sectPr w:rsidR="00C44DD5" w:rsidSect="008066C5">
          <w:pgSz w:w="11900" w:h="16800"/>
          <w:pgMar w:top="1440" w:right="800" w:bottom="1440" w:left="1100" w:header="720" w:footer="720" w:gutter="0"/>
          <w:cols w:space="720"/>
          <w:noEndnote/>
        </w:sectPr>
      </w:pPr>
    </w:p>
    <w:p w:rsidR="001919CE" w:rsidRPr="001919CE" w:rsidRDefault="001919CE" w:rsidP="001919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2.8</w:t>
      </w:r>
    </w:p>
    <w:p w:rsidR="001919CE" w:rsidRPr="001919CE" w:rsidRDefault="001919CE" w:rsidP="001919CE">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к учетной политике</w:t>
      </w:r>
    </w:p>
    <w:p w:rsidR="001919CE" w:rsidRPr="001919CE" w:rsidRDefault="001919CE" w:rsidP="001919CE">
      <w:pPr>
        <w:pStyle w:val="FR1"/>
        <w:tabs>
          <w:tab w:val="left" w:pos="6237"/>
        </w:tabs>
        <w:jc w:val="left"/>
        <w:rPr>
          <w:sz w:val="18"/>
          <w:szCs w:val="18"/>
        </w:rPr>
      </w:pPr>
    </w:p>
    <w:p w:rsidR="001919CE" w:rsidRPr="001919CE" w:rsidRDefault="001919CE" w:rsidP="001919CE">
      <w:pPr>
        <w:pStyle w:val="FR1"/>
        <w:tabs>
          <w:tab w:val="left" w:pos="6237"/>
        </w:tabs>
        <w:jc w:val="left"/>
        <w:rPr>
          <w:sz w:val="18"/>
          <w:szCs w:val="18"/>
        </w:rPr>
      </w:pPr>
    </w:p>
    <w:p w:rsidR="001919CE" w:rsidRPr="001919CE" w:rsidRDefault="001919CE" w:rsidP="001919CE">
      <w:pPr>
        <w:pStyle w:val="FR1"/>
        <w:tabs>
          <w:tab w:val="left" w:pos="6237"/>
        </w:tabs>
        <w:jc w:val="left"/>
        <w:rPr>
          <w:sz w:val="18"/>
          <w:szCs w:val="18"/>
        </w:rPr>
      </w:pPr>
      <w:r w:rsidRPr="001919CE">
        <w:rPr>
          <w:sz w:val="18"/>
          <w:szCs w:val="18"/>
        </w:rPr>
        <w:t>Место для штампа</w:t>
      </w:r>
      <w:r w:rsidRPr="001919CE">
        <w:rPr>
          <w:sz w:val="18"/>
          <w:szCs w:val="18"/>
        </w:rPr>
        <w:tab/>
        <w:t>Типовая межотраслевая форма № 3</w:t>
      </w:r>
    </w:p>
    <w:p w:rsidR="001919CE" w:rsidRPr="001919CE" w:rsidRDefault="001919CE" w:rsidP="001919CE">
      <w:pPr>
        <w:pStyle w:val="FR1"/>
        <w:tabs>
          <w:tab w:val="left" w:pos="6237"/>
        </w:tabs>
        <w:ind w:left="142"/>
        <w:jc w:val="left"/>
        <w:rPr>
          <w:sz w:val="18"/>
          <w:szCs w:val="18"/>
        </w:rPr>
      </w:pPr>
      <w:r w:rsidRPr="001919CE">
        <w:rPr>
          <w:sz w:val="18"/>
          <w:szCs w:val="18"/>
        </w:rPr>
        <w:t>организации</w:t>
      </w:r>
      <w:r w:rsidRPr="001919CE">
        <w:rPr>
          <w:sz w:val="18"/>
          <w:szCs w:val="18"/>
        </w:rPr>
        <w:tab/>
      </w:r>
      <w:proofErr w:type="gramStart"/>
      <w:r w:rsidRPr="001919CE">
        <w:rPr>
          <w:sz w:val="18"/>
          <w:szCs w:val="18"/>
        </w:rPr>
        <w:t>Утверждена</w:t>
      </w:r>
      <w:proofErr w:type="gramEnd"/>
      <w:r w:rsidRPr="001919CE">
        <w:rPr>
          <w:sz w:val="18"/>
          <w:szCs w:val="18"/>
        </w:rPr>
        <w:t xml:space="preserve"> </w:t>
      </w:r>
      <w:hyperlink r:id="rId8" w:tooltip="Постановление Госкомстата РФ от 28 ноября 1997 г. N 78 &quot;Об утверждении унифицированных форм первичной учетной документации по учету работы строительных машин и механизмов, работ в автомобильном транспорте&quot; " w:history="1">
        <w:r w:rsidRPr="001919CE">
          <w:rPr>
            <w:rStyle w:val="ab"/>
            <w:sz w:val="18"/>
            <w:szCs w:val="18"/>
          </w:rPr>
          <w:t xml:space="preserve">постановлением </w:t>
        </w:r>
      </w:hyperlink>
      <w:r w:rsidRPr="001919CE">
        <w:rPr>
          <w:sz w:val="18"/>
          <w:szCs w:val="18"/>
        </w:rPr>
        <w:t>Госкомстата России</w:t>
      </w:r>
    </w:p>
    <w:p w:rsidR="001919CE" w:rsidRPr="001919CE" w:rsidRDefault="001919CE" w:rsidP="001919CE">
      <w:pPr>
        <w:pStyle w:val="FR1"/>
        <w:tabs>
          <w:tab w:val="left" w:pos="6237"/>
        </w:tabs>
        <w:jc w:val="left"/>
        <w:rPr>
          <w:sz w:val="18"/>
          <w:szCs w:val="18"/>
        </w:rPr>
      </w:pPr>
      <w:r w:rsidRPr="001919CE">
        <w:rPr>
          <w:sz w:val="18"/>
          <w:szCs w:val="18"/>
        </w:rPr>
        <w:tab/>
        <w:t>от 28.11.97 № 78</w:t>
      </w:r>
    </w:p>
    <w:p w:rsidR="001919CE" w:rsidRPr="001919CE" w:rsidRDefault="000B207C" w:rsidP="001919CE">
      <w:pPr>
        <w:pStyle w:val="FR1"/>
        <w:ind w:left="6379"/>
        <w:jc w:val="left"/>
        <w:rPr>
          <w:sz w:val="17"/>
          <w:szCs w:val="17"/>
        </w:rPr>
      </w:pPr>
      <w:r>
        <w:rPr>
          <w:noProof/>
          <w:sz w:val="18"/>
          <w:szCs w:val="18"/>
        </w:rPr>
        <w:pict>
          <v:shapetype id="_x0000_t202" coordsize="21600,21600" o:spt="202" path="m,l,21600r21600,l21600,xe">
            <v:stroke joinstyle="miter"/>
            <v:path gradientshapeok="t" o:connecttype="rect"/>
          </v:shapetype>
          <v:shape id="_x0000_s1380" type="#_x0000_t202" style="position:absolute;left:0;text-align:left;margin-left:437.15pt;margin-top:7.65pt;width:64.8pt;height:14.4pt;z-index:251662336" o:allowincell="f" filled="f" stroked="f">
            <v:textbox inset="0,0,0,0">
              <w:txbxContent>
                <w:p w:rsidR="002F3BD7" w:rsidRDefault="002F3BD7" w:rsidP="001919CE">
                  <w:pPr>
                    <w:rPr>
                      <w:b/>
                      <w:bCs/>
                      <w:sz w:val="28"/>
                      <w:szCs w:val="28"/>
                    </w:rPr>
                  </w:pPr>
                </w:p>
              </w:txbxContent>
            </v:textbox>
          </v:shape>
        </w:pict>
      </w:r>
      <w:r>
        <w:rPr>
          <w:noProof/>
          <w:sz w:val="18"/>
          <w:szCs w:val="18"/>
        </w:rPr>
        <w:pict>
          <v:shape id="_x0000_s1379" type="#_x0000_t202" style="position:absolute;left:0;text-align:left;margin-left:346.25pt;margin-top:7.65pt;width:64.8pt;height:14.4pt;z-index:251661312" o:allowincell="f" filled="f" stroked="f">
            <v:textbox inset="0,0,0,0">
              <w:txbxContent>
                <w:p w:rsidR="002F3BD7" w:rsidRDefault="002F3BD7" w:rsidP="001919CE">
                  <w:pPr>
                    <w:rPr>
                      <w:b/>
                      <w:bCs/>
                      <w:sz w:val="28"/>
                      <w:szCs w:val="28"/>
                    </w:rPr>
                  </w:pPr>
                </w:p>
              </w:txbxContent>
            </v:textbox>
          </v:shape>
        </w:pict>
      </w:r>
    </w:p>
    <w:p w:rsidR="001919CE" w:rsidRPr="001919CE" w:rsidRDefault="001919CE" w:rsidP="001919CE">
      <w:pPr>
        <w:pStyle w:val="FR1"/>
        <w:ind w:left="426"/>
        <w:jc w:val="left"/>
        <w:rPr>
          <w:b/>
          <w:bCs/>
          <w:sz w:val="17"/>
          <w:szCs w:val="17"/>
        </w:rPr>
      </w:pPr>
      <w:r w:rsidRPr="001919CE">
        <w:rPr>
          <w:b/>
          <w:bCs/>
          <w:sz w:val="17"/>
          <w:szCs w:val="17"/>
        </w:rPr>
        <w:t>ПУТЕВОЙ ЛИСТ ЛЕГКОВОГО АВТОМОБИЛЯ __________ № ___________</w:t>
      </w:r>
    </w:p>
    <w:p w:rsidR="001919CE" w:rsidRPr="001919CE" w:rsidRDefault="001919CE" w:rsidP="001919CE">
      <w:pPr>
        <w:pStyle w:val="FR1"/>
        <w:ind w:left="7230"/>
        <w:jc w:val="left"/>
        <w:rPr>
          <w:sz w:val="17"/>
          <w:szCs w:val="17"/>
          <w:vertAlign w:val="superscript"/>
        </w:rPr>
      </w:pPr>
      <w:r w:rsidRPr="001919CE">
        <w:rPr>
          <w:sz w:val="17"/>
          <w:szCs w:val="17"/>
          <w:vertAlign w:val="superscript"/>
        </w:rPr>
        <w:t>серия</w:t>
      </w:r>
    </w:p>
    <w:p w:rsidR="001919CE" w:rsidRPr="001919CE" w:rsidRDefault="001919CE" w:rsidP="001919CE">
      <w:pPr>
        <w:pStyle w:val="FR1"/>
        <w:rPr>
          <w:sz w:val="17"/>
          <w:szCs w:val="17"/>
        </w:rPr>
      </w:pPr>
      <w:r w:rsidRPr="001919CE">
        <w:rPr>
          <w:sz w:val="17"/>
          <w:szCs w:val="17"/>
        </w:rPr>
        <w:t xml:space="preserve">«____» _______________  _______ </w:t>
      </w:r>
      <w:proofErr w:type="gramStart"/>
      <w:r w:rsidRPr="001919CE">
        <w:rPr>
          <w:sz w:val="17"/>
          <w:szCs w:val="17"/>
        </w:rPr>
        <w:t>г</w:t>
      </w:r>
      <w:proofErr w:type="gramEnd"/>
      <w:r w:rsidRPr="001919CE">
        <w:rPr>
          <w:sz w:val="17"/>
          <w:szCs w:val="17"/>
        </w:rPr>
        <w:t>.</w:t>
      </w:r>
    </w:p>
    <w:tbl>
      <w:tblPr>
        <w:tblW w:w="10278" w:type="dxa"/>
        <w:tblLayout w:type="fixed"/>
        <w:tblCellMar>
          <w:left w:w="40" w:type="dxa"/>
          <w:right w:w="40" w:type="dxa"/>
        </w:tblCellMar>
        <w:tblLook w:val="0000" w:firstRow="0" w:lastRow="0" w:firstColumn="0" w:lastColumn="0" w:noHBand="0" w:noVBand="0"/>
      </w:tblPr>
      <w:tblGrid>
        <w:gridCol w:w="1648"/>
        <w:gridCol w:w="6046"/>
        <w:gridCol w:w="993"/>
        <w:gridCol w:w="1591"/>
      </w:tblGrid>
      <w:tr w:rsidR="001919CE" w:rsidRPr="001919CE" w:rsidTr="001919CE">
        <w:trPr>
          <w:trHeight w:val="240"/>
        </w:trPr>
        <w:tc>
          <w:tcPr>
            <w:tcW w:w="8687" w:type="dxa"/>
            <w:gridSpan w:val="3"/>
            <w:tcBorders>
              <w:top w:val="nil"/>
              <w:left w:val="nil"/>
              <w:bottom w:val="nil"/>
              <w:right w:val="single" w:sz="6" w:space="0" w:color="auto"/>
            </w:tcBorders>
          </w:tcPr>
          <w:p w:rsidR="001919CE" w:rsidRPr="001919CE" w:rsidRDefault="001919CE" w:rsidP="001919CE">
            <w:pPr>
              <w:spacing w:after="0" w:line="240" w:lineRule="auto"/>
              <w:rPr>
                <w:sz w:val="17"/>
                <w:szCs w:val="17"/>
              </w:rPr>
            </w:pPr>
          </w:p>
        </w:tc>
        <w:tc>
          <w:tcPr>
            <w:tcW w:w="1591" w:type="dxa"/>
            <w:tcBorders>
              <w:top w:val="single" w:sz="6" w:space="0" w:color="auto"/>
              <w:left w:val="single" w:sz="6" w:space="0" w:color="auto"/>
              <w:bottom w:val="single" w:sz="12" w:space="0" w:color="auto"/>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Код</w:t>
            </w:r>
          </w:p>
        </w:tc>
      </w:tr>
      <w:tr w:rsidR="001919CE" w:rsidRPr="001919CE" w:rsidTr="001919CE">
        <w:trPr>
          <w:trHeight w:val="220"/>
        </w:trPr>
        <w:tc>
          <w:tcPr>
            <w:tcW w:w="8687" w:type="dxa"/>
            <w:gridSpan w:val="3"/>
            <w:tcBorders>
              <w:top w:val="nil"/>
              <w:left w:val="nil"/>
              <w:bottom w:val="nil"/>
              <w:right w:val="single" w:sz="12" w:space="0" w:color="auto"/>
            </w:tcBorders>
          </w:tcPr>
          <w:p w:rsidR="001919CE" w:rsidRPr="001919CE" w:rsidRDefault="001919CE" w:rsidP="001919CE">
            <w:pPr>
              <w:spacing w:after="0" w:line="240" w:lineRule="auto"/>
              <w:jc w:val="right"/>
              <w:rPr>
                <w:sz w:val="17"/>
                <w:szCs w:val="17"/>
              </w:rPr>
            </w:pPr>
            <w:r w:rsidRPr="001919CE">
              <w:rPr>
                <w:sz w:val="17"/>
                <w:szCs w:val="17"/>
              </w:rPr>
              <w:t>Форма по ОКУД</w:t>
            </w:r>
          </w:p>
        </w:tc>
        <w:tc>
          <w:tcPr>
            <w:tcW w:w="1591" w:type="dxa"/>
            <w:tcBorders>
              <w:top w:val="single" w:sz="12" w:space="0" w:color="auto"/>
              <w:left w:val="single" w:sz="12" w:space="0" w:color="auto"/>
              <w:bottom w:val="single" w:sz="6" w:space="0" w:color="auto"/>
              <w:right w:val="single" w:sz="12" w:space="0" w:color="auto"/>
            </w:tcBorders>
            <w:vAlign w:val="center"/>
          </w:tcPr>
          <w:p w:rsidR="001919CE" w:rsidRPr="001919CE" w:rsidRDefault="001919CE" w:rsidP="001919CE">
            <w:pPr>
              <w:spacing w:after="0" w:line="240" w:lineRule="auto"/>
              <w:jc w:val="center"/>
              <w:rPr>
                <w:sz w:val="17"/>
                <w:szCs w:val="17"/>
              </w:rPr>
            </w:pPr>
            <w:r w:rsidRPr="001919CE">
              <w:rPr>
                <w:sz w:val="17"/>
                <w:szCs w:val="17"/>
              </w:rPr>
              <w:t>0345001</w:t>
            </w:r>
          </w:p>
        </w:tc>
      </w:tr>
      <w:tr w:rsidR="001919CE" w:rsidRPr="001919CE" w:rsidTr="001919CE">
        <w:trPr>
          <w:trHeight w:val="260"/>
        </w:trPr>
        <w:tc>
          <w:tcPr>
            <w:tcW w:w="1648" w:type="dxa"/>
            <w:tcBorders>
              <w:top w:val="nil"/>
              <w:left w:val="nil"/>
              <w:bottom w:val="nil"/>
              <w:right w:val="nil"/>
            </w:tcBorders>
            <w:vAlign w:val="bottom"/>
          </w:tcPr>
          <w:p w:rsidR="001919CE" w:rsidRPr="001919CE" w:rsidRDefault="001919CE" w:rsidP="001919CE">
            <w:pPr>
              <w:spacing w:after="0" w:line="240" w:lineRule="auto"/>
              <w:rPr>
                <w:sz w:val="17"/>
                <w:szCs w:val="17"/>
              </w:rPr>
            </w:pPr>
            <w:r w:rsidRPr="001919CE">
              <w:rPr>
                <w:sz w:val="17"/>
                <w:szCs w:val="17"/>
              </w:rPr>
              <w:t>Организация</w:t>
            </w:r>
          </w:p>
        </w:tc>
        <w:tc>
          <w:tcPr>
            <w:tcW w:w="6046" w:type="dxa"/>
            <w:tcBorders>
              <w:top w:val="nil"/>
              <w:left w:val="nil"/>
              <w:bottom w:val="single" w:sz="6" w:space="0" w:color="auto"/>
              <w:right w:val="nil"/>
            </w:tcBorders>
          </w:tcPr>
          <w:p w:rsidR="001919CE" w:rsidRPr="001919CE" w:rsidRDefault="001919CE" w:rsidP="001919CE">
            <w:pPr>
              <w:spacing w:after="0" w:line="240" w:lineRule="auto"/>
              <w:rPr>
                <w:sz w:val="17"/>
                <w:szCs w:val="17"/>
              </w:rPr>
            </w:pPr>
          </w:p>
        </w:tc>
        <w:tc>
          <w:tcPr>
            <w:tcW w:w="993" w:type="dxa"/>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по ОКПО</w:t>
            </w:r>
          </w:p>
        </w:tc>
        <w:tc>
          <w:tcPr>
            <w:tcW w:w="1591" w:type="dxa"/>
            <w:tcBorders>
              <w:top w:val="single" w:sz="6"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pStyle w:val="FR1"/>
        <w:ind w:left="3544"/>
        <w:jc w:val="left"/>
        <w:rPr>
          <w:sz w:val="17"/>
          <w:szCs w:val="17"/>
          <w:vertAlign w:val="superscript"/>
        </w:rPr>
      </w:pPr>
      <w:r w:rsidRPr="001919CE">
        <w:rPr>
          <w:sz w:val="17"/>
          <w:szCs w:val="17"/>
          <w:vertAlign w:val="superscript"/>
        </w:rPr>
        <w:t>наименование, адрес, номер телефона</w:t>
      </w:r>
    </w:p>
    <w:p w:rsidR="001919CE" w:rsidRPr="001919CE" w:rsidRDefault="001919CE" w:rsidP="001919CE">
      <w:pPr>
        <w:pStyle w:val="FR1"/>
        <w:ind w:left="3544"/>
        <w:jc w:val="left"/>
        <w:rPr>
          <w:sz w:val="17"/>
          <w:szCs w:val="17"/>
          <w:vertAlign w:val="superscript"/>
        </w:rPr>
      </w:pPr>
    </w:p>
    <w:tbl>
      <w:tblPr>
        <w:tblW w:w="10278" w:type="dxa"/>
        <w:tblLayout w:type="fixed"/>
        <w:tblCellMar>
          <w:left w:w="40" w:type="dxa"/>
          <w:right w:w="40" w:type="dxa"/>
        </w:tblCellMar>
        <w:tblLook w:val="0000" w:firstRow="0" w:lastRow="0" w:firstColumn="0" w:lastColumn="0" w:noHBand="0" w:noVBand="0"/>
      </w:tblPr>
      <w:tblGrid>
        <w:gridCol w:w="890"/>
        <w:gridCol w:w="820"/>
        <w:gridCol w:w="1166"/>
        <w:gridCol w:w="4253"/>
        <w:gridCol w:w="1046"/>
        <w:gridCol w:w="514"/>
        <w:gridCol w:w="1589"/>
      </w:tblGrid>
      <w:tr w:rsidR="001919CE" w:rsidRPr="001919CE" w:rsidTr="001919CE">
        <w:trPr>
          <w:trHeight w:val="220"/>
        </w:trPr>
        <w:tc>
          <w:tcPr>
            <w:tcW w:w="1710" w:type="dxa"/>
            <w:gridSpan w:val="2"/>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Марка автомобиля</w:t>
            </w:r>
          </w:p>
        </w:tc>
        <w:tc>
          <w:tcPr>
            <w:tcW w:w="6465" w:type="dxa"/>
            <w:gridSpan w:val="3"/>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514" w:type="dxa"/>
            <w:tcBorders>
              <w:top w:val="nil"/>
              <w:left w:val="nil"/>
              <w:bottom w:val="nil"/>
              <w:right w:val="single" w:sz="12" w:space="0" w:color="auto"/>
            </w:tcBorders>
          </w:tcPr>
          <w:p w:rsidR="001919CE" w:rsidRPr="001919CE" w:rsidRDefault="001919CE" w:rsidP="001919CE">
            <w:pPr>
              <w:spacing w:after="0" w:line="240" w:lineRule="auto"/>
              <w:rPr>
                <w:sz w:val="17"/>
                <w:szCs w:val="17"/>
              </w:rPr>
            </w:pPr>
          </w:p>
        </w:tc>
        <w:tc>
          <w:tcPr>
            <w:tcW w:w="1589" w:type="dxa"/>
            <w:tcBorders>
              <w:top w:val="single" w:sz="12" w:space="0" w:color="auto"/>
              <w:left w:val="single" w:sz="12" w:space="0" w:color="auto"/>
              <w:bottom w:val="single" w:sz="4"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00"/>
        </w:trPr>
        <w:tc>
          <w:tcPr>
            <w:tcW w:w="2876" w:type="dxa"/>
            <w:gridSpan w:val="3"/>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 xml:space="preserve">Государственный номерной знак </w:t>
            </w:r>
          </w:p>
        </w:tc>
        <w:tc>
          <w:tcPr>
            <w:tcW w:w="4253" w:type="dxa"/>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1560" w:type="dxa"/>
            <w:gridSpan w:val="2"/>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Гаражный номер</w:t>
            </w:r>
          </w:p>
        </w:tc>
        <w:tc>
          <w:tcPr>
            <w:tcW w:w="1589" w:type="dxa"/>
            <w:tcBorders>
              <w:top w:val="single" w:sz="4" w:space="0" w:color="auto"/>
              <w:left w:val="single" w:sz="12" w:space="0" w:color="auto"/>
              <w:bottom w:val="single" w:sz="4"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40"/>
        </w:trPr>
        <w:tc>
          <w:tcPr>
            <w:tcW w:w="890" w:type="dxa"/>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 xml:space="preserve">Водитель </w:t>
            </w:r>
          </w:p>
        </w:tc>
        <w:tc>
          <w:tcPr>
            <w:tcW w:w="6239" w:type="dxa"/>
            <w:gridSpan w:val="3"/>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1560" w:type="dxa"/>
            <w:gridSpan w:val="2"/>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Табельный номер</w:t>
            </w:r>
          </w:p>
        </w:tc>
        <w:tc>
          <w:tcPr>
            <w:tcW w:w="1589" w:type="dxa"/>
            <w:tcBorders>
              <w:top w:val="single" w:sz="4"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pStyle w:val="FR1"/>
        <w:ind w:left="3261"/>
        <w:jc w:val="left"/>
        <w:rPr>
          <w:sz w:val="17"/>
          <w:szCs w:val="17"/>
          <w:vertAlign w:val="superscript"/>
        </w:rPr>
      </w:pPr>
      <w:r w:rsidRPr="001919CE">
        <w:rPr>
          <w:sz w:val="17"/>
          <w:szCs w:val="17"/>
          <w:vertAlign w:val="superscript"/>
        </w:rPr>
        <w:t>фамилия, имя, отчество</w:t>
      </w:r>
    </w:p>
    <w:p w:rsidR="001919CE" w:rsidRPr="001919CE" w:rsidRDefault="001919CE" w:rsidP="001919CE">
      <w:pPr>
        <w:spacing w:after="0" w:line="240" w:lineRule="auto"/>
        <w:rPr>
          <w:sz w:val="17"/>
          <w:szCs w:val="17"/>
        </w:rPr>
      </w:pPr>
      <w:r w:rsidRPr="001919CE">
        <w:rPr>
          <w:sz w:val="17"/>
          <w:szCs w:val="17"/>
        </w:rPr>
        <w:t>Удостоверение № ____________________________________________________________________    Класс _____________________</w:t>
      </w:r>
    </w:p>
    <w:p w:rsidR="001919CE" w:rsidRPr="001919CE" w:rsidRDefault="001919CE" w:rsidP="001919CE">
      <w:pPr>
        <w:spacing w:after="0" w:line="240" w:lineRule="auto"/>
        <w:rPr>
          <w:sz w:val="17"/>
          <w:szCs w:val="17"/>
        </w:rPr>
      </w:pPr>
      <w:r w:rsidRPr="001919CE">
        <w:rPr>
          <w:sz w:val="17"/>
          <w:szCs w:val="17"/>
        </w:rPr>
        <w:t xml:space="preserve">Лицензионная карточка              </w:t>
      </w:r>
      <w:r w:rsidRPr="001919CE">
        <w:rPr>
          <w:sz w:val="17"/>
          <w:szCs w:val="17"/>
          <w:u w:val="single"/>
        </w:rPr>
        <w:t>стандартная, ограниченная</w:t>
      </w:r>
    </w:p>
    <w:p w:rsidR="001919CE" w:rsidRPr="001919CE" w:rsidRDefault="000B207C" w:rsidP="001919CE">
      <w:pPr>
        <w:pStyle w:val="FR1"/>
        <w:ind w:left="2977"/>
        <w:jc w:val="left"/>
        <w:rPr>
          <w:sz w:val="17"/>
          <w:szCs w:val="17"/>
          <w:vertAlign w:val="superscript"/>
        </w:rPr>
      </w:pPr>
      <w:r>
        <w:rPr>
          <w:noProof/>
          <w:sz w:val="17"/>
          <w:szCs w:val="17"/>
        </w:rPr>
        <w:pict>
          <v:shape id="_x0000_s1383" type="#_x0000_t202" style="position:absolute;left:0;text-align:left;margin-left:331.85pt;margin-top:6.85pt;width:136.8pt;height:14.4pt;z-index:251665408" o:allowincell="f" filled="f" stroked="f">
            <v:textbox inset="0,0,0,0">
              <w:txbxContent>
                <w:p w:rsidR="002F3BD7" w:rsidRDefault="002F3BD7" w:rsidP="001919CE">
                  <w:pPr>
                    <w:rPr>
                      <w:sz w:val="18"/>
                      <w:szCs w:val="18"/>
                    </w:rPr>
                  </w:pPr>
                </w:p>
              </w:txbxContent>
            </v:textbox>
          </v:shape>
        </w:pict>
      </w:r>
      <w:r>
        <w:rPr>
          <w:noProof/>
          <w:sz w:val="17"/>
          <w:szCs w:val="17"/>
        </w:rPr>
        <w:pict>
          <v:shape id="_x0000_s1381" type="#_x0000_t202" style="position:absolute;left:0;text-align:left;margin-left:79.85pt;margin-top:6.85pt;width:86.4pt;height:14.4pt;z-index:251663360" o:allowincell="f" filled="f" stroked="f">
            <v:textbox inset="0,0,0,0">
              <w:txbxContent>
                <w:p w:rsidR="002F3BD7" w:rsidRDefault="002F3BD7" w:rsidP="001919CE">
                  <w:pPr>
                    <w:rPr>
                      <w:sz w:val="18"/>
                      <w:szCs w:val="18"/>
                    </w:rPr>
                  </w:pPr>
                </w:p>
              </w:txbxContent>
            </v:textbox>
          </v:shape>
        </w:pict>
      </w:r>
      <w:r w:rsidR="001919CE" w:rsidRPr="001919CE">
        <w:rPr>
          <w:sz w:val="17"/>
          <w:szCs w:val="17"/>
          <w:vertAlign w:val="superscript"/>
        </w:rPr>
        <w:t>ненужное зачеркнуть</w:t>
      </w:r>
    </w:p>
    <w:p w:rsidR="001919CE" w:rsidRPr="001919CE" w:rsidRDefault="000B207C" w:rsidP="001919CE">
      <w:pPr>
        <w:spacing w:after="0" w:line="240" w:lineRule="auto"/>
        <w:rPr>
          <w:sz w:val="17"/>
          <w:szCs w:val="17"/>
        </w:rPr>
      </w:pPr>
      <w:r>
        <w:rPr>
          <w:noProof/>
          <w:sz w:val="17"/>
          <w:szCs w:val="17"/>
        </w:rPr>
        <w:pict>
          <v:shape id="_x0000_s1382" type="#_x0000_t202" style="position:absolute;margin-left:209.45pt;margin-top:-2.3pt;width:86.4pt;height:14.4pt;z-index:251664384" o:allowincell="f" filled="f" stroked="f">
            <v:textbox inset="0,0,0,0">
              <w:txbxContent>
                <w:p w:rsidR="002F3BD7" w:rsidRDefault="002F3BD7" w:rsidP="001919CE">
                  <w:pPr>
                    <w:rPr>
                      <w:sz w:val="18"/>
                      <w:szCs w:val="18"/>
                    </w:rPr>
                  </w:pPr>
                </w:p>
              </w:txbxContent>
            </v:textbox>
          </v:shape>
        </w:pict>
      </w:r>
      <w:proofErr w:type="gramStart"/>
      <w:r w:rsidR="001919CE" w:rsidRPr="001919CE">
        <w:rPr>
          <w:sz w:val="17"/>
          <w:szCs w:val="17"/>
        </w:rPr>
        <w:t>Регистрационный</w:t>
      </w:r>
      <w:proofErr w:type="gramEnd"/>
      <w:r w:rsidR="001919CE" w:rsidRPr="001919CE">
        <w:rPr>
          <w:sz w:val="17"/>
          <w:szCs w:val="17"/>
        </w:rPr>
        <w:t xml:space="preserve"> № ____________________   Серия   ______________________   №    ______________________________</w:t>
      </w:r>
    </w:p>
    <w:p w:rsidR="001919CE" w:rsidRPr="001919CE" w:rsidRDefault="001919CE" w:rsidP="001919CE">
      <w:pPr>
        <w:spacing w:after="0" w:line="240" w:lineRule="auto"/>
        <w:rPr>
          <w:sz w:val="17"/>
          <w:szCs w:val="17"/>
        </w:rPr>
      </w:pPr>
    </w:p>
    <w:p w:rsidR="001919CE" w:rsidRPr="001919CE" w:rsidRDefault="001919CE" w:rsidP="001919CE">
      <w:pPr>
        <w:tabs>
          <w:tab w:val="left" w:pos="3500"/>
        </w:tabs>
        <w:spacing w:after="0" w:line="240" w:lineRule="auto"/>
        <w:ind w:left="851"/>
        <w:rPr>
          <w:sz w:val="17"/>
          <w:szCs w:val="17"/>
        </w:rPr>
      </w:pPr>
      <w:r w:rsidRPr="001919CE">
        <w:rPr>
          <w:b/>
          <w:bCs/>
          <w:sz w:val="17"/>
          <w:szCs w:val="17"/>
        </w:rPr>
        <w:t>Задание водителю</w:t>
      </w:r>
      <w:r w:rsidRPr="001919CE">
        <w:rPr>
          <w:sz w:val="17"/>
          <w:szCs w:val="17"/>
        </w:rPr>
        <w:tab/>
      </w:r>
      <w:r w:rsidRPr="001919CE">
        <w:rPr>
          <w:sz w:val="17"/>
          <w:szCs w:val="17"/>
        </w:rPr>
        <w:tab/>
      </w:r>
      <w:r w:rsidRPr="001919CE">
        <w:rPr>
          <w:sz w:val="17"/>
          <w:szCs w:val="17"/>
        </w:rPr>
        <w:tab/>
      </w:r>
      <w:r w:rsidRPr="001919CE">
        <w:rPr>
          <w:sz w:val="17"/>
          <w:szCs w:val="17"/>
        </w:rPr>
        <w:tab/>
      </w:r>
      <w:r w:rsidRPr="001919CE">
        <w:rPr>
          <w:sz w:val="17"/>
          <w:szCs w:val="17"/>
        </w:rPr>
        <w:tab/>
        <w:t>Автомобиль технически исправен</w:t>
      </w:r>
    </w:p>
    <w:tbl>
      <w:tblPr>
        <w:tblW w:w="10206" w:type="dxa"/>
        <w:tblInd w:w="40" w:type="dxa"/>
        <w:tblLayout w:type="fixed"/>
        <w:tblCellMar>
          <w:left w:w="40" w:type="dxa"/>
          <w:right w:w="40" w:type="dxa"/>
        </w:tblCellMar>
        <w:tblLook w:val="0000" w:firstRow="0" w:lastRow="0" w:firstColumn="0" w:lastColumn="0" w:noHBand="0" w:noVBand="0"/>
      </w:tblPr>
      <w:tblGrid>
        <w:gridCol w:w="8931"/>
        <w:gridCol w:w="1275"/>
      </w:tblGrid>
      <w:tr w:rsidR="001919CE" w:rsidRPr="001919CE" w:rsidTr="001919CE">
        <w:trPr>
          <w:trHeight w:val="260"/>
        </w:trPr>
        <w:tc>
          <w:tcPr>
            <w:tcW w:w="8931" w:type="dxa"/>
            <w:tcBorders>
              <w:top w:val="nil"/>
              <w:left w:val="nil"/>
              <w:bottom w:val="nil"/>
              <w:right w:val="single" w:sz="12" w:space="0" w:color="auto"/>
            </w:tcBorders>
          </w:tcPr>
          <w:p w:rsidR="001919CE" w:rsidRPr="001919CE" w:rsidRDefault="000B207C" w:rsidP="001919CE">
            <w:pPr>
              <w:spacing w:after="0" w:line="240" w:lineRule="auto"/>
              <w:ind w:right="1377"/>
              <w:jc w:val="right"/>
              <w:rPr>
                <w:sz w:val="17"/>
                <w:szCs w:val="17"/>
              </w:rPr>
            </w:pPr>
            <w:r>
              <w:rPr>
                <w:noProof/>
                <w:sz w:val="17"/>
                <w:szCs w:val="17"/>
              </w:rPr>
              <w:pict>
                <v:shape id="_x0000_s1385" type="#_x0000_t202" style="position:absolute;left:0;text-align:left;margin-left:58.25pt;margin-top:77.2pt;width:208.8pt;height:14.4pt;z-index:251667456" o:allowincell="f" filled="f" stroked="f">
                  <v:textbox inset="0,0,0,0">
                    <w:txbxContent>
                      <w:p w:rsidR="002F3BD7" w:rsidRDefault="002F3BD7" w:rsidP="001919CE">
                        <w:pPr>
                          <w:rPr>
                            <w:sz w:val="18"/>
                            <w:szCs w:val="18"/>
                          </w:rPr>
                        </w:pPr>
                      </w:p>
                    </w:txbxContent>
                  </v:textbox>
                </v:shape>
              </w:pict>
            </w:r>
            <w:r>
              <w:rPr>
                <w:noProof/>
                <w:sz w:val="17"/>
                <w:szCs w:val="17"/>
              </w:rPr>
              <w:pict>
                <v:shape id="_x0000_s1384" type="#_x0000_t202" style="position:absolute;left:0;text-align:left;margin-left:65.45pt;margin-top:13.9pt;width:208.8pt;height:14.4pt;z-index:251666432" o:allowincell="f" filled="f" stroked="f">
                  <v:textbox inset="0,0,0,0">
                    <w:txbxContent>
                      <w:p w:rsidR="002F3BD7" w:rsidRDefault="002F3BD7" w:rsidP="001919CE">
                        <w:pPr>
                          <w:rPr>
                            <w:sz w:val="18"/>
                            <w:szCs w:val="18"/>
                          </w:rPr>
                        </w:pPr>
                      </w:p>
                    </w:txbxContent>
                  </v:textbox>
                </v:shape>
              </w:pict>
            </w:r>
            <w:r w:rsidR="001919CE" w:rsidRPr="001919CE">
              <w:rPr>
                <w:sz w:val="17"/>
                <w:szCs w:val="17"/>
              </w:rPr>
              <w:t xml:space="preserve">Показания спидометра, </w:t>
            </w:r>
            <w:proofErr w:type="gramStart"/>
            <w:r w:rsidR="001919CE" w:rsidRPr="001919CE">
              <w:rPr>
                <w:sz w:val="17"/>
                <w:szCs w:val="17"/>
              </w:rPr>
              <w:t>км</w:t>
            </w:r>
            <w:proofErr w:type="gramEnd"/>
          </w:p>
        </w:tc>
        <w:tc>
          <w:tcPr>
            <w:tcW w:w="1275"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spacing w:after="0" w:line="240" w:lineRule="auto"/>
        <w:rPr>
          <w:sz w:val="17"/>
          <w:szCs w:val="17"/>
        </w:rPr>
      </w:pPr>
      <w:r w:rsidRPr="001919CE">
        <w:rPr>
          <w:sz w:val="17"/>
          <w:szCs w:val="17"/>
        </w:rPr>
        <w:t>В распоряжение _______________________________________________</w:t>
      </w:r>
    </w:p>
    <w:p w:rsidR="001919CE" w:rsidRPr="001919CE" w:rsidRDefault="001919CE" w:rsidP="001919CE">
      <w:pPr>
        <w:pStyle w:val="FR1"/>
        <w:ind w:left="3119"/>
        <w:jc w:val="left"/>
        <w:rPr>
          <w:sz w:val="17"/>
          <w:szCs w:val="17"/>
        </w:rPr>
      </w:pPr>
      <w:r w:rsidRPr="001919CE">
        <w:rPr>
          <w:sz w:val="17"/>
          <w:szCs w:val="17"/>
          <w:vertAlign w:val="superscript"/>
        </w:rPr>
        <w:t>наименование</w:t>
      </w:r>
      <w:r w:rsidRPr="001919CE">
        <w:rPr>
          <w:b/>
          <w:bCs/>
          <w:sz w:val="17"/>
          <w:szCs w:val="17"/>
        </w:rPr>
        <w:t xml:space="preserve">                                           </w:t>
      </w:r>
      <w:r w:rsidRPr="001919CE">
        <w:rPr>
          <w:sz w:val="17"/>
          <w:szCs w:val="17"/>
        </w:rPr>
        <w:t>Выезд разрешен</w:t>
      </w:r>
    </w:p>
    <w:tbl>
      <w:tblPr>
        <w:tblW w:w="10206" w:type="dxa"/>
        <w:tblInd w:w="40" w:type="dxa"/>
        <w:tblLayout w:type="fixed"/>
        <w:tblCellMar>
          <w:left w:w="40" w:type="dxa"/>
          <w:right w:w="40" w:type="dxa"/>
        </w:tblCellMar>
        <w:tblLook w:val="0000" w:firstRow="0" w:lastRow="0" w:firstColumn="0" w:lastColumn="0" w:noHBand="0" w:noVBand="0"/>
      </w:tblPr>
      <w:tblGrid>
        <w:gridCol w:w="3119"/>
        <w:gridCol w:w="2126"/>
        <w:gridCol w:w="1559"/>
        <w:gridCol w:w="1276"/>
        <w:gridCol w:w="142"/>
        <w:gridCol w:w="1984"/>
      </w:tblGrid>
      <w:tr w:rsidR="001919CE" w:rsidRPr="001919CE" w:rsidTr="001919CE">
        <w:trPr>
          <w:trHeight w:val="260"/>
        </w:trPr>
        <w:tc>
          <w:tcPr>
            <w:tcW w:w="3119" w:type="dxa"/>
            <w:tcBorders>
              <w:top w:val="nil"/>
              <w:left w:val="nil"/>
              <w:bottom w:val="single" w:sz="6" w:space="0" w:color="auto"/>
              <w:right w:val="single" w:sz="12" w:space="0" w:color="auto"/>
            </w:tcBorders>
          </w:tcPr>
          <w:p w:rsidR="001919CE" w:rsidRPr="001919CE" w:rsidRDefault="001919CE" w:rsidP="001919CE">
            <w:pPr>
              <w:spacing w:after="0" w:line="240" w:lineRule="auto"/>
              <w:rPr>
                <w:sz w:val="17"/>
                <w:szCs w:val="17"/>
              </w:rPr>
            </w:pPr>
          </w:p>
        </w:tc>
        <w:tc>
          <w:tcPr>
            <w:tcW w:w="2126"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c>
          <w:tcPr>
            <w:tcW w:w="1559" w:type="dxa"/>
            <w:tcBorders>
              <w:top w:val="nil"/>
              <w:left w:val="single" w:sz="12" w:space="0" w:color="auto"/>
              <w:bottom w:val="nil"/>
              <w:right w:val="nil"/>
            </w:tcBorders>
            <w:vAlign w:val="bottom"/>
          </w:tcPr>
          <w:p w:rsidR="001919CE" w:rsidRPr="001919CE" w:rsidRDefault="001919CE" w:rsidP="001919CE">
            <w:pPr>
              <w:tabs>
                <w:tab w:val="left" w:pos="3061"/>
              </w:tabs>
              <w:spacing w:after="0" w:line="240" w:lineRule="auto"/>
              <w:ind w:left="527"/>
              <w:rPr>
                <w:sz w:val="17"/>
                <w:szCs w:val="17"/>
              </w:rPr>
            </w:pPr>
            <w:r w:rsidRPr="001919CE">
              <w:rPr>
                <w:sz w:val="17"/>
                <w:szCs w:val="17"/>
              </w:rPr>
              <w:t>Механик</w:t>
            </w:r>
          </w:p>
        </w:tc>
        <w:tc>
          <w:tcPr>
            <w:tcW w:w="1276" w:type="dxa"/>
            <w:tcBorders>
              <w:top w:val="nil"/>
              <w:left w:val="nil"/>
              <w:bottom w:val="single" w:sz="6" w:space="0" w:color="auto"/>
              <w:right w:val="nil"/>
            </w:tcBorders>
          </w:tcPr>
          <w:p w:rsidR="001919CE" w:rsidRPr="001919CE" w:rsidRDefault="001919CE" w:rsidP="001919CE">
            <w:pPr>
              <w:spacing w:after="0" w:line="240" w:lineRule="auto"/>
              <w:rPr>
                <w:sz w:val="17"/>
                <w:szCs w:val="17"/>
              </w:rPr>
            </w:pPr>
          </w:p>
        </w:tc>
        <w:tc>
          <w:tcPr>
            <w:tcW w:w="142" w:type="dxa"/>
            <w:tcBorders>
              <w:top w:val="nil"/>
              <w:left w:val="nil"/>
              <w:bottom w:val="nil"/>
              <w:right w:val="nil"/>
            </w:tcBorders>
          </w:tcPr>
          <w:p w:rsidR="001919CE" w:rsidRPr="001919CE" w:rsidRDefault="001919CE" w:rsidP="001919CE">
            <w:pPr>
              <w:spacing w:after="0" w:line="240" w:lineRule="auto"/>
              <w:rPr>
                <w:sz w:val="17"/>
                <w:szCs w:val="17"/>
              </w:rPr>
            </w:pPr>
          </w:p>
        </w:tc>
        <w:tc>
          <w:tcPr>
            <w:tcW w:w="1984" w:type="dxa"/>
            <w:tcBorders>
              <w:top w:val="nil"/>
              <w:left w:val="nil"/>
              <w:bottom w:val="single" w:sz="6" w:space="0" w:color="auto"/>
              <w:right w:val="nil"/>
            </w:tcBorders>
          </w:tcPr>
          <w:p w:rsidR="001919CE" w:rsidRPr="001919CE" w:rsidRDefault="001919CE" w:rsidP="001919CE">
            <w:pPr>
              <w:spacing w:after="0" w:line="240" w:lineRule="auto"/>
              <w:rPr>
                <w:sz w:val="17"/>
                <w:szCs w:val="17"/>
              </w:rPr>
            </w:pPr>
          </w:p>
        </w:tc>
      </w:tr>
    </w:tbl>
    <w:p w:rsidR="001919CE" w:rsidRPr="001919CE" w:rsidRDefault="001919CE" w:rsidP="001919CE">
      <w:pPr>
        <w:spacing w:after="0" w:line="240" w:lineRule="auto"/>
        <w:ind w:left="1276"/>
        <w:rPr>
          <w:sz w:val="17"/>
          <w:szCs w:val="17"/>
          <w:vertAlign w:val="superscript"/>
        </w:rPr>
      </w:pPr>
      <w:r w:rsidRPr="001919CE">
        <w:rPr>
          <w:sz w:val="17"/>
          <w:szCs w:val="17"/>
          <w:vertAlign w:val="superscript"/>
        </w:rPr>
        <w:t>организация                                                                                                                                                                               подпись                               расшифровка подписи</w:t>
      </w:r>
    </w:p>
    <w:p w:rsidR="001919CE" w:rsidRPr="001919CE" w:rsidRDefault="000B207C" w:rsidP="001919CE">
      <w:pPr>
        <w:pStyle w:val="affd"/>
        <w:spacing w:after="0"/>
        <w:rPr>
          <w:sz w:val="17"/>
          <w:szCs w:val="17"/>
        </w:rPr>
      </w:pPr>
      <w:r>
        <w:rPr>
          <w:noProof/>
          <w:sz w:val="17"/>
          <w:szCs w:val="17"/>
        </w:rPr>
        <w:pict>
          <v:shape id="_x0000_s1386" type="#_x0000_t202" style="position:absolute;left:0;text-align:left;margin-left:331.85pt;margin-top:18.65pt;width:50.4pt;height:14.4pt;z-index:251668480" o:allowincell="f" filled="f" stroked="f">
            <v:textbox inset="0,0,0,0">
              <w:txbxContent>
                <w:p w:rsidR="002F3BD7" w:rsidRDefault="002F3BD7" w:rsidP="001919CE">
                  <w:pPr>
                    <w:rPr>
                      <w:sz w:val="18"/>
                      <w:szCs w:val="18"/>
                    </w:rPr>
                  </w:pPr>
                </w:p>
              </w:txbxContent>
            </v:textbox>
          </v:shape>
        </w:pict>
      </w:r>
      <w:r w:rsidR="001919CE" w:rsidRPr="001919CE">
        <w:rPr>
          <w:sz w:val="17"/>
          <w:szCs w:val="17"/>
        </w:rPr>
        <w:t>Автомобиль в технически</w:t>
      </w:r>
      <w:r w:rsidR="001919CE" w:rsidRPr="001919CE">
        <w:rPr>
          <w:sz w:val="17"/>
          <w:szCs w:val="17"/>
        </w:rPr>
        <w:br/>
        <w:t>исправном состоянии принял</w:t>
      </w:r>
    </w:p>
    <w:p w:rsidR="001919CE" w:rsidRPr="001919CE" w:rsidRDefault="000B207C" w:rsidP="001919CE">
      <w:pPr>
        <w:spacing w:after="0" w:line="240" w:lineRule="auto"/>
        <w:rPr>
          <w:sz w:val="17"/>
          <w:szCs w:val="17"/>
        </w:rPr>
      </w:pPr>
      <w:r>
        <w:rPr>
          <w:noProof/>
          <w:sz w:val="17"/>
          <w:szCs w:val="17"/>
        </w:rPr>
        <w:pict>
          <v:shape id="_x0000_s1387" type="#_x0000_t202" style="position:absolute;margin-left:398.15pt;margin-top:-2.35pt;width:112.2pt;height:11.4pt;z-index:251669504" o:allowincell="f" filled="f" stroked="f">
            <v:textbox inset="0,0,0,0">
              <w:txbxContent>
                <w:p w:rsidR="002F3BD7" w:rsidRDefault="002F3BD7" w:rsidP="001919CE">
                  <w:pPr>
                    <w:rPr>
                      <w:sz w:val="18"/>
                      <w:szCs w:val="18"/>
                    </w:rPr>
                  </w:pPr>
                </w:p>
              </w:txbxContent>
            </v:textbox>
          </v:shape>
        </w:pict>
      </w:r>
      <w:r w:rsidR="001919CE" w:rsidRPr="001919CE">
        <w:rPr>
          <w:sz w:val="17"/>
          <w:szCs w:val="17"/>
        </w:rPr>
        <w:t>Адрес подачи   ________________________________________________        Водитель _____________    ________________________</w:t>
      </w:r>
    </w:p>
    <w:p w:rsidR="001919CE" w:rsidRPr="001919CE" w:rsidRDefault="001919CE" w:rsidP="001919CE">
      <w:pPr>
        <w:pStyle w:val="FR1"/>
        <w:ind w:left="6946"/>
        <w:jc w:val="left"/>
        <w:rPr>
          <w:sz w:val="17"/>
          <w:szCs w:val="17"/>
          <w:vertAlign w:val="superscript"/>
        </w:rPr>
      </w:pPr>
      <w:r w:rsidRPr="001919CE">
        <w:rPr>
          <w:sz w:val="17"/>
          <w:szCs w:val="17"/>
          <w:vertAlign w:val="superscript"/>
        </w:rPr>
        <w:t>подпись                                        расшифровка подписи</w:t>
      </w:r>
    </w:p>
    <w:p w:rsidR="001919CE" w:rsidRPr="001919CE" w:rsidRDefault="001919CE" w:rsidP="001919CE">
      <w:pPr>
        <w:pStyle w:val="FR1"/>
        <w:jc w:val="left"/>
        <w:rPr>
          <w:sz w:val="17"/>
          <w:szCs w:val="17"/>
          <w:vertAlign w:val="superscript"/>
        </w:rPr>
      </w:pPr>
    </w:p>
    <w:tbl>
      <w:tblPr>
        <w:tblW w:w="10278" w:type="dxa"/>
        <w:tblLayout w:type="fixed"/>
        <w:tblCellMar>
          <w:left w:w="40" w:type="dxa"/>
          <w:right w:w="40" w:type="dxa"/>
        </w:tblCellMar>
        <w:tblLook w:val="0000" w:firstRow="0" w:lastRow="0" w:firstColumn="0" w:lastColumn="0" w:noHBand="0" w:noVBand="0"/>
      </w:tblPr>
      <w:tblGrid>
        <w:gridCol w:w="3160"/>
        <w:gridCol w:w="2076"/>
        <w:gridCol w:w="2037"/>
        <w:gridCol w:w="1416"/>
        <w:gridCol w:w="1589"/>
      </w:tblGrid>
      <w:tr w:rsidR="001919CE" w:rsidRPr="001919CE" w:rsidTr="001919CE">
        <w:trPr>
          <w:trHeight w:val="240"/>
        </w:trPr>
        <w:tc>
          <w:tcPr>
            <w:tcW w:w="5236" w:type="dxa"/>
            <w:gridSpan w:val="2"/>
            <w:tcBorders>
              <w:top w:val="single" w:sz="4" w:space="0" w:color="auto"/>
              <w:left w:val="nil"/>
              <w:bottom w:val="single" w:sz="6" w:space="0" w:color="auto"/>
              <w:right w:val="nil"/>
            </w:tcBorders>
          </w:tcPr>
          <w:p w:rsidR="001919CE" w:rsidRPr="001919CE" w:rsidRDefault="001919CE" w:rsidP="001919CE">
            <w:pPr>
              <w:spacing w:after="0" w:line="240" w:lineRule="auto"/>
              <w:rPr>
                <w:sz w:val="17"/>
                <w:szCs w:val="17"/>
              </w:rPr>
            </w:pPr>
          </w:p>
        </w:tc>
        <w:tc>
          <w:tcPr>
            <w:tcW w:w="2037" w:type="dxa"/>
            <w:tcBorders>
              <w:top w:val="nil"/>
              <w:left w:val="nil"/>
              <w:bottom w:val="nil"/>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Горючее</w:t>
            </w:r>
          </w:p>
        </w:tc>
        <w:tc>
          <w:tcPr>
            <w:tcW w:w="141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марка</w:t>
            </w:r>
          </w:p>
        </w:tc>
        <w:tc>
          <w:tcPr>
            <w:tcW w:w="1589" w:type="dxa"/>
            <w:tcBorders>
              <w:top w:val="single" w:sz="6" w:space="0" w:color="auto"/>
              <w:left w:val="single" w:sz="6" w:space="0" w:color="auto"/>
              <w:bottom w:val="single" w:sz="12" w:space="0" w:color="auto"/>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код</w:t>
            </w:r>
          </w:p>
        </w:tc>
      </w:tr>
      <w:tr w:rsidR="001919CE" w:rsidRPr="001919CE" w:rsidTr="001919CE">
        <w:trPr>
          <w:cantSplit/>
          <w:trHeight w:val="50"/>
        </w:trPr>
        <w:tc>
          <w:tcPr>
            <w:tcW w:w="3160" w:type="dxa"/>
            <w:vMerge w:val="restart"/>
            <w:tcBorders>
              <w:top w:val="single" w:sz="6" w:space="0" w:color="auto"/>
              <w:left w:val="nil"/>
              <w:bottom w:val="nil"/>
              <w:right w:val="nil"/>
            </w:tcBorders>
            <w:vAlign w:val="bottom"/>
          </w:tcPr>
          <w:p w:rsidR="001919CE" w:rsidRPr="001919CE" w:rsidRDefault="001919CE" w:rsidP="001919CE">
            <w:pPr>
              <w:spacing w:after="0" w:line="240" w:lineRule="auto"/>
              <w:rPr>
                <w:sz w:val="17"/>
                <w:szCs w:val="17"/>
              </w:rPr>
            </w:pPr>
            <w:r w:rsidRPr="001919CE">
              <w:rPr>
                <w:sz w:val="17"/>
                <w:szCs w:val="17"/>
              </w:rPr>
              <w:t>Время выезда из гаража, ч. мин</w:t>
            </w:r>
          </w:p>
        </w:tc>
        <w:tc>
          <w:tcPr>
            <w:tcW w:w="2076" w:type="dxa"/>
            <w:tcBorders>
              <w:top w:val="single" w:sz="6" w:space="0" w:color="auto"/>
              <w:left w:val="nil"/>
              <w:bottom w:val="single" w:sz="12" w:space="0" w:color="auto"/>
              <w:right w:val="nil"/>
            </w:tcBorders>
          </w:tcPr>
          <w:p w:rsidR="001919CE" w:rsidRPr="001919CE" w:rsidRDefault="001919CE" w:rsidP="001919CE">
            <w:pPr>
              <w:spacing w:after="0" w:line="240" w:lineRule="auto"/>
              <w:rPr>
                <w:sz w:val="17"/>
                <w:szCs w:val="17"/>
              </w:rPr>
            </w:pPr>
          </w:p>
        </w:tc>
        <w:tc>
          <w:tcPr>
            <w:tcW w:w="2037" w:type="dxa"/>
            <w:vMerge w:val="restart"/>
            <w:tcBorders>
              <w:top w:val="nil"/>
              <w:left w:val="nil"/>
              <w:bottom w:val="nil"/>
              <w:right w:val="single" w:sz="6" w:space="0" w:color="auto"/>
            </w:tcBorders>
          </w:tcPr>
          <w:p w:rsidR="001919CE" w:rsidRPr="001919CE" w:rsidRDefault="001919CE" w:rsidP="001919CE">
            <w:pPr>
              <w:spacing w:after="0" w:line="240" w:lineRule="auto"/>
              <w:rPr>
                <w:sz w:val="17"/>
                <w:szCs w:val="17"/>
              </w:rPr>
            </w:pPr>
          </w:p>
        </w:tc>
        <w:tc>
          <w:tcPr>
            <w:tcW w:w="1416" w:type="dxa"/>
            <w:vMerge w:val="restart"/>
            <w:tcBorders>
              <w:top w:val="single" w:sz="6" w:space="0" w:color="auto"/>
              <w:left w:val="single" w:sz="6" w:space="0" w:color="auto"/>
              <w:bottom w:val="nil"/>
              <w:right w:val="single" w:sz="12" w:space="0" w:color="auto"/>
            </w:tcBorders>
          </w:tcPr>
          <w:p w:rsidR="001919CE" w:rsidRPr="001919CE" w:rsidRDefault="001919CE" w:rsidP="001919CE">
            <w:pPr>
              <w:spacing w:after="0" w:line="240" w:lineRule="auto"/>
              <w:rPr>
                <w:sz w:val="17"/>
                <w:szCs w:val="17"/>
              </w:rPr>
            </w:pPr>
          </w:p>
        </w:tc>
        <w:tc>
          <w:tcPr>
            <w:tcW w:w="1589" w:type="dxa"/>
            <w:vMerge w:val="restart"/>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cantSplit/>
          <w:trHeight w:val="270"/>
        </w:trPr>
        <w:tc>
          <w:tcPr>
            <w:tcW w:w="3160" w:type="dxa"/>
            <w:vMerge/>
            <w:tcBorders>
              <w:top w:val="nil"/>
              <w:left w:val="nil"/>
              <w:bottom w:val="nil"/>
              <w:right w:val="single" w:sz="12" w:space="0" w:color="auto"/>
            </w:tcBorders>
          </w:tcPr>
          <w:p w:rsidR="001919CE" w:rsidRPr="001919CE" w:rsidRDefault="001919CE" w:rsidP="001919CE">
            <w:pPr>
              <w:spacing w:after="0" w:line="240" w:lineRule="auto"/>
              <w:rPr>
                <w:sz w:val="17"/>
                <w:szCs w:val="17"/>
              </w:rPr>
            </w:pPr>
          </w:p>
        </w:tc>
        <w:tc>
          <w:tcPr>
            <w:tcW w:w="2076"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c>
          <w:tcPr>
            <w:tcW w:w="2037" w:type="dxa"/>
            <w:vMerge/>
            <w:tcBorders>
              <w:top w:val="nil"/>
              <w:left w:val="single" w:sz="12" w:space="0" w:color="auto"/>
              <w:bottom w:val="nil"/>
              <w:right w:val="single" w:sz="6" w:space="0" w:color="auto"/>
            </w:tcBorders>
          </w:tcPr>
          <w:p w:rsidR="001919CE" w:rsidRPr="001919CE" w:rsidRDefault="001919CE" w:rsidP="001919CE">
            <w:pPr>
              <w:spacing w:after="0" w:line="240" w:lineRule="auto"/>
              <w:rPr>
                <w:sz w:val="17"/>
                <w:szCs w:val="17"/>
              </w:rPr>
            </w:pPr>
          </w:p>
        </w:tc>
        <w:tc>
          <w:tcPr>
            <w:tcW w:w="1416" w:type="dxa"/>
            <w:vMerge/>
            <w:tcBorders>
              <w:top w:val="nil"/>
              <w:left w:val="single" w:sz="6"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c>
          <w:tcPr>
            <w:tcW w:w="1589" w:type="dxa"/>
            <w:vMerge/>
            <w:tcBorders>
              <w:top w:val="nil"/>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0B207C" w:rsidP="001919CE">
      <w:pPr>
        <w:pStyle w:val="1"/>
        <w:spacing w:before="0" w:after="0"/>
        <w:rPr>
          <w:sz w:val="17"/>
          <w:szCs w:val="17"/>
        </w:rPr>
      </w:pPr>
      <w:r>
        <w:rPr>
          <w:noProof/>
          <w:sz w:val="17"/>
          <w:szCs w:val="17"/>
        </w:rPr>
        <w:pict>
          <v:shape id="_x0000_s1390" type="#_x0000_t202" style="position:absolute;left:0;text-align:left;margin-left:63.95pt;margin-top:174.25pt;width:50.4pt;height:14.4pt;z-index:251672576;mso-position-horizontal-relative:text;mso-position-vertical-relative:text" o:allowincell="f" filled="f" stroked="f">
            <v:textbox inset="0,0,0,0">
              <w:txbxContent>
                <w:p w:rsidR="002F3BD7" w:rsidRDefault="002F3BD7" w:rsidP="001919CE">
                  <w:pPr>
                    <w:rPr>
                      <w:sz w:val="18"/>
                      <w:szCs w:val="18"/>
                    </w:rPr>
                  </w:pPr>
                </w:p>
              </w:txbxContent>
            </v:textbox>
          </v:shape>
        </w:pict>
      </w:r>
      <w:r>
        <w:rPr>
          <w:noProof/>
          <w:sz w:val="17"/>
          <w:szCs w:val="17"/>
        </w:rPr>
        <w:pict>
          <v:shape id="_x0000_s1391" type="#_x0000_t202" style="position:absolute;left:0;text-align:left;margin-left:130.25pt;margin-top:173.95pt;width:112.2pt;height:11.4pt;z-index:251673600;mso-position-horizontal-relative:text;mso-position-vertical-relative:text" o:allowincell="f" filled="f" stroked="f">
            <v:textbox inset="0,0,0,0">
              <w:txbxContent>
                <w:p w:rsidR="002F3BD7" w:rsidRDefault="002F3BD7" w:rsidP="001919CE">
                  <w:pPr>
                    <w:rPr>
                      <w:sz w:val="18"/>
                      <w:szCs w:val="18"/>
                    </w:rPr>
                  </w:pPr>
                </w:p>
              </w:txbxContent>
            </v:textbox>
          </v:shape>
        </w:pict>
      </w:r>
      <w:r>
        <w:rPr>
          <w:noProof/>
          <w:sz w:val="17"/>
          <w:szCs w:val="17"/>
        </w:rPr>
        <w:pict>
          <v:shape id="_x0000_s1388" type="#_x0000_t202" style="position:absolute;left:0;text-align:left;margin-left:92.75pt;margin-top:14.65pt;width:50.4pt;height:14.4pt;z-index:251670528;mso-position-horizontal-relative:text;mso-position-vertical-relative:text" o:allowincell="f" filled="f" stroked="f">
            <v:textbox inset="0,0,0,0">
              <w:txbxContent>
                <w:p w:rsidR="002F3BD7" w:rsidRDefault="002F3BD7" w:rsidP="001919CE">
                  <w:pPr>
                    <w:rPr>
                      <w:sz w:val="18"/>
                      <w:szCs w:val="18"/>
                    </w:rPr>
                  </w:pPr>
                </w:p>
              </w:txbxContent>
            </v:textbox>
          </v:shape>
        </w:pict>
      </w:r>
      <w:r>
        <w:rPr>
          <w:noProof/>
          <w:sz w:val="17"/>
          <w:szCs w:val="17"/>
        </w:rPr>
        <w:pict>
          <v:shape id="_x0000_s1389" type="#_x0000_t202" style="position:absolute;left:0;text-align:left;margin-left:159.05pt;margin-top:14.35pt;width:112.2pt;height:11.4pt;z-index:251671552;mso-position-horizontal-relative:text;mso-position-vertical-relative:text" o:allowincell="f" filled="f" stroked="f">
            <v:textbox inset="0,0,0,0">
              <w:txbxContent>
                <w:p w:rsidR="002F3BD7" w:rsidRDefault="002F3BD7" w:rsidP="001919CE">
                  <w:pPr>
                    <w:rPr>
                      <w:sz w:val="18"/>
                      <w:szCs w:val="18"/>
                    </w:rPr>
                  </w:pPr>
                </w:p>
              </w:txbxContent>
            </v:textbox>
          </v:shape>
        </w:pict>
      </w:r>
      <w:r w:rsidR="001919CE" w:rsidRPr="001919CE">
        <w:rPr>
          <w:sz w:val="17"/>
          <w:szCs w:val="17"/>
        </w:rPr>
        <w:t>Движение горючего</w:t>
      </w:r>
    </w:p>
    <w:p w:rsidR="001919CE" w:rsidRPr="001919CE" w:rsidRDefault="001919CE" w:rsidP="001919CE">
      <w:pPr>
        <w:spacing w:after="0" w:line="240" w:lineRule="auto"/>
        <w:rPr>
          <w:sz w:val="17"/>
          <w:szCs w:val="17"/>
        </w:rPr>
      </w:pPr>
      <w:r w:rsidRPr="001919CE">
        <w:rPr>
          <w:sz w:val="17"/>
          <w:szCs w:val="17"/>
        </w:rPr>
        <w:t xml:space="preserve">Диспетчер </w:t>
      </w:r>
      <w:proofErr w:type="gramStart"/>
      <w:r w:rsidRPr="001919CE">
        <w:rPr>
          <w:sz w:val="17"/>
          <w:szCs w:val="17"/>
        </w:rPr>
        <w:t>–н</w:t>
      </w:r>
      <w:proofErr w:type="gramEnd"/>
      <w:r w:rsidRPr="001919CE">
        <w:rPr>
          <w:sz w:val="17"/>
          <w:szCs w:val="17"/>
        </w:rPr>
        <w:t>арядчик _______________   ________________________</w:t>
      </w:r>
    </w:p>
    <w:tbl>
      <w:tblPr>
        <w:tblW w:w="10278" w:type="dxa"/>
        <w:tblLayout w:type="fixed"/>
        <w:tblCellMar>
          <w:left w:w="40" w:type="dxa"/>
          <w:right w:w="40" w:type="dxa"/>
        </w:tblCellMar>
        <w:tblLook w:val="0000" w:firstRow="0" w:lastRow="0" w:firstColumn="0" w:lastColumn="0" w:noHBand="0" w:noVBand="0"/>
      </w:tblPr>
      <w:tblGrid>
        <w:gridCol w:w="804"/>
        <w:gridCol w:w="987"/>
        <w:gridCol w:w="1291"/>
        <w:gridCol w:w="230"/>
        <w:gridCol w:w="275"/>
        <w:gridCol w:w="1704"/>
        <w:gridCol w:w="12"/>
        <w:gridCol w:w="1445"/>
        <w:gridCol w:w="1947"/>
        <w:gridCol w:w="1583"/>
      </w:tblGrid>
      <w:tr w:rsidR="001919CE" w:rsidRPr="001919CE" w:rsidTr="001919CE">
        <w:trPr>
          <w:trHeight w:val="380"/>
        </w:trPr>
        <w:tc>
          <w:tcPr>
            <w:tcW w:w="8695" w:type="dxa"/>
            <w:gridSpan w:val="9"/>
            <w:tcBorders>
              <w:top w:val="nil"/>
              <w:left w:val="nil"/>
              <w:bottom w:val="nil"/>
              <w:right w:val="single" w:sz="6" w:space="0" w:color="auto"/>
            </w:tcBorders>
          </w:tcPr>
          <w:p w:rsidR="001919CE" w:rsidRPr="001919CE" w:rsidRDefault="001919CE" w:rsidP="001919CE">
            <w:pPr>
              <w:spacing w:after="0" w:line="240" w:lineRule="auto"/>
              <w:ind w:left="2127"/>
              <w:rPr>
                <w:sz w:val="17"/>
                <w:szCs w:val="17"/>
              </w:rPr>
            </w:pPr>
            <w:r w:rsidRPr="001919CE">
              <w:rPr>
                <w:sz w:val="17"/>
                <w:szCs w:val="17"/>
                <w:vertAlign w:val="superscript"/>
              </w:rPr>
              <w:t>подпись                                        расшифровка подписи</w:t>
            </w:r>
          </w:p>
        </w:tc>
        <w:tc>
          <w:tcPr>
            <w:tcW w:w="1583" w:type="dxa"/>
            <w:tcBorders>
              <w:top w:val="single" w:sz="6" w:space="0" w:color="auto"/>
              <w:left w:val="single" w:sz="6" w:space="0" w:color="auto"/>
              <w:bottom w:val="single" w:sz="12" w:space="0" w:color="auto"/>
              <w:right w:val="single" w:sz="6" w:space="0" w:color="auto"/>
            </w:tcBorders>
            <w:vAlign w:val="center"/>
          </w:tcPr>
          <w:p w:rsidR="001919CE" w:rsidRPr="001919CE" w:rsidRDefault="001919CE" w:rsidP="001919CE">
            <w:pPr>
              <w:spacing w:after="0" w:line="240" w:lineRule="auto"/>
              <w:jc w:val="center"/>
              <w:rPr>
                <w:sz w:val="17"/>
                <w:szCs w:val="17"/>
              </w:rPr>
            </w:pPr>
            <w:r w:rsidRPr="001919CE">
              <w:rPr>
                <w:sz w:val="17"/>
                <w:szCs w:val="17"/>
              </w:rPr>
              <w:t xml:space="preserve">количество, </w:t>
            </w:r>
          </w:p>
          <w:p w:rsidR="001919CE" w:rsidRPr="001919CE" w:rsidRDefault="001919CE" w:rsidP="001919CE">
            <w:pPr>
              <w:spacing w:after="0" w:line="240" w:lineRule="auto"/>
              <w:jc w:val="center"/>
              <w:rPr>
                <w:sz w:val="17"/>
                <w:szCs w:val="17"/>
              </w:rPr>
            </w:pPr>
            <w:r w:rsidRPr="001919CE">
              <w:rPr>
                <w:sz w:val="17"/>
                <w:szCs w:val="17"/>
              </w:rPr>
              <w:t>л</w:t>
            </w:r>
          </w:p>
        </w:tc>
      </w:tr>
      <w:tr w:rsidR="001919CE" w:rsidRPr="001919CE" w:rsidTr="001919CE">
        <w:trPr>
          <w:trHeight w:val="220"/>
        </w:trPr>
        <w:tc>
          <w:tcPr>
            <w:tcW w:w="8695" w:type="dxa"/>
            <w:gridSpan w:val="9"/>
            <w:tcBorders>
              <w:top w:val="nil"/>
              <w:left w:val="nil"/>
              <w:bottom w:val="nil"/>
              <w:right w:val="single" w:sz="12" w:space="0" w:color="auto"/>
            </w:tcBorders>
          </w:tcPr>
          <w:p w:rsidR="001919CE" w:rsidRPr="001919CE" w:rsidRDefault="001919CE" w:rsidP="001919CE">
            <w:pPr>
              <w:spacing w:after="0" w:line="240" w:lineRule="auto"/>
              <w:ind w:right="1661"/>
              <w:jc w:val="right"/>
              <w:rPr>
                <w:sz w:val="17"/>
                <w:szCs w:val="17"/>
              </w:rPr>
            </w:pPr>
            <w:r w:rsidRPr="001919CE">
              <w:rPr>
                <w:sz w:val="17"/>
                <w:szCs w:val="17"/>
              </w:rPr>
              <w:t>Выдано:</w:t>
            </w:r>
          </w:p>
        </w:tc>
        <w:tc>
          <w:tcPr>
            <w:tcW w:w="1583" w:type="dxa"/>
            <w:tcBorders>
              <w:top w:val="single" w:sz="12" w:space="0" w:color="auto"/>
              <w:left w:val="single" w:sz="12" w:space="0" w:color="auto"/>
              <w:bottom w:val="nil"/>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60"/>
        </w:trPr>
        <w:tc>
          <w:tcPr>
            <w:tcW w:w="3587" w:type="dxa"/>
            <w:gridSpan w:val="5"/>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Время возвращения в гараж, ч. мин</w:t>
            </w:r>
          </w:p>
        </w:tc>
        <w:tc>
          <w:tcPr>
            <w:tcW w:w="1704"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c>
          <w:tcPr>
            <w:tcW w:w="3404" w:type="dxa"/>
            <w:gridSpan w:val="3"/>
            <w:tcBorders>
              <w:top w:val="nil"/>
              <w:left w:val="single" w:sz="12" w:space="0" w:color="auto"/>
              <w:bottom w:val="nil"/>
              <w:right w:val="single" w:sz="12" w:space="0" w:color="auto"/>
            </w:tcBorders>
          </w:tcPr>
          <w:p w:rsidR="001919CE" w:rsidRPr="001919CE" w:rsidRDefault="001919CE" w:rsidP="001919CE">
            <w:pPr>
              <w:spacing w:after="0" w:line="240" w:lineRule="auto"/>
              <w:ind w:left="669"/>
              <w:rPr>
                <w:sz w:val="17"/>
                <w:szCs w:val="17"/>
              </w:rPr>
            </w:pPr>
            <w:r w:rsidRPr="001919CE">
              <w:rPr>
                <w:sz w:val="17"/>
                <w:szCs w:val="17"/>
              </w:rPr>
              <w:t>по заправочному</w:t>
            </w:r>
          </w:p>
        </w:tc>
        <w:tc>
          <w:tcPr>
            <w:tcW w:w="1583" w:type="dxa"/>
            <w:tcBorders>
              <w:top w:val="nil"/>
              <w:left w:val="single" w:sz="12" w:space="0" w:color="auto"/>
              <w:bottom w:val="nil"/>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180"/>
        </w:trPr>
        <w:tc>
          <w:tcPr>
            <w:tcW w:w="1791" w:type="dxa"/>
            <w:gridSpan w:val="2"/>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Диспетчер-нарядчик</w:t>
            </w:r>
          </w:p>
        </w:tc>
        <w:tc>
          <w:tcPr>
            <w:tcW w:w="1291" w:type="dxa"/>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230" w:type="dxa"/>
            <w:tcBorders>
              <w:top w:val="nil"/>
              <w:left w:val="nil"/>
              <w:bottom w:val="nil"/>
              <w:right w:val="nil"/>
            </w:tcBorders>
          </w:tcPr>
          <w:p w:rsidR="001919CE" w:rsidRPr="001919CE" w:rsidRDefault="001919CE" w:rsidP="001919CE">
            <w:pPr>
              <w:spacing w:after="0" w:line="240" w:lineRule="auto"/>
              <w:rPr>
                <w:sz w:val="17"/>
                <w:szCs w:val="17"/>
              </w:rPr>
            </w:pPr>
          </w:p>
        </w:tc>
        <w:tc>
          <w:tcPr>
            <w:tcW w:w="1979" w:type="dxa"/>
            <w:gridSpan w:val="2"/>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1457" w:type="dxa"/>
            <w:gridSpan w:val="2"/>
            <w:tcBorders>
              <w:top w:val="nil"/>
              <w:left w:val="nil"/>
              <w:bottom w:val="nil"/>
              <w:right w:val="nil"/>
            </w:tcBorders>
          </w:tcPr>
          <w:p w:rsidR="001919CE" w:rsidRPr="001919CE" w:rsidRDefault="001919CE" w:rsidP="001919CE">
            <w:pPr>
              <w:spacing w:after="0" w:line="240" w:lineRule="auto"/>
              <w:ind w:left="310"/>
              <w:jc w:val="right"/>
              <w:rPr>
                <w:sz w:val="17"/>
                <w:szCs w:val="17"/>
              </w:rPr>
            </w:pPr>
            <w:r w:rsidRPr="001919CE">
              <w:rPr>
                <w:sz w:val="17"/>
                <w:szCs w:val="17"/>
              </w:rPr>
              <w:t>листу №</w:t>
            </w:r>
          </w:p>
        </w:tc>
        <w:tc>
          <w:tcPr>
            <w:tcW w:w="1947" w:type="dxa"/>
            <w:tcBorders>
              <w:top w:val="nil"/>
              <w:left w:val="nil"/>
              <w:bottom w:val="single" w:sz="4" w:space="0" w:color="auto"/>
              <w:right w:val="single" w:sz="12" w:space="0" w:color="auto"/>
            </w:tcBorders>
          </w:tcPr>
          <w:p w:rsidR="001919CE" w:rsidRPr="001919CE" w:rsidRDefault="001919CE" w:rsidP="001919CE">
            <w:pPr>
              <w:spacing w:after="0" w:line="240" w:lineRule="auto"/>
              <w:rPr>
                <w:sz w:val="17"/>
                <w:szCs w:val="17"/>
              </w:rPr>
            </w:pPr>
          </w:p>
        </w:tc>
        <w:tc>
          <w:tcPr>
            <w:tcW w:w="1583" w:type="dxa"/>
            <w:tcBorders>
              <w:top w:val="nil"/>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20"/>
        </w:trPr>
        <w:tc>
          <w:tcPr>
            <w:tcW w:w="8695" w:type="dxa"/>
            <w:gridSpan w:val="9"/>
            <w:tcBorders>
              <w:top w:val="nil"/>
              <w:left w:val="nil"/>
              <w:bottom w:val="nil"/>
              <w:right w:val="single" w:sz="12" w:space="0" w:color="auto"/>
            </w:tcBorders>
          </w:tcPr>
          <w:p w:rsidR="001919CE" w:rsidRPr="001919CE" w:rsidRDefault="001919CE" w:rsidP="001919CE">
            <w:pPr>
              <w:spacing w:after="0" w:line="240" w:lineRule="auto"/>
              <w:ind w:left="2127"/>
              <w:rPr>
                <w:sz w:val="17"/>
                <w:szCs w:val="17"/>
              </w:rPr>
            </w:pPr>
            <w:r w:rsidRPr="001919CE">
              <w:rPr>
                <w:sz w:val="17"/>
                <w:szCs w:val="17"/>
                <w:vertAlign w:val="superscript"/>
              </w:rPr>
              <w:t>подпись                                        расшифровка подписи</w:t>
            </w:r>
            <w:r w:rsidRPr="001919CE">
              <w:rPr>
                <w:sz w:val="17"/>
                <w:szCs w:val="17"/>
              </w:rPr>
              <w:t xml:space="preserve">                        Остаток</w:t>
            </w:r>
            <w:proofErr w:type="gramStart"/>
            <w:r w:rsidRPr="001919CE">
              <w:rPr>
                <w:sz w:val="17"/>
                <w:szCs w:val="17"/>
              </w:rPr>
              <w:t xml:space="preserve"> :</w:t>
            </w:r>
            <w:proofErr w:type="gramEnd"/>
            <w:r w:rsidRPr="001919CE">
              <w:rPr>
                <w:sz w:val="17"/>
                <w:szCs w:val="17"/>
              </w:rPr>
              <w:t xml:space="preserve"> при выезде</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00"/>
        </w:trPr>
        <w:tc>
          <w:tcPr>
            <w:tcW w:w="5291" w:type="dxa"/>
            <w:gridSpan w:val="6"/>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3404" w:type="dxa"/>
            <w:gridSpan w:val="3"/>
            <w:tcBorders>
              <w:top w:val="nil"/>
              <w:left w:val="nil"/>
              <w:bottom w:val="nil"/>
              <w:right w:val="single" w:sz="12" w:space="0" w:color="auto"/>
            </w:tcBorders>
          </w:tcPr>
          <w:p w:rsidR="001919CE" w:rsidRPr="001919CE" w:rsidRDefault="001919CE" w:rsidP="001919CE">
            <w:pPr>
              <w:spacing w:after="0" w:line="240" w:lineRule="auto"/>
              <w:ind w:left="1524"/>
              <w:rPr>
                <w:sz w:val="17"/>
                <w:szCs w:val="17"/>
              </w:rPr>
            </w:pPr>
            <w:r w:rsidRPr="001919CE">
              <w:rPr>
                <w:sz w:val="17"/>
                <w:szCs w:val="17"/>
              </w:rPr>
              <w:t>при возвращении</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180"/>
        </w:trPr>
        <w:tc>
          <w:tcPr>
            <w:tcW w:w="8695" w:type="dxa"/>
            <w:gridSpan w:val="9"/>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Опоздания, ожидания, простои, заезды в гараж и прочие                                    Расход: по норме</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00"/>
        </w:trPr>
        <w:tc>
          <w:tcPr>
            <w:tcW w:w="804" w:type="dxa"/>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отметки</w:t>
            </w:r>
          </w:p>
        </w:tc>
        <w:tc>
          <w:tcPr>
            <w:tcW w:w="4499" w:type="dxa"/>
            <w:gridSpan w:val="6"/>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3392" w:type="dxa"/>
            <w:gridSpan w:val="2"/>
            <w:tcBorders>
              <w:top w:val="nil"/>
              <w:left w:val="nil"/>
              <w:bottom w:val="nil"/>
              <w:right w:val="single" w:sz="12" w:space="0" w:color="auto"/>
            </w:tcBorders>
          </w:tcPr>
          <w:p w:rsidR="001919CE" w:rsidRPr="001919CE" w:rsidRDefault="001919CE" w:rsidP="001919CE">
            <w:pPr>
              <w:spacing w:after="0" w:line="240" w:lineRule="auto"/>
              <w:ind w:left="1105"/>
              <w:rPr>
                <w:sz w:val="17"/>
                <w:szCs w:val="17"/>
              </w:rPr>
            </w:pPr>
            <w:r w:rsidRPr="001919CE">
              <w:rPr>
                <w:sz w:val="17"/>
                <w:szCs w:val="17"/>
              </w:rPr>
              <w:t>фактически</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180"/>
        </w:trPr>
        <w:tc>
          <w:tcPr>
            <w:tcW w:w="804" w:type="dxa"/>
            <w:tcBorders>
              <w:top w:val="nil"/>
              <w:left w:val="nil"/>
              <w:bottom w:val="nil"/>
              <w:right w:val="nil"/>
            </w:tcBorders>
          </w:tcPr>
          <w:p w:rsidR="001919CE" w:rsidRPr="001919CE" w:rsidRDefault="001919CE" w:rsidP="001919CE">
            <w:pPr>
              <w:spacing w:after="0" w:line="240" w:lineRule="auto"/>
              <w:rPr>
                <w:sz w:val="17"/>
                <w:szCs w:val="17"/>
              </w:rPr>
            </w:pPr>
          </w:p>
        </w:tc>
        <w:tc>
          <w:tcPr>
            <w:tcW w:w="4499" w:type="dxa"/>
            <w:gridSpan w:val="6"/>
            <w:tcBorders>
              <w:top w:val="single" w:sz="4" w:space="0" w:color="auto"/>
              <w:left w:val="nil"/>
              <w:bottom w:val="single" w:sz="4" w:space="0" w:color="auto"/>
              <w:right w:val="nil"/>
            </w:tcBorders>
          </w:tcPr>
          <w:p w:rsidR="001919CE" w:rsidRPr="001919CE" w:rsidRDefault="001919CE" w:rsidP="001919CE">
            <w:pPr>
              <w:spacing w:after="0" w:line="240" w:lineRule="auto"/>
              <w:rPr>
                <w:sz w:val="17"/>
                <w:szCs w:val="17"/>
              </w:rPr>
            </w:pPr>
          </w:p>
        </w:tc>
        <w:tc>
          <w:tcPr>
            <w:tcW w:w="3392" w:type="dxa"/>
            <w:gridSpan w:val="2"/>
            <w:tcBorders>
              <w:top w:val="nil"/>
              <w:left w:val="nil"/>
              <w:bottom w:val="nil"/>
              <w:right w:val="single" w:sz="12" w:space="0" w:color="auto"/>
            </w:tcBorders>
          </w:tcPr>
          <w:p w:rsidR="001919CE" w:rsidRPr="001919CE" w:rsidRDefault="001919CE" w:rsidP="001919CE">
            <w:pPr>
              <w:spacing w:after="0" w:line="240" w:lineRule="auto"/>
              <w:ind w:left="509"/>
              <w:rPr>
                <w:sz w:val="17"/>
                <w:szCs w:val="17"/>
              </w:rPr>
            </w:pPr>
            <w:r w:rsidRPr="001919CE">
              <w:rPr>
                <w:sz w:val="17"/>
                <w:szCs w:val="17"/>
              </w:rPr>
              <w:t>Экономия</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20"/>
        </w:trPr>
        <w:tc>
          <w:tcPr>
            <w:tcW w:w="804" w:type="dxa"/>
            <w:tcBorders>
              <w:top w:val="nil"/>
              <w:left w:val="nil"/>
              <w:bottom w:val="nil"/>
              <w:right w:val="nil"/>
            </w:tcBorders>
          </w:tcPr>
          <w:p w:rsidR="001919CE" w:rsidRPr="001919CE" w:rsidRDefault="001919CE" w:rsidP="001919CE">
            <w:pPr>
              <w:spacing w:after="0" w:line="240" w:lineRule="auto"/>
              <w:rPr>
                <w:sz w:val="17"/>
                <w:szCs w:val="17"/>
              </w:rPr>
            </w:pPr>
          </w:p>
        </w:tc>
        <w:tc>
          <w:tcPr>
            <w:tcW w:w="4499" w:type="dxa"/>
            <w:gridSpan w:val="6"/>
            <w:tcBorders>
              <w:top w:val="single" w:sz="4" w:space="0" w:color="auto"/>
              <w:left w:val="nil"/>
              <w:bottom w:val="single" w:sz="4" w:space="0" w:color="auto"/>
              <w:right w:val="nil"/>
            </w:tcBorders>
          </w:tcPr>
          <w:p w:rsidR="001919CE" w:rsidRPr="001919CE" w:rsidRDefault="001919CE" w:rsidP="001919CE">
            <w:pPr>
              <w:spacing w:after="0" w:line="240" w:lineRule="auto"/>
              <w:rPr>
                <w:sz w:val="17"/>
                <w:szCs w:val="17"/>
              </w:rPr>
            </w:pPr>
          </w:p>
        </w:tc>
        <w:tc>
          <w:tcPr>
            <w:tcW w:w="3392" w:type="dxa"/>
            <w:gridSpan w:val="2"/>
            <w:tcBorders>
              <w:top w:val="nil"/>
              <w:left w:val="nil"/>
              <w:bottom w:val="nil"/>
              <w:right w:val="single" w:sz="12" w:space="0" w:color="auto"/>
            </w:tcBorders>
          </w:tcPr>
          <w:p w:rsidR="001919CE" w:rsidRPr="001919CE" w:rsidRDefault="001919CE" w:rsidP="001919CE">
            <w:pPr>
              <w:spacing w:after="0" w:line="240" w:lineRule="auto"/>
              <w:ind w:left="509"/>
              <w:rPr>
                <w:sz w:val="17"/>
                <w:szCs w:val="17"/>
              </w:rPr>
            </w:pPr>
            <w:r w:rsidRPr="001919CE">
              <w:rPr>
                <w:sz w:val="17"/>
                <w:szCs w:val="17"/>
              </w:rPr>
              <w:t>Перерасход</w:t>
            </w:r>
          </w:p>
        </w:tc>
        <w:tc>
          <w:tcPr>
            <w:tcW w:w="1583" w:type="dxa"/>
            <w:tcBorders>
              <w:top w:val="single" w:sz="6"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spacing w:after="0" w:line="240" w:lineRule="auto"/>
        <w:rPr>
          <w:sz w:val="17"/>
          <w:szCs w:val="17"/>
        </w:rPr>
      </w:pPr>
    </w:p>
    <w:p w:rsidR="001919CE" w:rsidRPr="001919CE" w:rsidRDefault="001919CE" w:rsidP="001919CE">
      <w:pPr>
        <w:spacing w:after="0" w:line="240" w:lineRule="auto"/>
        <w:rPr>
          <w:sz w:val="17"/>
          <w:szCs w:val="17"/>
        </w:rPr>
      </w:pPr>
      <w:r w:rsidRPr="001919CE">
        <w:rPr>
          <w:b/>
          <w:bCs/>
          <w:sz w:val="17"/>
          <w:szCs w:val="17"/>
        </w:rPr>
        <w:t xml:space="preserve">Автомобиль </w:t>
      </w:r>
      <w:proofErr w:type="gramStart"/>
      <w:r w:rsidRPr="001919CE">
        <w:rPr>
          <w:b/>
          <w:bCs/>
          <w:sz w:val="17"/>
          <w:szCs w:val="17"/>
        </w:rPr>
        <w:t>сдал</w:t>
      </w:r>
      <w:r w:rsidRPr="001919CE">
        <w:rPr>
          <w:sz w:val="17"/>
          <w:szCs w:val="17"/>
        </w:rPr>
        <w:t xml:space="preserve">                                                                                                  Автомобиль принял</w:t>
      </w:r>
      <w:proofErr w:type="gramEnd"/>
      <w:r w:rsidRPr="001919CE">
        <w:rPr>
          <w:sz w:val="17"/>
          <w:szCs w:val="17"/>
        </w:rPr>
        <w:t>. Показания спи-</w:t>
      </w:r>
    </w:p>
    <w:p w:rsidR="001919CE" w:rsidRPr="001919CE" w:rsidRDefault="001919CE" w:rsidP="001919CE">
      <w:pPr>
        <w:spacing w:after="0" w:line="240" w:lineRule="auto"/>
        <w:ind w:left="284"/>
        <w:rPr>
          <w:sz w:val="17"/>
          <w:szCs w:val="17"/>
        </w:rPr>
      </w:pPr>
      <w:r w:rsidRPr="001919CE">
        <w:rPr>
          <w:b/>
          <w:bCs/>
          <w:sz w:val="17"/>
          <w:szCs w:val="17"/>
        </w:rPr>
        <w:t>водитель</w:t>
      </w:r>
      <w:r w:rsidRPr="001919CE">
        <w:rPr>
          <w:sz w:val="17"/>
          <w:szCs w:val="17"/>
        </w:rPr>
        <w:t xml:space="preserve">     _____________   _______________________                          </w:t>
      </w:r>
      <w:proofErr w:type="spellStart"/>
      <w:r w:rsidRPr="001919CE">
        <w:rPr>
          <w:sz w:val="17"/>
          <w:szCs w:val="17"/>
        </w:rPr>
        <w:t>дометра</w:t>
      </w:r>
      <w:proofErr w:type="spellEnd"/>
      <w:r w:rsidRPr="001919CE">
        <w:rPr>
          <w:sz w:val="17"/>
          <w:szCs w:val="17"/>
        </w:rPr>
        <w:t xml:space="preserve"> при возвращении в гараж, </w:t>
      </w:r>
      <w:proofErr w:type="gramStart"/>
      <w:r w:rsidRPr="001919CE">
        <w:rPr>
          <w:sz w:val="17"/>
          <w:szCs w:val="17"/>
        </w:rPr>
        <w:t>км</w:t>
      </w:r>
      <w:proofErr w:type="gramEnd"/>
    </w:p>
    <w:p w:rsidR="001919CE" w:rsidRPr="001919CE" w:rsidRDefault="000B207C" w:rsidP="001919CE">
      <w:pPr>
        <w:spacing w:after="0" w:line="240" w:lineRule="auto"/>
        <w:ind w:left="1560"/>
        <w:rPr>
          <w:sz w:val="17"/>
          <w:szCs w:val="17"/>
          <w:vertAlign w:val="superscript"/>
        </w:rPr>
      </w:pPr>
      <w:r>
        <w:rPr>
          <w:noProof/>
          <w:sz w:val="17"/>
          <w:szCs w:val="17"/>
        </w:rPr>
        <w:pict>
          <v:shape id="_x0000_s1378" type="#_x0000_t202" style="position:absolute;left:0;text-align:left;margin-left:436.45pt;margin-top:4.15pt;width:75.5pt;height:13pt;z-index:251660288" o:allowincell="f" strokeweight="1.5pt">
            <v:textbox inset="0,0,0,0">
              <w:txbxContent>
                <w:p w:rsidR="002F3BD7" w:rsidRDefault="002F3BD7" w:rsidP="001919CE"/>
              </w:txbxContent>
            </v:textbox>
          </v:shape>
        </w:pict>
      </w:r>
      <w:r w:rsidR="001919CE" w:rsidRPr="001919CE">
        <w:rPr>
          <w:sz w:val="17"/>
          <w:szCs w:val="17"/>
          <w:vertAlign w:val="superscript"/>
        </w:rPr>
        <w:t>подпись                                   расшифровка подписи</w:t>
      </w:r>
    </w:p>
    <w:p w:rsidR="001919CE" w:rsidRPr="001919CE" w:rsidRDefault="000B207C" w:rsidP="001919CE">
      <w:pPr>
        <w:spacing w:after="0" w:line="240" w:lineRule="auto"/>
        <w:ind w:left="1560"/>
        <w:rPr>
          <w:b/>
          <w:bCs/>
          <w:sz w:val="17"/>
          <w:szCs w:val="17"/>
        </w:rPr>
      </w:pPr>
      <w:r>
        <w:rPr>
          <w:noProof/>
          <w:sz w:val="17"/>
          <w:szCs w:val="17"/>
        </w:rPr>
        <w:pict>
          <v:shape id="_x0000_s1393" type="#_x0000_t202" style="position:absolute;left:0;text-align:left;margin-left:375.05pt;margin-top:6pt;width:112.2pt;height:11.4pt;z-index:251675648" o:allowincell="f" filled="f" stroked="f">
            <v:textbox inset="0,0,0,0">
              <w:txbxContent>
                <w:p w:rsidR="002F3BD7" w:rsidRDefault="002F3BD7" w:rsidP="001919CE">
                  <w:pPr>
                    <w:rPr>
                      <w:sz w:val="18"/>
                      <w:szCs w:val="18"/>
                    </w:rPr>
                  </w:pPr>
                </w:p>
              </w:txbxContent>
            </v:textbox>
          </v:shape>
        </w:pict>
      </w:r>
      <w:r>
        <w:rPr>
          <w:noProof/>
          <w:sz w:val="17"/>
          <w:szCs w:val="17"/>
        </w:rPr>
        <w:pict>
          <v:shape id="_x0000_s1392" type="#_x0000_t202" style="position:absolute;left:0;text-align:left;margin-left:323.15pt;margin-top:6.3pt;width:50.4pt;height:14.4pt;z-index:251674624" o:allowincell="f" filled="f" stroked="f">
            <v:textbox inset="0,0,0,0">
              <w:txbxContent>
                <w:p w:rsidR="002F3BD7" w:rsidRDefault="002F3BD7" w:rsidP="001919CE">
                  <w:pPr>
                    <w:rPr>
                      <w:sz w:val="18"/>
                      <w:szCs w:val="18"/>
                    </w:rPr>
                  </w:pPr>
                </w:p>
              </w:txbxContent>
            </v:textbox>
          </v:shape>
        </w:pict>
      </w:r>
    </w:p>
    <w:p w:rsidR="001919CE" w:rsidRPr="001919CE" w:rsidRDefault="001919CE" w:rsidP="001919CE">
      <w:pPr>
        <w:spacing w:after="0" w:line="240" w:lineRule="auto"/>
        <w:rPr>
          <w:sz w:val="17"/>
          <w:szCs w:val="17"/>
          <w:lang w:val="en-US"/>
        </w:rPr>
      </w:pPr>
      <w:r w:rsidRPr="001919CE">
        <w:rPr>
          <w:sz w:val="17"/>
          <w:szCs w:val="17"/>
        </w:rPr>
        <w:t>М.П.                                                                                                                                     Механик ____________   ____________________________</w:t>
      </w:r>
    </w:p>
    <w:p w:rsidR="001919CE" w:rsidRPr="001919CE" w:rsidRDefault="001919CE" w:rsidP="001919CE">
      <w:pPr>
        <w:pStyle w:val="FR1"/>
        <w:ind w:left="6663"/>
        <w:jc w:val="left"/>
        <w:rPr>
          <w:sz w:val="17"/>
          <w:szCs w:val="17"/>
          <w:vertAlign w:val="superscript"/>
        </w:rPr>
      </w:pPr>
      <w:r w:rsidRPr="001919CE">
        <w:rPr>
          <w:sz w:val="17"/>
          <w:szCs w:val="17"/>
          <w:vertAlign w:val="superscript"/>
        </w:rPr>
        <w:t>подпись                                расшифровка подписи</w:t>
      </w:r>
    </w:p>
    <w:p w:rsidR="001919CE" w:rsidRPr="001919CE" w:rsidRDefault="001919CE" w:rsidP="001919CE">
      <w:pPr>
        <w:spacing w:after="0" w:line="240" w:lineRule="auto"/>
        <w:jc w:val="right"/>
        <w:rPr>
          <w:sz w:val="18"/>
          <w:szCs w:val="18"/>
        </w:rPr>
      </w:pPr>
      <w:r w:rsidRPr="001919CE">
        <w:rPr>
          <w:sz w:val="17"/>
          <w:szCs w:val="17"/>
        </w:rPr>
        <w:br w:type="page"/>
      </w:r>
      <w:r w:rsidRPr="001919CE">
        <w:rPr>
          <w:sz w:val="18"/>
          <w:szCs w:val="18"/>
        </w:rPr>
        <w:lastRenderedPageBreak/>
        <w:t>Оборотная сторона формы №3</w:t>
      </w:r>
    </w:p>
    <w:tbl>
      <w:tblPr>
        <w:tblW w:w="10278" w:type="dxa"/>
        <w:tblLayout w:type="fixed"/>
        <w:tblCellMar>
          <w:left w:w="40" w:type="dxa"/>
          <w:right w:w="40" w:type="dxa"/>
        </w:tblCellMar>
        <w:tblLook w:val="0000" w:firstRow="0" w:lastRow="0" w:firstColumn="0" w:lastColumn="0" w:noHBand="0" w:noVBand="0"/>
      </w:tblPr>
      <w:tblGrid>
        <w:gridCol w:w="1066"/>
        <w:gridCol w:w="927"/>
        <w:gridCol w:w="1513"/>
        <w:gridCol w:w="1077"/>
        <w:gridCol w:w="668"/>
        <w:gridCol w:w="876"/>
        <w:gridCol w:w="668"/>
        <w:gridCol w:w="876"/>
        <w:gridCol w:w="1361"/>
        <w:gridCol w:w="1246"/>
      </w:tblGrid>
      <w:tr w:rsidR="001919CE" w:rsidRPr="001919CE" w:rsidTr="001919CE">
        <w:trPr>
          <w:cantSplit/>
          <w:trHeight w:val="180"/>
        </w:trPr>
        <w:tc>
          <w:tcPr>
            <w:tcW w:w="1066"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Номер</w:t>
            </w:r>
            <w:r w:rsidRPr="001919CE">
              <w:rPr>
                <w:color w:val="000000"/>
                <w:sz w:val="18"/>
                <w:szCs w:val="18"/>
              </w:rPr>
              <w:br/>
              <w:t xml:space="preserve">по </w:t>
            </w:r>
            <w:proofErr w:type="spellStart"/>
            <w:proofErr w:type="gramStart"/>
            <w:r w:rsidRPr="001919CE">
              <w:rPr>
                <w:color w:val="000000"/>
                <w:sz w:val="18"/>
                <w:szCs w:val="18"/>
              </w:rPr>
              <w:t>по</w:t>
            </w:r>
            <w:proofErr w:type="spellEnd"/>
            <w:proofErr w:type="gramEnd"/>
            <w:r w:rsidRPr="001919CE">
              <w:rPr>
                <w:color w:val="000000"/>
                <w:sz w:val="18"/>
                <w:szCs w:val="18"/>
              </w:rPr>
              <w:t>-</w:t>
            </w:r>
            <w:r w:rsidRPr="001919CE">
              <w:rPr>
                <w:color w:val="000000"/>
                <w:sz w:val="18"/>
                <w:szCs w:val="18"/>
              </w:rPr>
              <w:br/>
              <w:t>рядку</w:t>
            </w:r>
          </w:p>
        </w:tc>
        <w:tc>
          <w:tcPr>
            <w:tcW w:w="927"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Код заказчика</w:t>
            </w:r>
          </w:p>
        </w:tc>
        <w:tc>
          <w:tcPr>
            <w:tcW w:w="2590" w:type="dxa"/>
            <w:gridSpan w:val="2"/>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Место</w:t>
            </w:r>
          </w:p>
        </w:tc>
        <w:tc>
          <w:tcPr>
            <w:tcW w:w="3088" w:type="dxa"/>
            <w:gridSpan w:val="4"/>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Время</w:t>
            </w:r>
          </w:p>
        </w:tc>
        <w:tc>
          <w:tcPr>
            <w:tcW w:w="1361"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Пройдено,</w:t>
            </w:r>
            <w:r w:rsidRPr="001919CE">
              <w:rPr>
                <w:color w:val="000000"/>
                <w:sz w:val="18"/>
                <w:szCs w:val="18"/>
              </w:rPr>
              <w:br/>
            </w:r>
            <w:proofErr w:type="gramStart"/>
            <w:r w:rsidRPr="001919CE">
              <w:rPr>
                <w:color w:val="000000"/>
                <w:sz w:val="18"/>
                <w:szCs w:val="18"/>
              </w:rPr>
              <w:t>км</w:t>
            </w:r>
            <w:proofErr w:type="gramEnd"/>
          </w:p>
        </w:tc>
        <w:tc>
          <w:tcPr>
            <w:tcW w:w="1246"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Подпись</w:t>
            </w:r>
            <w:r w:rsidRPr="001919CE">
              <w:rPr>
                <w:color w:val="000000"/>
                <w:sz w:val="18"/>
                <w:szCs w:val="18"/>
              </w:rPr>
              <w:br/>
              <w:t>лица,</w:t>
            </w:r>
            <w:r w:rsidRPr="001919CE">
              <w:rPr>
                <w:color w:val="000000"/>
                <w:sz w:val="18"/>
                <w:szCs w:val="18"/>
              </w:rPr>
              <w:br/>
            </w:r>
            <w:proofErr w:type="spellStart"/>
            <w:r w:rsidRPr="001919CE">
              <w:rPr>
                <w:color w:val="000000"/>
                <w:sz w:val="18"/>
                <w:szCs w:val="18"/>
              </w:rPr>
              <w:t>польз</w:t>
            </w:r>
            <w:proofErr w:type="gramStart"/>
            <w:r w:rsidRPr="001919CE">
              <w:rPr>
                <w:color w:val="000000"/>
                <w:sz w:val="18"/>
                <w:szCs w:val="18"/>
              </w:rPr>
              <w:t>о</w:t>
            </w:r>
            <w:proofErr w:type="spellEnd"/>
            <w:r w:rsidRPr="001919CE">
              <w:rPr>
                <w:color w:val="000000"/>
                <w:sz w:val="18"/>
                <w:szCs w:val="18"/>
              </w:rPr>
              <w:t>-</w:t>
            </w:r>
            <w:proofErr w:type="gramEnd"/>
            <w:r w:rsidRPr="001919CE">
              <w:rPr>
                <w:color w:val="000000"/>
                <w:sz w:val="18"/>
                <w:szCs w:val="18"/>
              </w:rPr>
              <w:br/>
            </w:r>
            <w:proofErr w:type="spellStart"/>
            <w:r w:rsidRPr="001919CE">
              <w:rPr>
                <w:color w:val="000000"/>
                <w:sz w:val="18"/>
                <w:szCs w:val="18"/>
              </w:rPr>
              <w:t>вавшего</w:t>
            </w:r>
            <w:proofErr w:type="spellEnd"/>
            <w:r w:rsidRPr="001919CE">
              <w:rPr>
                <w:color w:val="000000"/>
                <w:sz w:val="18"/>
                <w:szCs w:val="18"/>
              </w:rPr>
              <w:t>-</w:t>
            </w:r>
            <w:r w:rsidRPr="001919CE">
              <w:rPr>
                <w:color w:val="000000"/>
                <w:sz w:val="18"/>
                <w:szCs w:val="18"/>
              </w:rPr>
              <w:br/>
            </w:r>
            <w:proofErr w:type="spellStart"/>
            <w:r w:rsidRPr="001919CE">
              <w:rPr>
                <w:color w:val="000000"/>
                <w:sz w:val="18"/>
                <w:szCs w:val="18"/>
              </w:rPr>
              <w:t>ся</w:t>
            </w:r>
            <w:proofErr w:type="spellEnd"/>
            <w:r w:rsidRPr="001919CE">
              <w:rPr>
                <w:color w:val="000000"/>
                <w:sz w:val="18"/>
                <w:szCs w:val="18"/>
              </w:rPr>
              <w:t xml:space="preserve"> авто-</w:t>
            </w:r>
            <w:r w:rsidRPr="001919CE">
              <w:rPr>
                <w:color w:val="000000"/>
                <w:sz w:val="18"/>
                <w:szCs w:val="18"/>
              </w:rPr>
              <w:br/>
            </w:r>
            <w:proofErr w:type="spellStart"/>
            <w:r w:rsidRPr="001919CE">
              <w:rPr>
                <w:color w:val="000000"/>
                <w:sz w:val="18"/>
                <w:szCs w:val="18"/>
              </w:rPr>
              <w:t>мобилем</w:t>
            </w:r>
            <w:proofErr w:type="spellEnd"/>
          </w:p>
        </w:tc>
      </w:tr>
      <w:tr w:rsidR="001919CE" w:rsidRPr="001919CE" w:rsidTr="001919CE">
        <w:trPr>
          <w:cantSplit/>
          <w:trHeight w:val="160"/>
        </w:trPr>
        <w:tc>
          <w:tcPr>
            <w:tcW w:w="1066"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c>
          <w:tcPr>
            <w:tcW w:w="927"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c>
          <w:tcPr>
            <w:tcW w:w="1513"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отправления</w:t>
            </w:r>
          </w:p>
        </w:tc>
        <w:tc>
          <w:tcPr>
            <w:tcW w:w="1077"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назначения</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выезда</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возвращения</w:t>
            </w:r>
          </w:p>
        </w:tc>
        <w:tc>
          <w:tcPr>
            <w:tcW w:w="1361"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c>
          <w:tcPr>
            <w:tcW w:w="1246"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r>
      <w:tr w:rsidR="001919CE" w:rsidRPr="001919CE" w:rsidTr="001919CE">
        <w:trPr>
          <w:cantSplit/>
          <w:trHeight w:val="640"/>
        </w:trPr>
        <w:tc>
          <w:tcPr>
            <w:tcW w:w="1066"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927"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1513"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1077"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ч</w:t>
            </w: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мин</w:t>
            </w: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ч</w:t>
            </w: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мин</w:t>
            </w:r>
          </w:p>
        </w:tc>
        <w:tc>
          <w:tcPr>
            <w:tcW w:w="1361"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1246"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noProof/>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noProof/>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6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bl>
    <w:p w:rsidR="001919CE" w:rsidRPr="001919CE" w:rsidRDefault="001919CE" w:rsidP="001919CE">
      <w:pPr>
        <w:spacing w:after="0" w:line="240" w:lineRule="auto"/>
        <w:rPr>
          <w:sz w:val="18"/>
          <w:szCs w:val="18"/>
        </w:rPr>
      </w:pPr>
    </w:p>
    <w:p w:rsidR="001919CE" w:rsidRPr="001919CE" w:rsidRDefault="001919CE" w:rsidP="001919CE">
      <w:pPr>
        <w:spacing w:after="0" w:line="240" w:lineRule="auto"/>
        <w:rPr>
          <w:b/>
          <w:bCs/>
          <w:sz w:val="18"/>
          <w:szCs w:val="18"/>
        </w:rPr>
      </w:pPr>
      <w:r w:rsidRPr="001919CE">
        <w:rPr>
          <w:b/>
          <w:bCs/>
          <w:sz w:val="18"/>
          <w:szCs w:val="18"/>
        </w:rPr>
        <w:t>Результат работы автомобиля за смену:</w:t>
      </w:r>
      <w:r w:rsidRPr="001919CE">
        <w:rPr>
          <w:b/>
          <w:bCs/>
          <w:sz w:val="18"/>
          <w:szCs w:val="18"/>
        </w:rPr>
        <w:tab/>
      </w:r>
      <w:r w:rsidRPr="001919CE">
        <w:rPr>
          <w:b/>
          <w:bCs/>
          <w:sz w:val="18"/>
          <w:szCs w:val="18"/>
        </w:rPr>
        <w:tab/>
      </w:r>
      <w:r w:rsidRPr="001919CE">
        <w:rPr>
          <w:b/>
          <w:bCs/>
          <w:sz w:val="18"/>
          <w:szCs w:val="18"/>
        </w:rPr>
        <w:tab/>
        <w:t xml:space="preserve">      Расчет заработной платы:</w:t>
      </w:r>
    </w:p>
    <w:tbl>
      <w:tblPr>
        <w:tblW w:w="10278" w:type="dxa"/>
        <w:tblLayout w:type="fixed"/>
        <w:tblCellMar>
          <w:left w:w="40" w:type="dxa"/>
          <w:right w:w="40" w:type="dxa"/>
        </w:tblCellMar>
        <w:tblLook w:val="0000" w:firstRow="0" w:lastRow="0" w:firstColumn="0" w:lastColumn="0" w:noHBand="0" w:noVBand="0"/>
      </w:tblPr>
      <w:tblGrid>
        <w:gridCol w:w="2570"/>
        <w:gridCol w:w="2600"/>
        <w:gridCol w:w="3303"/>
        <w:gridCol w:w="1805"/>
      </w:tblGrid>
      <w:tr w:rsidR="001919CE" w:rsidRPr="001919CE" w:rsidTr="001919CE">
        <w:trPr>
          <w:trHeight w:val="260"/>
        </w:trPr>
        <w:tc>
          <w:tcPr>
            <w:tcW w:w="2570" w:type="dxa"/>
            <w:tcBorders>
              <w:top w:val="nil"/>
              <w:left w:val="nil"/>
              <w:bottom w:val="nil"/>
              <w:right w:val="single" w:sz="12" w:space="0" w:color="auto"/>
            </w:tcBorders>
          </w:tcPr>
          <w:p w:rsidR="001919CE" w:rsidRPr="001919CE" w:rsidRDefault="001919CE" w:rsidP="001919CE">
            <w:pPr>
              <w:spacing w:after="0" w:line="240" w:lineRule="auto"/>
              <w:rPr>
                <w:color w:val="000000"/>
                <w:sz w:val="18"/>
                <w:szCs w:val="18"/>
              </w:rPr>
            </w:pPr>
            <w:r w:rsidRPr="001919CE">
              <w:rPr>
                <w:color w:val="000000"/>
                <w:sz w:val="18"/>
                <w:szCs w:val="18"/>
              </w:rPr>
              <w:t xml:space="preserve">всего в наряде, </w:t>
            </w:r>
            <w:proofErr w:type="gramStart"/>
            <w:r w:rsidRPr="001919CE">
              <w:rPr>
                <w:color w:val="000000"/>
                <w:sz w:val="18"/>
                <w:szCs w:val="18"/>
              </w:rPr>
              <w:t>ч</w:t>
            </w:r>
            <w:proofErr w:type="gramEnd"/>
          </w:p>
        </w:tc>
        <w:tc>
          <w:tcPr>
            <w:tcW w:w="2600"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noProof/>
                <w:color w:val="000000"/>
                <w:sz w:val="18"/>
                <w:szCs w:val="18"/>
              </w:rPr>
            </w:pPr>
          </w:p>
        </w:tc>
        <w:tc>
          <w:tcPr>
            <w:tcW w:w="3303" w:type="dxa"/>
            <w:tcBorders>
              <w:top w:val="nil"/>
              <w:left w:val="single" w:sz="12" w:space="0" w:color="auto"/>
              <w:bottom w:val="nil"/>
              <w:right w:val="single" w:sz="12" w:space="0" w:color="auto"/>
            </w:tcBorders>
          </w:tcPr>
          <w:p w:rsidR="001919CE" w:rsidRPr="001919CE" w:rsidRDefault="001919CE" w:rsidP="001919CE">
            <w:pPr>
              <w:spacing w:after="0" w:line="240" w:lineRule="auto"/>
              <w:rPr>
                <w:color w:val="000000"/>
                <w:sz w:val="18"/>
                <w:szCs w:val="18"/>
              </w:rPr>
            </w:pPr>
            <w:r w:rsidRPr="001919CE">
              <w:rPr>
                <w:color w:val="000000"/>
                <w:sz w:val="18"/>
                <w:szCs w:val="18"/>
              </w:rPr>
              <w:t xml:space="preserve"> за километраж, руб. коп</w:t>
            </w:r>
          </w:p>
        </w:tc>
        <w:tc>
          <w:tcPr>
            <w:tcW w:w="1805"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noProof/>
                <w:color w:val="000000"/>
                <w:sz w:val="18"/>
                <w:szCs w:val="18"/>
              </w:rPr>
            </w:pPr>
          </w:p>
        </w:tc>
      </w:tr>
    </w:tbl>
    <w:p w:rsidR="001919CE" w:rsidRPr="001919CE" w:rsidRDefault="001919CE" w:rsidP="001919CE">
      <w:pPr>
        <w:spacing w:after="0" w:line="240" w:lineRule="auto"/>
        <w:rPr>
          <w:b/>
          <w:bCs/>
          <w:sz w:val="18"/>
          <w:szCs w:val="18"/>
        </w:rPr>
      </w:pPr>
    </w:p>
    <w:tbl>
      <w:tblPr>
        <w:tblW w:w="10278" w:type="dxa"/>
        <w:tblLayout w:type="fixed"/>
        <w:tblCellMar>
          <w:left w:w="40" w:type="dxa"/>
          <w:right w:w="40" w:type="dxa"/>
        </w:tblCellMar>
        <w:tblLook w:val="0000" w:firstRow="0" w:lastRow="0" w:firstColumn="0" w:lastColumn="0" w:noHBand="0" w:noVBand="0"/>
      </w:tblPr>
      <w:tblGrid>
        <w:gridCol w:w="2547"/>
        <w:gridCol w:w="2670"/>
        <w:gridCol w:w="3252"/>
        <w:gridCol w:w="1809"/>
      </w:tblGrid>
      <w:tr w:rsidR="001919CE" w:rsidRPr="001919CE" w:rsidTr="001919CE">
        <w:trPr>
          <w:trHeight w:val="240"/>
        </w:trPr>
        <w:tc>
          <w:tcPr>
            <w:tcW w:w="2547" w:type="dxa"/>
            <w:tcBorders>
              <w:top w:val="nil"/>
              <w:left w:val="nil"/>
              <w:bottom w:val="nil"/>
              <w:right w:val="single" w:sz="12" w:space="0" w:color="auto"/>
            </w:tcBorders>
          </w:tcPr>
          <w:p w:rsidR="001919CE" w:rsidRPr="001919CE" w:rsidRDefault="001919CE" w:rsidP="001919CE">
            <w:pPr>
              <w:spacing w:after="0" w:line="240" w:lineRule="auto"/>
              <w:rPr>
                <w:color w:val="000000"/>
                <w:sz w:val="18"/>
                <w:szCs w:val="18"/>
              </w:rPr>
            </w:pPr>
            <w:r w:rsidRPr="001919CE">
              <w:rPr>
                <w:color w:val="000000"/>
                <w:sz w:val="18"/>
                <w:szCs w:val="18"/>
              </w:rPr>
              <w:t xml:space="preserve">пройдено, </w:t>
            </w:r>
            <w:proofErr w:type="gramStart"/>
            <w:r w:rsidRPr="001919CE">
              <w:rPr>
                <w:color w:val="000000"/>
                <w:sz w:val="18"/>
                <w:szCs w:val="18"/>
              </w:rPr>
              <w:t>км</w:t>
            </w:r>
            <w:proofErr w:type="gramEnd"/>
          </w:p>
        </w:tc>
        <w:tc>
          <w:tcPr>
            <w:tcW w:w="2670"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noProof/>
                <w:color w:val="000000"/>
                <w:sz w:val="18"/>
                <w:szCs w:val="18"/>
              </w:rPr>
            </w:pPr>
          </w:p>
        </w:tc>
        <w:tc>
          <w:tcPr>
            <w:tcW w:w="3252" w:type="dxa"/>
            <w:tcBorders>
              <w:top w:val="nil"/>
              <w:left w:val="single" w:sz="12" w:space="0" w:color="auto"/>
              <w:bottom w:val="nil"/>
              <w:right w:val="single" w:sz="12" w:space="0" w:color="auto"/>
            </w:tcBorders>
          </w:tcPr>
          <w:p w:rsidR="001919CE" w:rsidRPr="001919CE" w:rsidRDefault="001919CE" w:rsidP="001919CE">
            <w:pPr>
              <w:spacing w:after="0" w:line="240" w:lineRule="auto"/>
              <w:rPr>
                <w:color w:val="000000"/>
                <w:sz w:val="18"/>
                <w:szCs w:val="18"/>
              </w:rPr>
            </w:pPr>
            <w:r w:rsidRPr="001919CE">
              <w:rPr>
                <w:color w:val="000000"/>
                <w:sz w:val="18"/>
                <w:szCs w:val="18"/>
              </w:rPr>
              <w:t>за часы, руб. коп</w:t>
            </w:r>
          </w:p>
        </w:tc>
        <w:tc>
          <w:tcPr>
            <w:tcW w:w="1809"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noProof/>
                <w:color w:val="000000"/>
                <w:sz w:val="18"/>
                <w:szCs w:val="18"/>
              </w:rPr>
            </w:pPr>
          </w:p>
        </w:tc>
      </w:tr>
      <w:tr w:rsidR="001919CE" w:rsidRPr="001919CE" w:rsidTr="001919CE">
        <w:trPr>
          <w:cantSplit/>
          <w:trHeight w:val="105"/>
        </w:trPr>
        <w:tc>
          <w:tcPr>
            <w:tcW w:w="2547" w:type="dxa"/>
            <w:vMerge w:val="restart"/>
            <w:tcBorders>
              <w:top w:val="nil"/>
              <w:left w:val="nil"/>
              <w:bottom w:val="nil"/>
              <w:right w:val="nil"/>
            </w:tcBorders>
          </w:tcPr>
          <w:p w:rsidR="001919CE" w:rsidRPr="001919CE" w:rsidRDefault="001919CE" w:rsidP="001919CE">
            <w:pPr>
              <w:spacing w:after="0" w:line="240" w:lineRule="auto"/>
              <w:rPr>
                <w:color w:val="000000"/>
                <w:sz w:val="18"/>
                <w:szCs w:val="18"/>
              </w:rPr>
            </w:pPr>
          </w:p>
        </w:tc>
        <w:tc>
          <w:tcPr>
            <w:tcW w:w="2670" w:type="dxa"/>
            <w:vMerge w:val="restart"/>
            <w:tcBorders>
              <w:top w:val="single" w:sz="12" w:space="0" w:color="auto"/>
              <w:left w:val="nil"/>
              <w:bottom w:val="nil"/>
              <w:right w:val="nil"/>
            </w:tcBorders>
          </w:tcPr>
          <w:p w:rsidR="001919CE" w:rsidRPr="001919CE" w:rsidRDefault="001919CE" w:rsidP="001919CE">
            <w:pPr>
              <w:spacing w:after="0" w:line="240" w:lineRule="auto"/>
              <w:rPr>
                <w:color w:val="000000"/>
                <w:sz w:val="18"/>
                <w:szCs w:val="18"/>
              </w:rPr>
            </w:pPr>
          </w:p>
        </w:tc>
        <w:tc>
          <w:tcPr>
            <w:tcW w:w="5061" w:type="dxa"/>
            <w:gridSpan w:val="2"/>
            <w:tcBorders>
              <w:top w:val="nil"/>
              <w:left w:val="nil"/>
              <w:bottom w:val="single" w:sz="4" w:space="0" w:color="auto"/>
              <w:right w:val="nil"/>
            </w:tcBorders>
          </w:tcPr>
          <w:p w:rsidR="001919CE" w:rsidRPr="001919CE" w:rsidRDefault="001919CE" w:rsidP="001919CE">
            <w:pPr>
              <w:spacing w:after="0" w:line="240" w:lineRule="auto"/>
              <w:rPr>
                <w:color w:val="000000"/>
                <w:sz w:val="18"/>
                <w:szCs w:val="18"/>
              </w:rPr>
            </w:pPr>
          </w:p>
        </w:tc>
      </w:tr>
      <w:tr w:rsidR="001919CE" w:rsidRPr="001919CE" w:rsidTr="001919CE">
        <w:trPr>
          <w:cantSplit/>
          <w:trHeight w:val="105"/>
        </w:trPr>
        <w:tc>
          <w:tcPr>
            <w:tcW w:w="2547" w:type="dxa"/>
            <w:vMerge/>
            <w:tcBorders>
              <w:top w:val="nil"/>
              <w:left w:val="nil"/>
              <w:bottom w:val="nil"/>
              <w:right w:val="nil"/>
            </w:tcBorders>
          </w:tcPr>
          <w:p w:rsidR="001919CE" w:rsidRPr="001919CE" w:rsidRDefault="001919CE" w:rsidP="001919CE">
            <w:pPr>
              <w:spacing w:after="0" w:line="240" w:lineRule="auto"/>
              <w:rPr>
                <w:color w:val="000000"/>
                <w:sz w:val="18"/>
                <w:szCs w:val="18"/>
              </w:rPr>
            </w:pPr>
          </w:p>
        </w:tc>
        <w:tc>
          <w:tcPr>
            <w:tcW w:w="2670" w:type="dxa"/>
            <w:vMerge/>
            <w:tcBorders>
              <w:top w:val="nil"/>
              <w:left w:val="nil"/>
              <w:bottom w:val="nil"/>
              <w:right w:val="nil"/>
            </w:tcBorders>
          </w:tcPr>
          <w:p w:rsidR="001919CE" w:rsidRPr="001919CE" w:rsidRDefault="001919CE" w:rsidP="001919CE">
            <w:pPr>
              <w:spacing w:after="0" w:line="240" w:lineRule="auto"/>
              <w:rPr>
                <w:color w:val="000000"/>
                <w:sz w:val="18"/>
                <w:szCs w:val="18"/>
              </w:rPr>
            </w:pPr>
          </w:p>
        </w:tc>
        <w:tc>
          <w:tcPr>
            <w:tcW w:w="5061" w:type="dxa"/>
            <w:gridSpan w:val="2"/>
            <w:tcBorders>
              <w:top w:val="nil"/>
              <w:left w:val="nil"/>
              <w:bottom w:val="nil"/>
              <w:right w:val="nil"/>
            </w:tcBorders>
          </w:tcPr>
          <w:p w:rsidR="001919CE" w:rsidRPr="001919CE" w:rsidRDefault="001919CE" w:rsidP="001919CE">
            <w:pPr>
              <w:spacing w:after="0" w:line="240" w:lineRule="auto"/>
              <w:rPr>
                <w:color w:val="000000"/>
                <w:sz w:val="18"/>
                <w:szCs w:val="18"/>
              </w:rPr>
            </w:pPr>
          </w:p>
        </w:tc>
      </w:tr>
      <w:tr w:rsidR="001919CE" w:rsidRPr="001919CE" w:rsidTr="001919CE">
        <w:trPr>
          <w:trHeight w:val="300"/>
        </w:trPr>
        <w:tc>
          <w:tcPr>
            <w:tcW w:w="2547" w:type="dxa"/>
            <w:tcBorders>
              <w:top w:val="nil"/>
              <w:left w:val="nil"/>
              <w:bottom w:val="nil"/>
              <w:right w:val="nil"/>
            </w:tcBorders>
          </w:tcPr>
          <w:p w:rsidR="001919CE" w:rsidRPr="001919CE" w:rsidRDefault="001919CE" w:rsidP="001919CE">
            <w:pPr>
              <w:spacing w:after="0" w:line="240" w:lineRule="auto"/>
              <w:rPr>
                <w:color w:val="000000"/>
                <w:sz w:val="18"/>
                <w:szCs w:val="18"/>
              </w:rPr>
            </w:pPr>
          </w:p>
        </w:tc>
        <w:tc>
          <w:tcPr>
            <w:tcW w:w="5922" w:type="dxa"/>
            <w:gridSpan w:val="2"/>
            <w:tcBorders>
              <w:top w:val="nil"/>
              <w:left w:val="nil"/>
              <w:bottom w:val="nil"/>
              <w:right w:val="single" w:sz="12" w:space="0" w:color="auto"/>
            </w:tcBorders>
          </w:tcPr>
          <w:p w:rsidR="001919CE" w:rsidRPr="001919CE" w:rsidRDefault="001919CE" w:rsidP="001919CE">
            <w:pPr>
              <w:spacing w:after="0" w:line="240" w:lineRule="auto"/>
              <w:ind w:left="2840"/>
              <w:rPr>
                <w:color w:val="000000"/>
                <w:sz w:val="18"/>
                <w:szCs w:val="18"/>
              </w:rPr>
            </w:pPr>
            <w:r w:rsidRPr="001919CE">
              <w:rPr>
                <w:color w:val="000000"/>
                <w:sz w:val="18"/>
                <w:szCs w:val="18"/>
              </w:rPr>
              <w:t>Итого, руб. коп</w:t>
            </w:r>
          </w:p>
        </w:tc>
        <w:tc>
          <w:tcPr>
            <w:tcW w:w="1809"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noProof/>
                <w:color w:val="000000"/>
                <w:sz w:val="18"/>
                <w:szCs w:val="18"/>
              </w:rPr>
            </w:pPr>
          </w:p>
        </w:tc>
      </w:tr>
    </w:tbl>
    <w:p w:rsidR="001919CE" w:rsidRPr="001919CE" w:rsidRDefault="001919CE" w:rsidP="001919CE">
      <w:pPr>
        <w:spacing w:after="0" w:line="240" w:lineRule="auto"/>
        <w:rPr>
          <w:b/>
          <w:bCs/>
          <w:sz w:val="18"/>
          <w:szCs w:val="18"/>
        </w:rPr>
      </w:pPr>
    </w:p>
    <w:p w:rsidR="001919CE" w:rsidRPr="001919CE" w:rsidRDefault="000B207C" w:rsidP="001919CE">
      <w:pPr>
        <w:spacing w:after="0" w:line="240" w:lineRule="auto"/>
        <w:ind w:right="-8"/>
        <w:rPr>
          <w:sz w:val="18"/>
          <w:szCs w:val="18"/>
        </w:rPr>
      </w:pPr>
      <w:r>
        <w:rPr>
          <w:noProof/>
          <w:sz w:val="18"/>
          <w:szCs w:val="18"/>
        </w:rPr>
        <w:pict>
          <v:shape id="_x0000_s1396" type="#_x0000_t202" style="position:absolute;margin-left:324.65pt;margin-top:5.6pt;width:187.2pt;height:14.4pt;z-index:251678720" o:allowincell="f" filled="f" stroked="f">
            <v:textbox inset="0,0,0,0">
              <w:txbxContent>
                <w:p w:rsidR="002F3BD7" w:rsidRDefault="002F3BD7" w:rsidP="001919CE">
                  <w:pPr>
                    <w:rPr>
                      <w:sz w:val="18"/>
                      <w:szCs w:val="18"/>
                    </w:rPr>
                  </w:pPr>
                </w:p>
              </w:txbxContent>
            </v:textbox>
          </v:shape>
        </w:pict>
      </w:r>
      <w:r>
        <w:rPr>
          <w:noProof/>
          <w:sz w:val="18"/>
          <w:szCs w:val="18"/>
        </w:rPr>
        <w:pict>
          <v:shape id="_x0000_s1395" type="#_x0000_t202" style="position:absolute;margin-left:197.75pt;margin-top:4.85pt;width:108pt;height:14.4pt;z-index:251677696" o:allowincell="f" filled="f" stroked="f">
            <v:textbox inset="0,0,0,0">
              <w:txbxContent>
                <w:p w:rsidR="002F3BD7" w:rsidRDefault="002F3BD7" w:rsidP="001919CE">
                  <w:pPr>
                    <w:rPr>
                      <w:sz w:val="18"/>
                      <w:szCs w:val="18"/>
                    </w:rPr>
                  </w:pPr>
                </w:p>
              </w:txbxContent>
            </v:textbox>
          </v:shape>
        </w:pict>
      </w:r>
      <w:r>
        <w:rPr>
          <w:noProof/>
          <w:sz w:val="18"/>
          <w:szCs w:val="18"/>
        </w:rPr>
        <w:pict>
          <v:shape id="_x0000_s1394" type="#_x0000_t202" style="position:absolute;margin-left:77.6pt;margin-top:4.85pt;width:108pt;height:14.4pt;z-index:251676672" o:allowincell="f" filled="f" stroked="f">
            <v:textbox inset="0,0,0,0">
              <w:txbxContent>
                <w:p w:rsidR="002F3BD7" w:rsidRDefault="002F3BD7" w:rsidP="001919CE">
                  <w:pPr>
                    <w:rPr>
                      <w:sz w:val="18"/>
                      <w:szCs w:val="18"/>
                    </w:rPr>
                  </w:pPr>
                </w:p>
              </w:txbxContent>
            </v:textbox>
          </v:shape>
        </w:pict>
      </w:r>
      <w:r w:rsidR="001919CE" w:rsidRPr="001919CE">
        <w:rPr>
          <w:sz w:val="18"/>
          <w:szCs w:val="18"/>
        </w:rPr>
        <w:t>Расчет произвел    _________________________   ___________________________   _________________________________________</w:t>
      </w:r>
    </w:p>
    <w:p w:rsidR="001919CE" w:rsidRPr="001919CE" w:rsidRDefault="001919CE" w:rsidP="001919CE">
      <w:pPr>
        <w:spacing w:after="0" w:line="240" w:lineRule="auto"/>
        <w:ind w:left="2552"/>
        <w:rPr>
          <w:sz w:val="18"/>
          <w:szCs w:val="18"/>
          <w:vertAlign w:val="superscript"/>
        </w:rPr>
      </w:pPr>
      <w:r w:rsidRPr="001919CE">
        <w:rPr>
          <w:sz w:val="18"/>
          <w:szCs w:val="18"/>
          <w:vertAlign w:val="superscript"/>
        </w:rPr>
        <w:t>должность                                                                  подпись                                                                                 расшифровка подписи</w:t>
      </w:r>
    </w:p>
    <w:p w:rsidR="001919CE" w:rsidRDefault="001919CE" w:rsidP="001919CE">
      <w:pPr>
        <w:pStyle w:val="FR1"/>
        <w:jc w:val="left"/>
        <w:rPr>
          <w:sz w:val="18"/>
          <w:szCs w:val="18"/>
        </w:rPr>
      </w:pPr>
    </w:p>
    <w:p w:rsidR="001919CE" w:rsidRPr="005D72E4" w:rsidRDefault="001919CE" w:rsidP="001919CE"/>
    <w:p w:rsidR="00C44DD5" w:rsidRDefault="00C44DD5" w:rsidP="00904673">
      <w:pPr>
        <w:spacing w:after="0" w:line="240" w:lineRule="auto"/>
        <w:jc w:val="right"/>
        <w:rPr>
          <w:rFonts w:ascii="Times New Roman" w:hAnsi="Times New Roman" w:cs="Times New Roman"/>
          <w:sz w:val="24"/>
          <w:szCs w:val="24"/>
        </w:rPr>
        <w:sectPr w:rsidR="00C44DD5" w:rsidSect="001919CE">
          <w:pgSz w:w="11900" w:h="16800"/>
          <w:pgMar w:top="1440" w:right="1100" w:bottom="1440" w:left="799" w:header="720" w:footer="720" w:gutter="0"/>
          <w:cols w:space="720"/>
          <w:noEndnote/>
        </w:sectPr>
      </w:pPr>
    </w:p>
    <w:p w:rsidR="00C44DD5" w:rsidRDefault="00C44DD5"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2.9</w:t>
      </w:r>
    </w:p>
    <w:p w:rsidR="00C44DD5" w:rsidRDefault="00C44DD5"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C44DD5" w:rsidRPr="0057775E" w:rsidRDefault="00C44DD5" w:rsidP="00C44DD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7775E">
        <w:rPr>
          <w:rFonts w:ascii="Times New Roman" w:hAnsi="Times New Roman" w:cs="Times New Roman"/>
          <w:b/>
          <w:bCs/>
          <w:color w:val="26282F"/>
          <w:sz w:val="24"/>
          <w:szCs w:val="24"/>
        </w:rPr>
        <w:t>Профессиональное суждение бухгалтера</w:t>
      </w:r>
    </w:p>
    <w:p w:rsidR="00C44DD5" w:rsidRPr="0057775E"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C44DD5" w:rsidRPr="0057775E" w:rsidTr="005D402C">
        <w:tc>
          <w:tcPr>
            <w:tcW w:w="5040" w:type="dxa"/>
            <w:tcBorders>
              <w:top w:val="single" w:sz="4" w:space="0" w:color="auto"/>
              <w:bottom w:val="single" w:sz="4" w:space="0" w:color="auto"/>
              <w:right w:val="nil"/>
            </w:tcBorders>
          </w:tcPr>
          <w:p w:rsidR="00C44DD5" w:rsidRPr="0057775E" w:rsidRDefault="00C44DD5" w:rsidP="005D402C">
            <w:pPr>
              <w:autoSpaceDE w:val="0"/>
              <w:autoSpaceDN w:val="0"/>
              <w:adjustRightInd w:val="0"/>
              <w:spacing w:after="0" w:line="240" w:lineRule="auto"/>
              <w:rPr>
                <w:rFonts w:ascii="Times New Roman" w:hAnsi="Times New Roman" w:cs="Times New Roman"/>
                <w:sz w:val="24"/>
                <w:szCs w:val="24"/>
              </w:rPr>
            </w:pPr>
            <w:r w:rsidRPr="0057775E">
              <w:rPr>
                <w:rFonts w:ascii="Times New Roman" w:hAnsi="Times New Roman" w:cs="Times New Roman"/>
                <w:sz w:val="24"/>
                <w:szCs w:val="24"/>
              </w:rPr>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C44DD5" w:rsidRPr="0057775E"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57775E" w:rsidTr="005D402C">
        <w:tc>
          <w:tcPr>
            <w:tcW w:w="5040" w:type="dxa"/>
            <w:tcBorders>
              <w:top w:val="nil"/>
              <w:bottom w:val="single" w:sz="4" w:space="0" w:color="auto"/>
              <w:right w:val="nil"/>
            </w:tcBorders>
          </w:tcPr>
          <w:p w:rsidR="00C44DD5" w:rsidRPr="0057775E" w:rsidRDefault="00C44DD5" w:rsidP="005D402C">
            <w:pPr>
              <w:autoSpaceDE w:val="0"/>
              <w:autoSpaceDN w:val="0"/>
              <w:adjustRightInd w:val="0"/>
              <w:spacing w:after="0" w:line="240" w:lineRule="auto"/>
              <w:rPr>
                <w:rFonts w:ascii="Times New Roman" w:hAnsi="Times New Roman" w:cs="Times New Roman"/>
                <w:sz w:val="24"/>
                <w:szCs w:val="24"/>
              </w:rPr>
            </w:pPr>
            <w:r w:rsidRPr="0057775E">
              <w:rPr>
                <w:rFonts w:ascii="Times New Roman" w:hAnsi="Times New Roman" w:cs="Times New Roman"/>
                <w:sz w:val="24"/>
                <w:szCs w:val="24"/>
              </w:rPr>
              <w:t>Объект профессионального суждения</w:t>
            </w:r>
          </w:p>
        </w:tc>
        <w:tc>
          <w:tcPr>
            <w:tcW w:w="5180" w:type="dxa"/>
            <w:tcBorders>
              <w:top w:val="nil"/>
              <w:left w:val="single" w:sz="4" w:space="0" w:color="auto"/>
              <w:bottom w:val="single" w:sz="4" w:space="0" w:color="auto"/>
            </w:tcBorders>
          </w:tcPr>
          <w:p w:rsidR="00C44DD5" w:rsidRPr="0057775E"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57775E" w:rsidTr="005D402C">
        <w:tc>
          <w:tcPr>
            <w:tcW w:w="5040" w:type="dxa"/>
            <w:tcBorders>
              <w:top w:val="nil"/>
              <w:bottom w:val="single" w:sz="4" w:space="0" w:color="auto"/>
              <w:right w:val="nil"/>
            </w:tcBorders>
          </w:tcPr>
          <w:p w:rsidR="00C44DD5" w:rsidRPr="0057775E" w:rsidRDefault="00C44DD5" w:rsidP="005D402C">
            <w:pPr>
              <w:autoSpaceDE w:val="0"/>
              <w:autoSpaceDN w:val="0"/>
              <w:adjustRightInd w:val="0"/>
              <w:spacing w:after="0" w:line="240" w:lineRule="auto"/>
              <w:rPr>
                <w:rFonts w:ascii="Times New Roman" w:hAnsi="Times New Roman" w:cs="Times New Roman"/>
                <w:sz w:val="24"/>
                <w:szCs w:val="24"/>
              </w:rPr>
            </w:pPr>
            <w:r w:rsidRPr="0057775E">
              <w:rPr>
                <w:rFonts w:ascii="Times New Roman" w:hAnsi="Times New Roman" w:cs="Times New Roman"/>
                <w:sz w:val="24"/>
                <w:szCs w:val="24"/>
              </w:rPr>
              <w:t>Заключение</w:t>
            </w:r>
          </w:p>
        </w:tc>
        <w:tc>
          <w:tcPr>
            <w:tcW w:w="5180" w:type="dxa"/>
            <w:tcBorders>
              <w:top w:val="nil"/>
              <w:left w:val="single" w:sz="4" w:space="0" w:color="auto"/>
              <w:bottom w:val="single" w:sz="4" w:space="0" w:color="auto"/>
            </w:tcBorders>
          </w:tcPr>
          <w:p w:rsidR="00C44DD5" w:rsidRPr="0057775E"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57775E" w:rsidTr="005D402C">
        <w:tc>
          <w:tcPr>
            <w:tcW w:w="5040" w:type="dxa"/>
            <w:tcBorders>
              <w:top w:val="nil"/>
              <w:bottom w:val="single" w:sz="4" w:space="0" w:color="auto"/>
              <w:right w:val="nil"/>
            </w:tcBorders>
          </w:tcPr>
          <w:p w:rsidR="00C44DD5" w:rsidRPr="0057775E" w:rsidRDefault="00C44DD5" w:rsidP="005D402C">
            <w:pPr>
              <w:autoSpaceDE w:val="0"/>
              <w:autoSpaceDN w:val="0"/>
              <w:adjustRightInd w:val="0"/>
              <w:spacing w:after="0" w:line="240" w:lineRule="auto"/>
              <w:rPr>
                <w:rFonts w:ascii="Times New Roman" w:hAnsi="Times New Roman" w:cs="Times New Roman"/>
                <w:sz w:val="24"/>
                <w:szCs w:val="24"/>
              </w:rPr>
            </w:pPr>
            <w:r w:rsidRPr="0057775E">
              <w:rPr>
                <w:rFonts w:ascii="Times New Roman" w:hAnsi="Times New Roman" w:cs="Times New Roman"/>
                <w:sz w:val="24"/>
                <w:szCs w:val="24"/>
              </w:rPr>
              <w:t>Обоснование профессионального суждения</w:t>
            </w:r>
          </w:p>
        </w:tc>
        <w:tc>
          <w:tcPr>
            <w:tcW w:w="5180" w:type="dxa"/>
            <w:tcBorders>
              <w:top w:val="nil"/>
              <w:left w:val="single" w:sz="4" w:space="0" w:color="auto"/>
              <w:bottom w:val="single" w:sz="4" w:space="0" w:color="auto"/>
            </w:tcBorders>
          </w:tcPr>
          <w:p w:rsidR="00C44DD5" w:rsidRPr="0057775E"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57775E" w:rsidTr="005D402C">
        <w:tc>
          <w:tcPr>
            <w:tcW w:w="5040" w:type="dxa"/>
            <w:tcBorders>
              <w:top w:val="nil"/>
              <w:bottom w:val="single" w:sz="4" w:space="0" w:color="auto"/>
              <w:right w:val="nil"/>
            </w:tcBorders>
          </w:tcPr>
          <w:p w:rsidR="00C44DD5" w:rsidRPr="0057775E" w:rsidRDefault="00C44DD5" w:rsidP="005D402C">
            <w:pPr>
              <w:autoSpaceDE w:val="0"/>
              <w:autoSpaceDN w:val="0"/>
              <w:adjustRightInd w:val="0"/>
              <w:spacing w:after="0" w:line="240" w:lineRule="auto"/>
              <w:rPr>
                <w:rFonts w:ascii="Times New Roman" w:hAnsi="Times New Roman" w:cs="Times New Roman"/>
                <w:sz w:val="24"/>
                <w:szCs w:val="24"/>
              </w:rPr>
            </w:pPr>
            <w:r w:rsidRPr="0057775E">
              <w:rPr>
                <w:rFonts w:ascii="Times New Roman" w:hAnsi="Times New Roman" w:cs="Times New Roman"/>
                <w:sz w:val="24"/>
                <w:szCs w:val="24"/>
              </w:rPr>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C44DD5" w:rsidRPr="0057775E" w:rsidRDefault="00C44DD5" w:rsidP="005D402C">
            <w:pPr>
              <w:autoSpaceDE w:val="0"/>
              <w:autoSpaceDN w:val="0"/>
              <w:adjustRightInd w:val="0"/>
              <w:spacing w:after="0" w:line="240" w:lineRule="auto"/>
              <w:jc w:val="both"/>
              <w:rPr>
                <w:rFonts w:ascii="Times New Roman" w:hAnsi="Times New Roman" w:cs="Times New Roman"/>
                <w:sz w:val="24"/>
                <w:szCs w:val="24"/>
              </w:rPr>
            </w:pPr>
          </w:p>
        </w:tc>
      </w:tr>
    </w:tbl>
    <w:p w:rsidR="00C44DD5" w:rsidRPr="0057775E"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p>
    <w:p w:rsidR="00C44DD5" w:rsidRPr="0057775E"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r w:rsidRPr="0057775E">
        <w:rPr>
          <w:rFonts w:ascii="Times New Roman" w:hAnsi="Times New Roman" w:cs="Times New Roman"/>
          <w:sz w:val="24"/>
          <w:szCs w:val="24"/>
        </w:rPr>
        <w:t>[</w:t>
      </w:r>
      <w:r w:rsidRPr="0057775E">
        <w:rPr>
          <w:rFonts w:ascii="Times New Roman" w:hAnsi="Times New Roman" w:cs="Times New Roman"/>
          <w:b/>
          <w:bCs/>
          <w:color w:val="26282F"/>
          <w:sz w:val="24"/>
          <w:szCs w:val="24"/>
        </w:rPr>
        <w:t>должность, подпись, инициалы, фамилия</w:t>
      </w:r>
      <w:r w:rsidRPr="0057775E">
        <w:rPr>
          <w:rFonts w:ascii="Times New Roman" w:hAnsi="Times New Roman" w:cs="Times New Roman"/>
          <w:sz w:val="24"/>
          <w:szCs w:val="24"/>
        </w:rPr>
        <w:t>]</w:t>
      </w:r>
    </w:p>
    <w:p w:rsidR="00C44DD5" w:rsidRPr="0057775E"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p>
    <w:p w:rsidR="00C44DD5" w:rsidRPr="0057775E"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r w:rsidRPr="0057775E">
        <w:rPr>
          <w:rFonts w:ascii="Times New Roman" w:hAnsi="Times New Roman" w:cs="Times New Roman"/>
          <w:sz w:val="24"/>
          <w:szCs w:val="24"/>
        </w:rPr>
        <w:t>[</w:t>
      </w:r>
      <w:r w:rsidRPr="0057775E">
        <w:rPr>
          <w:rFonts w:ascii="Times New Roman" w:hAnsi="Times New Roman" w:cs="Times New Roman"/>
          <w:b/>
          <w:bCs/>
          <w:color w:val="26282F"/>
          <w:sz w:val="24"/>
          <w:szCs w:val="24"/>
        </w:rPr>
        <w:t>число, месяц, год</w:t>
      </w:r>
      <w:r w:rsidRPr="0057775E">
        <w:rPr>
          <w:rFonts w:ascii="Times New Roman" w:hAnsi="Times New Roman" w:cs="Times New Roman"/>
          <w:sz w:val="24"/>
          <w:szCs w:val="24"/>
        </w:rPr>
        <w:t>]</w:t>
      </w:r>
    </w:p>
    <w:p w:rsidR="00C44DD5" w:rsidRPr="00234142" w:rsidRDefault="00C44DD5" w:rsidP="00C44DD5">
      <w:pPr>
        <w:autoSpaceDE w:val="0"/>
        <w:autoSpaceDN w:val="0"/>
        <w:adjustRightInd w:val="0"/>
        <w:spacing w:after="0" w:line="240" w:lineRule="auto"/>
        <w:ind w:firstLine="720"/>
        <w:jc w:val="both"/>
        <w:rPr>
          <w:rFonts w:ascii="Arial" w:hAnsi="Arial" w:cs="Arial"/>
          <w:sz w:val="24"/>
          <w:szCs w:val="24"/>
        </w:rPr>
      </w:pPr>
    </w:p>
    <w:p w:rsidR="00C44DD5" w:rsidRDefault="00C44DD5" w:rsidP="00C44DD5"/>
    <w:p w:rsidR="00C44DD5" w:rsidRDefault="00C44DD5"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7440C3" w:rsidRDefault="007440C3" w:rsidP="00904673">
      <w:pPr>
        <w:spacing w:after="0" w:line="240" w:lineRule="auto"/>
        <w:jc w:val="right"/>
        <w:rPr>
          <w:rFonts w:ascii="Times New Roman" w:hAnsi="Times New Roman" w:cs="Times New Roman"/>
          <w:sz w:val="24"/>
          <w:szCs w:val="24"/>
        </w:rPr>
      </w:pPr>
    </w:p>
    <w:p w:rsidR="007440C3" w:rsidRDefault="007440C3"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6D58BD" w:rsidRDefault="006D58BD"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C13CC9" w:rsidRPr="00040FFA" w:rsidRDefault="00C13CC9" w:rsidP="00C13CC9">
      <w:pPr>
        <w:keepNext/>
        <w:jc w:val="center"/>
        <w:outlineLvl w:val="0"/>
        <w:rPr>
          <w:rFonts w:ascii="Times New Roman" w:eastAsia="Times New Roman" w:hAnsi="Times New Roman" w:cs="Times New Roman"/>
          <w:b/>
          <w:bCs/>
          <w:kern w:val="1"/>
          <w:lang w:eastAsia="ar-SA"/>
        </w:rPr>
      </w:pPr>
      <w:r w:rsidRPr="00DA39B3">
        <w:rPr>
          <w:rFonts w:ascii="Times New Roman" w:eastAsia="Times New Roman" w:hAnsi="Times New Roman" w:cs="Times New Roman"/>
          <w:bCs/>
          <w:kern w:val="1"/>
          <w:lang w:eastAsia="ar-SA"/>
        </w:rPr>
        <w:t xml:space="preserve">                                                                              </w:t>
      </w:r>
    </w:p>
    <w:p w:rsidR="00C13CC9" w:rsidRPr="00040FFA" w:rsidRDefault="00C13CC9" w:rsidP="00C13CC9">
      <w:pPr>
        <w:keepNext/>
        <w:numPr>
          <w:ilvl w:val="1"/>
          <w:numId w:val="4"/>
        </w:numPr>
        <w:suppressAutoHyphens/>
        <w:spacing w:after="0" w:line="240" w:lineRule="auto"/>
        <w:ind w:left="0" w:firstLine="0"/>
        <w:jc w:val="center"/>
        <w:outlineLvl w:val="1"/>
        <w:rPr>
          <w:rFonts w:ascii="Times New Roman" w:eastAsia="Times New Roman" w:hAnsi="Times New Roman" w:cs="Times New Roman"/>
          <w:bCs/>
          <w:iCs/>
          <w:kern w:val="1"/>
          <w:lang w:eastAsia="ar-SA"/>
        </w:rPr>
      </w:pPr>
      <w:r w:rsidRPr="00040FFA">
        <w:rPr>
          <w:rFonts w:ascii="Times New Roman" w:eastAsia="Times New Roman" w:hAnsi="Times New Roman" w:cs="Times New Roman"/>
          <w:bCs/>
          <w:iCs/>
          <w:kern w:val="1"/>
          <w:lang w:eastAsia="ar-SA"/>
        </w:rPr>
        <w:t>Перечень должностных лиц, имеющих право подписи первичных учетных документов</w:t>
      </w:r>
    </w:p>
    <w:tbl>
      <w:tblPr>
        <w:tblW w:w="0" w:type="auto"/>
        <w:tblInd w:w="108" w:type="dxa"/>
        <w:tblLayout w:type="fixed"/>
        <w:tblLook w:val="0000" w:firstRow="0" w:lastRow="0" w:firstColumn="0" w:lastColumn="0" w:noHBand="0" w:noVBand="0"/>
      </w:tblPr>
      <w:tblGrid>
        <w:gridCol w:w="889"/>
        <w:gridCol w:w="3886"/>
        <w:gridCol w:w="4839"/>
      </w:tblGrid>
      <w:tr w:rsidR="00C13CC9" w:rsidRPr="00040FFA" w:rsidTr="00C13CC9">
        <w:trPr>
          <w:trHeight w:val="589"/>
        </w:trPr>
        <w:tc>
          <w:tcPr>
            <w:tcW w:w="889" w:type="dxa"/>
            <w:vMerge w:val="restart"/>
            <w:tcBorders>
              <w:top w:val="single" w:sz="4" w:space="0" w:color="000000"/>
              <w:left w:val="single" w:sz="4" w:space="0" w:color="000000"/>
              <w:bottom w:val="single" w:sz="4" w:space="0" w:color="000000"/>
            </w:tcBorders>
          </w:tcPr>
          <w:p w:rsidR="00C13CC9" w:rsidRPr="00040FFA" w:rsidRDefault="00C13CC9" w:rsidP="005D402C">
            <w:pPr>
              <w:snapToGrid w:val="0"/>
              <w:jc w:val="center"/>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w:t>
            </w:r>
          </w:p>
        </w:tc>
        <w:tc>
          <w:tcPr>
            <w:tcW w:w="3886" w:type="dxa"/>
            <w:vMerge w:val="restart"/>
            <w:tcBorders>
              <w:top w:val="single" w:sz="4" w:space="0" w:color="000000"/>
              <w:left w:val="single" w:sz="4" w:space="0" w:color="000000"/>
              <w:bottom w:val="single" w:sz="4" w:space="0" w:color="000000"/>
            </w:tcBorders>
          </w:tcPr>
          <w:p w:rsidR="00C13CC9" w:rsidRPr="00040FFA" w:rsidRDefault="00C13CC9" w:rsidP="005D402C">
            <w:pPr>
              <w:snapToGrid w:val="0"/>
              <w:jc w:val="center"/>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Ф.И.О.</w:t>
            </w:r>
          </w:p>
        </w:tc>
        <w:tc>
          <w:tcPr>
            <w:tcW w:w="4839" w:type="dxa"/>
            <w:vMerge w:val="restart"/>
            <w:tcBorders>
              <w:top w:val="single" w:sz="4" w:space="0" w:color="000000"/>
              <w:left w:val="single" w:sz="4" w:space="0" w:color="000000"/>
              <w:bottom w:val="single" w:sz="4" w:space="0" w:color="000000"/>
              <w:right w:val="single" w:sz="4" w:space="0" w:color="000000"/>
            </w:tcBorders>
          </w:tcPr>
          <w:p w:rsidR="00C13CC9" w:rsidRPr="00040FFA" w:rsidRDefault="00C13CC9" w:rsidP="005D402C">
            <w:pPr>
              <w:snapToGrid w:val="0"/>
              <w:jc w:val="center"/>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Должность</w:t>
            </w:r>
          </w:p>
        </w:tc>
      </w:tr>
      <w:tr w:rsidR="00C13CC9" w:rsidRPr="00040FFA" w:rsidTr="005D402C">
        <w:trPr>
          <w:trHeight w:val="433"/>
        </w:trPr>
        <w:tc>
          <w:tcPr>
            <w:tcW w:w="889" w:type="dxa"/>
            <w:vMerge w:val="restart"/>
            <w:tcBorders>
              <w:top w:val="single" w:sz="4" w:space="0" w:color="000000"/>
              <w:left w:val="single" w:sz="4" w:space="0" w:color="000000"/>
              <w:bottom w:val="single" w:sz="4" w:space="0" w:color="000000"/>
            </w:tcBorders>
          </w:tcPr>
          <w:p w:rsidR="00C13CC9" w:rsidRPr="00040FFA" w:rsidRDefault="00C13CC9" w:rsidP="005D402C">
            <w:pPr>
              <w:snapToGrid w:val="0"/>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1.</w:t>
            </w:r>
          </w:p>
        </w:tc>
        <w:tc>
          <w:tcPr>
            <w:tcW w:w="3886" w:type="dxa"/>
            <w:vMerge w:val="restart"/>
            <w:tcBorders>
              <w:top w:val="single" w:sz="4" w:space="0" w:color="000000"/>
              <w:left w:val="single" w:sz="4" w:space="0" w:color="000000"/>
              <w:bottom w:val="single" w:sz="4" w:space="0" w:color="000000"/>
            </w:tcBorders>
          </w:tcPr>
          <w:p w:rsidR="00C13CC9" w:rsidRPr="00040FFA" w:rsidRDefault="009C5255" w:rsidP="005D402C">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Франгопулов</w:t>
            </w:r>
            <w:proofErr w:type="spellEnd"/>
            <w:r>
              <w:rPr>
                <w:rFonts w:ascii="Times New Roman" w:eastAsia="Times New Roman" w:hAnsi="Times New Roman" w:cs="Times New Roman"/>
                <w:lang w:eastAsia="ar-SA"/>
              </w:rPr>
              <w:t xml:space="preserve"> Владимир Дмитриевич</w:t>
            </w:r>
          </w:p>
        </w:tc>
        <w:tc>
          <w:tcPr>
            <w:tcW w:w="4839" w:type="dxa"/>
            <w:vMerge w:val="restart"/>
            <w:tcBorders>
              <w:top w:val="single" w:sz="4" w:space="0" w:color="000000"/>
              <w:left w:val="single" w:sz="4" w:space="0" w:color="000000"/>
              <w:bottom w:val="single" w:sz="4" w:space="0" w:color="000000"/>
              <w:right w:val="single" w:sz="4" w:space="0" w:color="000000"/>
            </w:tcBorders>
          </w:tcPr>
          <w:p w:rsidR="00C13CC9" w:rsidRPr="00040FFA" w:rsidRDefault="00C13CC9" w:rsidP="005D402C">
            <w:pPr>
              <w:snapToGrid w:val="0"/>
              <w:rPr>
                <w:rFonts w:ascii="Times New Roman" w:eastAsia="Times New Roman" w:hAnsi="Times New Roman" w:cs="Times New Roman"/>
                <w:lang w:eastAsia="ar-SA"/>
              </w:rPr>
            </w:pPr>
            <w:r w:rsidRPr="00FC6A4A">
              <w:rPr>
                <w:rFonts w:ascii="Times New Roman" w:eastAsia="Times New Roman" w:hAnsi="Times New Roman" w:cs="Times New Roman"/>
                <w:lang w:eastAsia="ar-SA"/>
              </w:rPr>
              <w:t xml:space="preserve">Председатель </w:t>
            </w:r>
            <w:r w:rsidR="009F590D">
              <w:rPr>
                <w:rFonts w:ascii="Times New Roman" w:eastAsia="Times New Roman" w:hAnsi="Times New Roman" w:cs="Times New Roman"/>
                <w:lang w:eastAsia="ar-SA"/>
              </w:rPr>
              <w:t>Васильевского</w:t>
            </w:r>
            <w:r w:rsidRPr="00FC6A4A">
              <w:rPr>
                <w:rFonts w:ascii="Times New Roman" w:eastAsia="Times New Roman" w:hAnsi="Times New Roman" w:cs="Times New Roman"/>
                <w:lang w:eastAsia="ar-SA"/>
              </w:rPr>
              <w:t xml:space="preserve"> сельского совета - глава администрации </w:t>
            </w:r>
            <w:r w:rsidR="009F590D">
              <w:rPr>
                <w:rFonts w:ascii="Times New Roman" w:eastAsia="Times New Roman" w:hAnsi="Times New Roman" w:cs="Times New Roman"/>
                <w:lang w:eastAsia="ar-SA"/>
              </w:rPr>
              <w:t>Васильевского</w:t>
            </w:r>
            <w:r w:rsidRPr="00FC6A4A">
              <w:rPr>
                <w:rFonts w:ascii="Times New Roman" w:eastAsia="Times New Roman" w:hAnsi="Times New Roman" w:cs="Times New Roman"/>
                <w:lang w:eastAsia="ar-SA"/>
              </w:rPr>
              <w:t xml:space="preserve"> сельского поселения</w:t>
            </w:r>
          </w:p>
        </w:tc>
      </w:tr>
      <w:tr w:rsidR="00C13CC9" w:rsidRPr="00040FFA" w:rsidTr="005D402C">
        <w:trPr>
          <w:trHeight w:val="433"/>
        </w:trPr>
        <w:tc>
          <w:tcPr>
            <w:tcW w:w="889" w:type="dxa"/>
            <w:tcBorders>
              <w:top w:val="single" w:sz="4" w:space="0" w:color="000000"/>
              <w:left w:val="single" w:sz="4" w:space="0" w:color="000000"/>
              <w:bottom w:val="single" w:sz="4" w:space="0" w:color="000000"/>
            </w:tcBorders>
          </w:tcPr>
          <w:p w:rsidR="00C13CC9" w:rsidRPr="00040FFA" w:rsidRDefault="00C13CC9" w:rsidP="005D402C">
            <w:pPr>
              <w:snapToGrid w:val="0"/>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2</w:t>
            </w:r>
          </w:p>
        </w:tc>
        <w:tc>
          <w:tcPr>
            <w:tcW w:w="3886" w:type="dxa"/>
            <w:tcBorders>
              <w:top w:val="single" w:sz="4" w:space="0" w:color="000000"/>
              <w:left w:val="single" w:sz="4" w:space="0" w:color="000000"/>
              <w:bottom w:val="single" w:sz="4" w:space="0" w:color="000000"/>
            </w:tcBorders>
          </w:tcPr>
          <w:p w:rsidR="00C13CC9" w:rsidRPr="00040FFA" w:rsidRDefault="009C5255" w:rsidP="005D402C">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Маслова Ирина Витальевна</w:t>
            </w:r>
          </w:p>
        </w:tc>
        <w:tc>
          <w:tcPr>
            <w:tcW w:w="4839" w:type="dxa"/>
            <w:tcBorders>
              <w:top w:val="single" w:sz="4" w:space="0" w:color="000000"/>
              <w:left w:val="single" w:sz="4" w:space="0" w:color="000000"/>
              <w:bottom w:val="single" w:sz="4" w:space="0" w:color="000000"/>
              <w:right w:val="single" w:sz="4" w:space="0" w:color="000000"/>
            </w:tcBorders>
          </w:tcPr>
          <w:p w:rsidR="00C13CC9" w:rsidRPr="00040FFA" w:rsidRDefault="00C13CC9" w:rsidP="009C5255">
            <w:pPr>
              <w:snapToGrid w:val="0"/>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 xml:space="preserve">Заведующий </w:t>
            </w:r>
            <w:r>
              <w:rPr>
                <w:rFonts w:ascii="Times New Roman" w:eastAsia="Times New Roman" w:hAnsi="Times New Roman" w:cs="Times New Roman"/>
                <w:lang w:eastAsia="ar-SA"/>
              </w:rPr>
              <w:t xml:space="preserve"> сектором</w:t>
            </w:r>
            <w:r w:rsidR="009C5255">
              <w:rPr>
                <w:rFonts w:ascii="Times New Roman" w:eastAsia="Times New Roman" w:hAnsi="Times New Roman" w:cs="Times New Roman"/>
                <w:lang w:eastAsia="ar-SA"/>
              </w:rPr>
              <w:t xml:space="preserve"> по вопросам финансов и </w:t>
            </w:r>
            <w:proofErr w:type="gramStart"/>
            <w:r w:rsidR="009C5255">
              <w:rPr>
                <w:rFonts w:ascii="Times New Roman" w:eastAsia="Times New Roman" w:hAnsi="Times New Roman" w:cs="Times New Roman"/>
                <w:lang w:eastAsia="ar-SA"/>
              </w:rPr>
              <w:t>бухгалтерского</w:t>
            </w:r>
            <w:proofErr w:type="gramEnd"/>
            <w:r w:rsidR="009C5255">
              <w:rPr>
                <w:rFonts w:ascii="Times New Roman" w:eastAsia="Times New Roman" w:hAnsi="Times New Roman" w:cs="Times New Roman"/>
                <w:lang w:eastAsia="ar-SA"/>
              </w:rPr>
              <w:t xml:space="preserve"> учета</w:t>
            </w:r>
            <w:r>
              <w:rPr>
                <w:rFonts w:ascii="Times New Roman" w:eastAsia="Times New Roman" w:hAnsi="Times New Roman" w:cs="Times New Roman"/>
                <w:lang w:eastAsia="ar-SA"/>
              </w:rPr>
              <w:t>-главный бухгалтер</w:t>
            </w:r>
          </w:p>
        </w:tc>
      </w:tr>
    </w:tbl>
    <w:p w:rsidR="00C13CC9" w:rsidRPr="00040FFA" w:rsidRDefault="00C13CC9" w:rsidP="00C13CC9">
      <w:pPr>
        <w:rPr>
          <w:rFonts w:ascii="Times New Roman" w:eastAsia="Times New Roman" w:hAnsi="Times New Roman" w:cs="Times New Roman"/>
          <w:lang w:eastAsia="ar-SA"/>
        </w:rPr>
      </w:pPr>
    </w:p>
    <w:p w:rsidR="00C13CC9" w:rsidRDefault="00C13CC9"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9C5255" w:rsidRDefault="009C5255" w:rsidP="007C22DA">
      <w:pPr>
        <w:jc w:val="right"/>
        <w:rPr>
          <w:rFonts w:ascii="Times New Roman" w:eastAsia="Times New Roman" w:hAnsi="Times New Roman" w:cs="Times New Roman"/>
          <w:lang w:eastAsia="ar-SA"/>
        </w:rPr>
      </w:pPr>
    </w:p>
    <w:p w:rsidR="007C22DA" w:rsidRDefault="007C22DA" w:rsidP="007C22DA">
      <w:pPr>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4</w:t>
      </w:r>
    </w:p>
    <w:p w:rsidR="007C22DA" w:rsidRDefault="007C22DA" w:rsidP="007C22DA">
      <w:pPr>
        <w:jc w:val="right"/>
        <w:rPr>
          <w:rFonts w:ascii="Times New Roman" w:eastAsia="Times New Roman" w:hAnsi="Times New Roman" w:cs="Times New Roman"/>
          <w:lang w:eastAsia="ar-SA"/>
        </w:rPr>
      </w:pPr>
      <w:r>
        <w:rPr>
          <w:rFonts w:ascii="Times New Roman" w:eastAsia="Times New Roman" w:hAnsi="Times New Roman" w:cs="Times New Roman"/>
          <w:lang w:eastAsia="ar-SA"/>
        </w:rPr>
        <w:t>к учетной политике</w:t>
      </w:r>
    </w:p>
    <w:tbl>
      <w:tblPr>
        <w:tblStyle w:val="afffe"/>
        <w:tblW w:w="0" w:type="auto"/>
        <w:tblLook w:val="04A0" w:firstRow="1" w:lastRow="0" w:firstColumn="1" w:lastColumn="0" w:noHBand="0" w:noVBand="1"/>
      </w:tblPr>
      <w:tblGrid>
        <w:gridCol w:w="675"/>
        <w:gridCol w:w="1418"/>
        <w:gridCol w:w="8080"/>
      </w:tblGrid>
      <w:tr w:rsidR="006E216D" w:rsidTr="006E216D">
        <w:tc>
          <w:tcPr>
            <w:tcW w:w="675" w:type="dxa"/>
          </w:tcPr>
          <w:p w:rsidR="006E216D" w:rsidRDefault="006E216D" w:rsidP="006E216D">
            <w:pPr>
              <w:jc w:val="center"/>
              <w:rPr>
                <w:lang w:eastAsia="ar-SA"/>
              </w:rPr>
            </w:pPr>
            <w:r>
              <w:rPr>
                <w:lang w:eastAsia="ar-SA"/>
              </w:rPr>
              <w:t xml:space="preserve">№ </w:t>
            </w:r>
            <w:proofErr w:type="gramStart"/>
            <w:r>
              <w:rPr>
                <w:lang w:eastAsia="ar-SA"/>
              </w:rPr>
              <w:t>п</w:t>
            </w:r>
            <w:proofErr w:type="gramEnd"/>
            <w:r>
              <w:rPr>
                <w:lang w:eastAsia="ar-SA"/>
              </w:rPr>
              <w:t>/п</w:t>
            </w:r>
          </w:p>
        </w:tc>
        <w:tc>
          <w:tcPr>
            <w:tcW w:w="1418" w:type="dxa"/>
          </w:tcPr>
          <w:p w:rsidR="006E216D" w:rsidRDefault="006E216D" w:rsidP="006E216D">
            <w:pPr>
              <w:jc w:val="center"/>
              <w:rPr>
                <w:lang w:eastAsia="ar-SA"/>
              </w:rPr>
            </w:pPr>
            <w:r>
              <w:rPr>
                <w:lang w:eastAsia="ar-SA"/>
              </w:rPr>
              <w:t>Номер журнала операций</w:t>
            </w:r>
          </w:p>
        </w:tc>
        <w:tc>
          <w:tcPr>
            <w:tcW w:w="8080" w:type="dxa"/>
          </w:tcPr>
          <w:p w:rsidR="006E216D" w:rsidRDefault="006E216D" w:rsidP="006E216D">
            <w:pPr>
              <w:jc w:val="center"/>
              <w:rPr>
                <w:lang w:eastAsia="ar-SA"/>
              </w:rPr>
            </w:pPr>
            <w:r>
              <w:rPr>
                <w:lang w:eastAsia="ar-SA"/>
              </w:rPr>
              <w:t>Наименование журнала операций</w:t>
            </w:r>
          </w:p>
        </w:tc>
      </w:tr>
      <w:tr w:rsidR="006E216D" w:rsidTr="006E216D">
        <w:tc>
          <w:tcPr>
            <w:tcW w:w="675" w:type="dxa"/>
          </w:tcPr>
          <w:p w:rsidR="006E216D" w:rsidRDefault="006E216D" w:rsidP="007C22DA">
            <w:pPr>
              <w:jc w:val="right"/>
              <w:rPr>
                <w:lang w:eastAsia="ar-SA"/>
              </w:rPr>
            </w:pPr>
            <w:r>
              <w:rPr>
                <w:lang w:eastAsia="ar-SA"/>
              </w:rPr>
              <w:t>1</w:t>
            </w:r>
          </w:p>
        </w:tc>
        <w:tc>
          <w:tcPr>
            <w:tcW w:w="1418" w:type="dxa"/>
          </w:tcPr>
          <w:p w:rsidR="006E216D" w:rsidRDefault="006E216D" w:rsidP="007C22DA">
            <w:pPr>
              <w:jc w:val="right"/>
              <w:rPr>
                <w:lang w:eastAsia="ar-SA"/>
              </w:rPr>
            </w:pPr>
            <w:r>
              <w:rPr>
                <w:lang w:eastAsia="ar-SA"/>
              </w:rPr>
              <w:t>1</w:t>
            </w:r>
          </w:p>
        </w:tc>
        <w:tc>
          <w:tcPr>
            <w:tcW w:w="8080" w:type="dxa"/>
          </w:tcPr>
          <w:p w:rsidR="006E216D" w:rsidRDefault="006E216D" w:rsidP="006E216D">
            <w:pPr>
              <w:rPr>
                <w:lang w:eastAsia="ar-SA"/>
              </w:rPr>
            </w:pPr>
            <w:r>
              <w:rPr>
                <w:lang w:eastAsia="ar-SA"/>
              </w:rPr>
              <w:t>по счету «Касса»</w:t>
            </w:r>
          </w:p>
        </w:tc>
      </w:tr>
      <w:tr w:rsidR="006E216D" w:rsidTr="006E216D">
        <w:tc>
          <w:tcPr>
            <w:tcW w:w="675" w:type="dxa"/>
          </w:tcPr>
          <w:p w:rsidR="006E216D" w:rsidRDefault="006E216D" w:rsidP="00F41B72">
            <w:pPr>
              <w:jc w:val="right"/>
              <w:rPr>
                <w:lang w:eastAsia="ar-SA"/>
              </w:rPr>
            </w:pPr>
            <w:r>
              <w:rPr>
                <w:lang w:eastAsia="ar-SA"/>
              </w:rPr>
              <w:t>2</w:t>
            </w:r>
          </w:p>
        </w:tc>
        <w:tc>
          <w:tcPr>
            <w:tcW w:w="1418" w:type="dxa"/>
          </w:tcPr>
          <w:p w:rsidR="006E216D" w:rsidRDefault="006E216D" w:rsidP="007C22DA">
            <w:pPr>
              <w:jc w:val="right"/>
              <w:rPr>
                <w:lang w:eastAsia="ar-SA"/>
              </w:rPr>
            </w:pPr>
            <w:r>
              <w:rPr>
                <w:lang w:eastAsia="ar-SA"/>
              </w:rPr>
              <w:t>2</w:t>
            </w:r>
          </w:p>
        </w:tc>
        <w:tc>
          <w:tcPr>
            <w:tcW w:w="8080" w:type="dxa"/>
          </w:tcPr>
          <w:p w:rsidR="006E216D" w:rsidRDefault="006E216D" w:rsidP="006E216D">
            <w:pPr>
              <w:rPr>
                <w:lang w:eastAsia="ar-SA"/>
              </w:rPr>
            </w:pPr>
            <w:r>
              <w:rPr>
                <w:lang w:eastAsia="ar-SA"/>
              </w:rPr>
              <w:t>с безналичными денежными средствами</w:t>
            </w:r>
          </w:p>
        </w:tc>
      </w:tr>
      <w:tr w:rsidR="006E216D" w:rsidTr="006E216D">
        <w:tc>
          <w:tcPr>
            <w:tcW w:w="675" w:type="dxa"/>
          </w:tcPr>
          <w:p w:rsidR="006E216D" w:rsidRDefault="006E216D" w:rsidP="00F41B72">
            <w:pPr>
              <w:jc w:val="right"/>
              <w:rPr>
                <w:lang w:eastAsia="ar-SA"/>
              </w:rPr>
            </w:pPr>
            <w:r>
              <w:rPr>
                <w:lang w:eastAsia="ar-SA"/>
              </w:rPr>
              <w:t>3</w:t>
            </w:r>
          </w:p>
        </w:tc>
        <w:tc>
          <w:tcPr>
            <w:tcW w:w="1418" w:type="dxa"/>
          </w:tcPr>
          <w:p w:rsidR="006E216D" w:rsidRDefault="006E216D" w:rsidP="007C22DA">
            <w:pPr>
              <w:jc w:val="right"/>
              <w:rPr>
                <w:lang w:eastAsia="ar-SA"/>
              </w:rPr>
            </w:pPr>
            <w:r>
              <w:rPr>
                <w:lang w:eastAsia="ar-SA"/>
              </w:rPr>
              <w:t>3</w:t>
            </w:r>
          </w:p>
        </w:tc>
        <w:tc>
          <w:tcPr>
            <w:tcW w:w="8080" w:type="dxa"/>
          </w:tcPr>
          <w:p w:rsidR="006E216D" w:rsidRDefault="006E216D" w:rsidP="006E216D">
            <w:pPr>
              <w:rPr>
                <w:lang w:eastAsia="ar-SA"/>
              </w:rPr>
            </w:pPr>
            <w:r>
              <w:rPr>
                <w:lang w:eastAsia="ar-SA"/>
              </w:rPr>
              <w:t>расчетов с подотчетными лицами</w:t>
            </w:r>
          </w:p>
        </w:tc>
      </w:tr>
      <w:tr w:rsidR="006E216D" w:rsidTr="006E216D">
        <w:tc>
          <w:tcPr>
            <w:tcW w:w="675" w:type="dxa"/>
          </w:tcPr>
          <w:p w:rsidR="006E216D" w:rsidRDefault="006E216D" w:rsidP="00F41B72">
            <w:pPr>
              <w:jc w:val="right"/>
              <w:rPr>
                <w:lang w:eastAsia="ar-SA"/>
              </w:rPr>
            </w:pPr>
            <w:r>
              <w:rPr>
                <w:lang w:eastAsia="ar-SA"/>
              </w:rPr>
              <w:t>4</w:t>
            </w:r>
          </w:p>
        </w:tc>
        <w:tc>
          <w:tcPr>
            <w:tcW w:w="1418" w:type="dxa"/>
          </w:tcPr>
          <w:p w:rsidR="006E216D" w:rsidRDefault="006E216D" w:rsidP="007C22DA">
            <w:pPr>
              <w:jc w:val="right"/>
              <w:rPr>
                <w:lang w:eastAsia="ar-SA"/>
              </w:rPr>
            </w:pPr>
            <w:r>
              <w:rPr>
                <w:lang w:eastAsia="ar-SA"/>
              </w:rPr>
              <w:t>4</w:t>
            </w:r>
          </w:p>
        </w:tc>
        <w:tc>
          <w:tcPr>
            <w:tcW w:w="8080" w:type="dxa"/>
          </w:tcPr>
          <w:p w:rsidR="006E216D" w:rsidRDefault="006E216D" w:rsidP="006E216D">
            <w:pPr>
              <w:rPr>
                <w:lang w:eastAsia="ar-SA"/>
              </w:rPr>
            </w:pPr>
            <w:r>
              <w:rPr>
                <w:lang w:eastAsia="ar-SA"/>
              </w:rPr>
              <w:t>расчетов с поставщиками и подрядчиками</w:t>
            </w:r>
          </w:p>
        </w:tc>
      </w:tr>
      <w:tr w:rsidR="006E216D" w:rsidTr="006E216D">
        <w:tc>
          <w:tcPr>
            <w:tcW w:w="675" w:type="dxa"/>
          </w:tcPr>
          <w:p w:rsidR="006E216D" w:rsidRDefault="006E216D" w:rsidP="00F41B72">
            <w:pPr>
              <w:jc w:val="right"/>
              <w:rPr>
                <w:lang w:eastAsia="ar-SA"/>
              </w:rPr>
            </w:pPr>
            <w:r>
              <w:rPr>
                <w:lang w:eastAsia="ar-SA"/>
              </w:rPr>
              <w:t>5</w:t>
            </w:r>
          </w:p>
        </w:tc>
        <w:tc>
          <w:tcPr>
            <w:tcW w:w="1418" w:type="dxa"/>
          </w:tcPr>
          <w:p w:rsidR="006E216D" w:rsidRDefault="006E216D" w:rsidP="007C22DA">
            <w:pPr>
              <w:jc w:val="right"/>
              <w:rPr>
                <w:lang w:eastAsia="ar-SA"/>
              </w:rPr>
            </w:pPr>
            <w:r>
              <w:rPr>
                <w:lang w:eastAsia="ar-SA"/>
              </w:rPr>
              <w:t>5</w:t>
            </w:r>
          </w:p>
        </w:tc>
        <w:tc>
          <w:tcPr>
            <w:tcW w:w="8080" w:type="dxa"/>
          </w:tcPr>
          <w:p w:rsidR="006E216D" w:rsidRDefault="006E216D" w:rsidP="006E216D">
            <w:pPr>
              <w:rPr>
                <w:lang w:eastAsia="ar-SA"/>
              </w:rPr>
            </w:pPr>
            <w:r>
              <w:rPr>
                <w:lang w:eastAsia="ar-SA"/>
              </w:rPr>
              <w:t xml:space="preserve">расчетов с дебиторами по доходам </w:t>
            </w:r>
          </w:p>
        </w:tc>
      </w:tr>
      <w:tr w:rsidR="006E216D" w:rsidTr="006E216D">
        <w:tc>
          <w:tcPr>
            <w:tcW w:w="675" w:type="dxa"/>
          </w:tcPr>
          <w:p w:rsidR="006E216D" w:rsidRDefault="006E216D" w:rsidP="00F41B72">
            <w:pPr>
              <w:jc w:val="right"/>
              <w:rPr>
                <w:lang w:eastAsia="ar-SA"/>
              </w:rPr>
            </w:pPr>
            <w:r>
              <w:rPr>
                <w:lang w:eastAsia="ar-SA"/>
              </w:rPr>
              <w:t>6</w:t>
            </w:r>
          </w:p>
        </w:tc>
        <w:tc>
          <w:tcPr>
            <w:tcW w:w="1418" w:type="dxa"/>
          </w:tcPr>
          <w:p w:rsidR="006E216D" w:rsidRDefault="006E216D" w:rsidP="007C22DA">
            <w:pPr>
              <w:jc w:val="right"/>
              <w:rPr>
                <w:lang w:eastAsia="ar-SA"/>
              </w:rPr>
            </w:pPr>
            <w:r>
              <w:rPr>
                <w:lang w:eastAsia="ar-SA"/>
              </w:rPr>
              <w:t>6</w:t>
            </w:r>
          </w:p>
        </w:tc>
        <w:tc>
          <w:tcPr>
            <w:tcW w:w="8080" w:type="dxa"/>
          </w:tcPr>
          <w:p w:rsidR="006E216D" w:rsidRDefault="006E216D" w:rsidP="006E216D">
            <w:pPr>
              <w:rPr>
                <w:lang w:eastAsia="ar-SA"/>
              </w:rPr>
            </w:pPr>
            <w:r>
              <w:rPr>
                <w:lang w:eastAsia="ar-SA"/>
              </w:rPr>
              <w:t>расчетов по оплате труда, денежному довольствию и стипендиям</w:t>
            </w:r>
          </w:p>
        </w:tc>
      </w:tr>
      <w:tr w:rsidR="006E216D" w:rsidTr="006E216D">
        <w:tc>
          <w:tcPr>
            <w:tcW w:w="675" w:type="dxa"/>
          </w:tcPr>
          <w:p w:rsidR="006E216D" w:rsidRDefault="006E216D" w:rsidP="00F41B72">
            <w:pPr>
              <w:jc w:val="right"/>
              <w:rPr>
                <w:lang w:eastAsia="ar-SA"/>
              </w:rPr>
            </w:pPr>
            <w:r>
              <w:rPr>
                <w:lang w:eastAsia="ar-SA"/>
              </w:rPr>
              <w:t>7</w:t>
            </w:r>
          </w:p>
        </w:tc>
        <w:tc>
          <w:tcPr>
            <w:tcW w:w="1418" w:type="dxa"/>
          </w:tcPr>
          <w:p w:rsidR="006E216D" w:rsidRDefault="006E216D" w:rsidP="007C22DA">
            <w:pPr>
              <w:jc w:val="right"/>
              <w:rPr>
                <w:lang w:eastAsia="ar-SA"/>
              </w:rPr>
            </w:pPr>
            <w:r>
              <w:rPr>
                <w:lang w:eastAsia="ar-SA"/>
              </w:rPr>
              <w:t>7</w:t>
            </w:r>
          </w:p>
        </w:tc>
        <w:tc>
          <w:tcPr>
            <w:tcW w:w="8080" w:type="dxa"/>
          </w:tcPr>
          <w:p w:rsidR="006E216D" w:rsidRDefault="006E216D" w:rsidP="006E216D">
            <w:pPr>
              <w:rPr>
                <w:lang w:eastAsia="ar-SA"/>
              </w:rPr>
            </w:pPr>
            <w:r>
              <w:rPr>
                <w:lang w:eastAsia="ar-SA"/>
              </w:rPr>
              <w:t>по выбытию и перемещению нефинансовых активов</w:t>
            </w:r>
          </w:p>
        </w:tc>
      </w:tr>
      <w:tr w:rsidR="006E216D" w:rsidTr="006E216D">
        <w:tc>
          <w:tcPr>
            <w:tcW w:w="675" w:type="dxa"/>
          </w:tcPr>
          <w:p w:rsidR="006E216D" w:rsidRDefault="006E216D" w:rsidP="00F41B72">
            <w:pPr>
              <w:jc w:val="right"/>
              <w:rPr>
                <w:lang w:eastAsia="ar-SA"/>
              </w:rPr>
            </w:pPr>
            <w:r>
              <w:rPr>
                <w:lang w:eastAsia="ar-SA"/>
              </w:rPr>
              <w:t>8</w:t>
            </w:r>
          </w:p>
        </w:tc>
        <w:tc>
          <w:tcPr>
            <w:tcW w:w="1418" w:type="dxa"/>
          </w:tcPr>
          <w:p w:rsidR="006E216D" w:rsidRDefault="006E216D" w:rsidP="007C22DA">
            <w:pPr>
              <w:jc w:val="right"/>
              <w:rPr>
                <w:lang w:eastAsia="ar-SA"/>
              </w:rPr>
            </w:pPr>
            <w:r>
              <w:rPr>
                <w:lang w:eastAsia="ar-SA"/>
              </w:rPr>
              <w:t>8</w:t>
            </w:r>
          </w:p>
        </w:tc>
        <w:tc>
          <w:tcPr>
            <w:tcW w:w="8080" w:type="dxa"/>
          </w:tcPr>
          <w:p w:rsidR="006E216D" w:rsidRDefault="006E216D" w:rsidP="006E216D">
            <w:pPr>
              <w:rPr>
                <w:lang w:eastAsia="ar-SA"/>
              </w:rPr>
            </w:pPr>
            <w:r>
              <w:rPr>
                <w:lang w:eastAsia="ar-SA"/>
              </w:rPr>
              <w:t>по прочим операциям</w:t>
            </w:r>
          </w:p>
        </w:tc>
      </w:tr>
      <w:tr w:rsidR="006E216D" w:rsidTr="006E216D">
        <w:tc>
          <w:tcPr>
            <w:tcW w:w="675" w:type="dxa"/>
          </w:tcPr>
          <w:p w:rsidR="006E216D" w:rsidRDefault="006E216D" w:rsidP="00F41B72">
            <w:pPr>
              <w:jc w:val="right"/>
              <w:rPr>
                <w:lang w:eastAsia="ar-SA"/>
              </w:rPr>
            </w:pPr>
            <w:r>
              <w:rPr>
                <w:lang w:eastAsia="ar-SA"/>
              </w:rPr>
              <w:t>9</w:t>
            </w:r>
          </w:p>
        </w:tc>
        <w:tc>
          <w:tcPr>
            <w:tcW w:w="1418" w:type="dxa"/>
          </w:tcPr>
          <w:p w:rsidR="006E216D" w:rsidRDefault="006E216D" w:rsidP="007C22DA">
            <w:pPr>
              <w:jc w:val="right"/>
              <w:rPr>
                <w:lang w:eastAsia="ar-SA"/>
              </w:rPr>
            </w:pPr>
            <w:r>
              <w:rPr>
                <w:lang w:eastAsia="ar-SA"/>
              </w:rPr>
              <w:t>9</w:t>
            </w:r>
          </w:p>
        </w:tc>
        <w:tc>
          <w:tcPr>
            <w:tcW w:w="8080" w:type="dxa"/>
          </w:tcPr>
          <w:p w:rsidR="006E216D" w:rsidRDefault="006E216D" w:rsidP="006E216D">
            <w:pPr>
              <w:rPr>
                <w:lang w:eastAsia="ar-SA"/>
              </w:rPr>
            </w:pPr>
            <w:r>
              <w:rPr>
                <w:lang w:eastAsia="ar-SA"/>
              </w:rPr>
              <w:t>по санкционированию</w:t>
            </w:r>
          </w:p>
        </w:tc>
      </w:tr>
    </w:tbl>
    <w:p w:rsidR="005D402C" w:rsidRDefault="005D402C"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1919CE">
      <w:pPr>
        <w:spacing w:after="0"/>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5</w:t>
      </w:r>
    </w:p>
    <w:p w:rsidR="006E216D" w:rsidRDefault="006E216D" w:rsidP="001919CE">
      <w:pPr>
        <w:spacing w:after="0"/>
        <w:jc w:val="right"/>
        <w:rPr>
          <w:rFonts w:ascii="Times New Roman" w:eastAsia="Times New Roman" w:hAnsi="Times New Roman" w:cs="Times New Roman"/>
          <w:lang w:eastAsia="ar-SA"/>
        </w:rPr>
      </w:pPr>
      <w:r>
        <w:rPr>
          <w:rFonts w:ascii="Times New Roman" w:eastAsia="Times New Roman" w:hAnsi="Times New Roman" w:cs="Times New Roman"/>
          <w:lang w:eastAsia="ar-SA"/>
        </w:rPr>
        <w:t>к учетной политике</w:t>
      </w:r>
    </w:p>
    <w:p w:rsidR="00B63747" w:rsidRDefault="00B63747" w:rsidP="001919CE">
      <w:pPr>
        <w:spacing w:after="0"/>
        <w:ind w:firstLine="708"/>
        <w:jc w:val="center"/>
        <w:rPr>
          <w:rFonts w:ascii="Times New Roman" w:eastAsia="Times New Roman" w:hAnsi="Times New Roman" w:cs="Times New Roman"/>
          <w:lang w:eastAsia="ar-SA"/>
        </w:rPr>
      </w:pPr>
      <w:r w:rsidRPr="00793EB3">
        <w:rPr>
          <w:rFonts w:ascii="Times New Roman" w:eastAsia="Times New Roman" w:hAnsi="Times New Roman" w:cs="Times New Roman"/>
          <w:b/>
          <w:i/>
          <w:lang w:eastAsia="ar-SA"/>
        </w:rPr>
        <w:t>ГРАФИК ДОКУМЕНТООБОРОТА</w:t>
      </w:r>
    </w:p>
    <w:p w:rsidR="00B63747" w:rsidRPr="00793EB3" w:rsidRDefault="00B63747" w:rsidP="00B63747">
      <w:pPr>
        <w:ind w:firstLine="708"/>
        <w:rPr>
          <w:rFonts w:ascii="Times New Roman" w:eastAsia="Times New Roman" w:hAnsi="Times New Roman" w:cs="Times New Roman"/>
          <w:lang w:eastAsia="ar-SA"/>
        </w:rPr>
      </w:pPr>
    </w:p>
    <w:tbl>
      <w:tblPr>
        <w:tblW w:w="10472" w:type="dxa"/>
        <w:tblInd w:w="-299" w:type="dxa"/>
        <w:tblLayout w:type="fixed"/>
        <w:tblLook w:val="0000" w:firstRow="0" w:lastRow="0" w:firstColumn="0" w:lastColumn="0" w:noHBand="0" w:noVBand="0"/>
      </w:tblPr>
      <w:tblGrid>
        <w:gridCol w:w="1116"/>
        <w:gridCol w:w="3686"/>
        <w:gridCol w:w="3827"/>
        <w:gridCol w:w="1843"/>
      </w:tblGrid>
      <w:tr w:rsidR="00B63747" w:rsidRPr="00793EB3" w:rsidTr="00F41B72">
        <w:tc>
          <w:tcPr>
            <w:tcW w:w="1116" w:type="dxa"/>
            <w:tcBorders>
              <w:top w:val="single" w:sz="4" w:space="0" w:color="000000"/>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p>
        </w:tc>
        <w:tc>
          <w:tcPr>
            <w:tcW w:w="3686" w:type="dxa"/>
            <w:tcBorders>
              <w:top w:val="single" w:sz="4" w:space="0" w:color="000000"/>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Наименование документа</w:t>
            </w:r>
          </w:p>
        </w:tc>
        <w:tc>
          <w:tcPr>
            <w:tcW w:w="3827" w:type="dxa"/>
            <w:tcBorders>
              <w:top w:val="single" w:sz="4" w:space="0" w:color="000000"/>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Исполнитель</w:t>
            </w:r>
          </w:p>
        </w:tc>
        <w:tc>
          <w:tcPr>
            <w:tcW w:w="1843" w:type="dxa"/>
            <w:tcBorders>
              <w:top w:val="single" w:sz="4" w:space="0" w:color="000000"/>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Срок исполнения</w:t>
            </w:r>
          </w:p>
        </w:tc>
      </w:tr>
      <w:tr w:rsidR="00212846" w:rsidRPr="00793EB3" w:rsidTr="00F41B72">
        <w:tc>
          <w:tcPr>
            <w:tcW w:w="1116" w:type="dxa"/>
            <w:tcBorders>
              <w:top w:val="nil"/>
              <w:left w:val="single" w:sz="4" w:space="0" w:color="000000"/>
              <w:bottom w:val="single" w:sz="4" w:space="0" w:color="000000"/>
              <w:right w:val="nil"/>
            </w:tcBorders>
          </w:tcPr>
          <w:p w:rsidR="00212846" w:rsidRPr="00793EB3" w:rsidRDefault="00212846"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686" w:type="dxa"/>
            <w:tcBorders>
              <w:top w:val="nil"/>
              <w:left w:val="single" w:sz="4" w:space="0" w:color="000000"/>
              <w:bottom w:val="single" w:sz="4" w:space="0" w:color="000000"/>
              <w:right w:val="nil"/>
            </w:tcBorders>
          </w:tcPr>
          <w:p w:rsidR="00212846" w:rsidRPr="00793EB3" w:rsidRDefault="00212846"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Журнал операций №2</w:t>
            </w:r>
          </w:p>
        </w:tc>
        <w:tc>
          <w:tcPr>
            <w:tcW w:w="3827" w:type="dxa"/>
            <w:tcBorders>
              <w:top w:val="nil"/>
              <w:left w:val="single" w:sz="4" w:space="0" w:color="000000"/>
              <w:bottom w:val="single" w:sz="4" w:space="0" w:color="000000"/>
              <w:right w:val="nil"/>
            </w:tcBorders>
          </w:tcPr>
          <w:p w:rsidR="00212846" w:rsidRPr="0058151C" w:rsidRDefault="00212846" w:rsidP="009C5255">
            <w:pPr>
              <w:rPr>
                <w:rFonts w:ascii="Times New Roman" w:eastAsia="Times New Roman" w:hAnsi="Times New Roman" w:cs="Times New Roman"/>
                <w:lang w:eastAsia="ar-SA"/>
              </w:rPr>
            </w:pPr>
            <w:r>
              <w:rPr>
                <w:rFonts w:ascii="Times New Roman" w:eastAsia="Times New Roman" w:hAnsi="Times New Roman" w:cs="Times New Roman"/>
                <w:lang w:eastAsia="ar-SA"/>
              </w:rPr>
              <w:t>Заведующему сектором</w:t>
            </w:r>
            <w:r w:rsidR="009C5255">
              <w:rPr>
                <w:rFonts w:ascii="Times New Roman" w:eastAsia="Times New Roman" w:hAnsi="Times New Roman" w:cs="Times New Roman"/>
                <w:lang w:eastAsia="ar-SA"/>
              </w:rPr>
              <w:t xml:space="preserve"> по вопросам финансов и бухгалтерского учета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212846" w:rsidRPr="00793EB3" w:rsidRDefault="00212846"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 числа</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Заявка на кассовый расход</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 мере поступления счетов, акт выполненных работ</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 xml:space="preserve">Справка </w:t>
            </w:r>
            <w:proofErr w:type="gramStart"/>
            <w:r>
              <w:rPr>
                <w:rFonts w:ascii="Times New Roman" w:eastAsia="Times New Roman" w:hAnsi="Times New Roman" w:cs="Times New Roman"/>
                <w:lang w:eastAsia="ar-SA"/>
              </w:rPr>
              <w:t>о</w:t>
            </w:r>
            <w:proofErr w:type="gramEnd"/>
            <w:r>
              <w:rPr>
                <w:rFonts w:ascii="Times New Roman" w:eastAsia="Times New Roman" w:hAnsi="Times New Roman" w:cs="Times New Roman"/>
                <w:lang w:eastAsia="ar-SA"/>
              </w:rPr>
              <w:t xml:space="preserve"> кассовых операций со средствами бюджета</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Ежедневно</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Журнал операций №4</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 числа</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rPr>
                <w:rFonts w:ascii="Times New Roman" w:eastAsia="Times New Roman" w:hAnsi="Times New Roman" w:cs="Times New Roman"/>
              </w:rPr>
            </w:pPr>
            <w:r>
              <w:rPr>
                <w:rFonts w:ascii="Times New Roman" w:eastAsia="Times New Roman" w:hAnsi="Times New Roman" w:cs="Times New Roman"/>
                <w:lang w:eastAsia="ar-SA"/>
              </w:rPr>
              <w:t>Реестр закупок</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 числа</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Журнал операций №5</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10 числа</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Платежные поручения</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По мере поступления</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Журнал операций №6</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1-го числа</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Табель учета рабочего времени</w:t>
            </w:r>
          </w:p>
        </w:tc>
        <w:tc>
          <w:tcPr>
            <w:tcW w:w="3827" w:type="dxa"/>
            <w:tcBorders>
              <w:top w:val="nil"/>
              <w:left w:val="single" w:sz="4" w:space="0" w:color="000000"/>
              <w:bottom w:val="single" w:sz="4" w:space="0" w:color="000000"/>
              <w:right w:val="nil"/>
            </w:tcBorders>
          </w:tcPr>
          <w:p w:rsidR="009C5255" w:rsidRDefault="009C5255">
            <w:r w:rsidRPr="00904B6A">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904B6A">
              <w:rPr>
                <w:rFonts w:ascii="Times New Roman" w:eastAsia="Times New Roman" w:hAnsi="Times New Roman" w:cs="Times New Roman"/>
                <w:lang w:eastAsia="ar-SA"/>
              </w:rPr>
              <w:t>-г</w:t>
            </w:r>
            <w:proofErr w:type="gramEnd"/>
            <w:r w:rsidRPr="00904B6A">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1-го числа</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о приеме на работу  служащих и муниципальных служащих</w:t>
            </w:r>
          </w:p>
        </w:tc>
        <w:tc>
          <w:tcPr>
            <w:tcW w:w="3827"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Глава сельского поселения</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В течение 3-х дней с момента поступления на работу</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на увольнение с работы  служащих и </w:t>
            </w:r>
            <w:r w:rsidRPr="00793EB3">
              <w:rPr>
                <w:rFonts w:ascii="Times New Roman" w:eastAsia="Times New Roman" w:hAnsi="Times New Roman" w:cs="Times New Roman"/>
                <w:lang w:eastAsia="ar-SA"/>
              </w:rPr>
              <w:lastRenderedPageBreak/>
              <w:t>муниципальных служащих</w:t>
            </w:r>
          </w:p>
        </w:tc>
        <w:tc>
          <w:tcPr>
            <w:tcW w:w="3827"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lastRenderedPageBreak/>
              <w:t>Глава сельского поселения</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В день увольнения</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о предоставлении отпуска рабочим и служащим</w:t>
            </w:r>
          </w:p>
        </w:tc>
        <w:tc>
          <w:tcPr>
            <w:tcW w:w="3827"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Глава сельского поселения</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За 7-14 дней с начала отпуска с учетом выходных</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о предоставлении отпуска рабочим и служащим</w:t>
            </w:r>
          </w:p>
        </w:tc>
        <w:tc>
          <w:tcPr>
            <w:tcW w:w="3827"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Глава сельского поселения</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За 7-14 дней с начала отпуска с учетом выходных</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proofErr w:type="spellStart"/>
            <w:r>
              <w:rPr>
                <w:rFonts w:ascii="Times New Roman" w:eastAsia="Times New Roman" w:hAnsi="Times New Roman" w:cs="Times New Roman"/>
              </w:rPr>
              <w:t>Расчетно</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латежная ведомость (Аванс)</w:t>
            </w:r>
          </w:p>
        </w:tc>
        <w:tc>
          <w:tcPr>
            <w:tcW w:w="3827" w:type="dxa"/>
            <w:tcBorders>
              <w:top w:val="nil"/>
              <w:left w:val="single" w:sz="4" w:space="0" w:color="000000"/>
              <w:bottom w:val="single" w:sz="4" w:space="0" w:color="000000"/>
              <w:right w:val="nil"/>
            </w:tcBorders>
          </w:tcPr>
          <w:p w:rsidR="00B63747" w:rsidRDefault="009C5255" w:rsidP="00F41B72">
            <w:r>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15 числа</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proofErr w:type="spellStart"/>
            <w:r>
              <w:rPr>
                <w:rFonts w:ascii="Times New Roman" w:eastAsia="Times New Roman" w:hAnsi="Times New Roman" w:cs="Times New Roman"/>
                <w:lang w:eastAsia="ar-SA"/>
              </w:rPr>
              <w:t>Расчетно</w:t>
            </w:r>
            <w:proofErr w:type="spellEnd"/>
            <w:r>
              <w:rPr>
                <w:rFonts w:ascii="Times New Roman" w:eastAsia="Times New Roman" w:hAnsi="Times New Roman" w:cs="Times New Roman"/>
                <w:lang w:eastAsia="ar-SA"/>
              </w:rPr>
              <w:t xml:space="preserve"> платежная ведомость (заработная плата)</w:t>
            </w:r>
          </w:p>
        </w:tc>
        <w:tc>
          <w:tcPr>
            <w:tcW w:w="3827" w:type="dxa"/>
            <w:tcBorders>
              <w:top w:val="nil"/>
              <w:left w:val="single" w:sz="4" w:space="0" w:color="000000"/>
              <w:bottom w:val="single" w:sz="4" w:space="0" w:color="000000"/>
              <w:right w:val="nil"/>
            </w:tcBorders>
          </w:tcPr>
          <w:p w:rsidR="00B63747" w:rsidRDefault="009C5255" w:rsidP="00F41B72">
            <w:r>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28 числа</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rPr>
              <w:t>Заявка расчет об исчислении среднего заработка при предоставлении отпуска, увольнении и других случаях</w:t>
            </w:r>
          </w:p>
        </w:tc>
        <w:tc>
          <w:tcPr>
            <w:tcW w:w="3827" w:type="dxa"/>
            <w:tcBorders>
              <w:top w:val="nil"/>
              <w:left w:val="single" w:sz="4" w:space="0" w:color="000000"/>
              <w:bottom w:val="single" w:sz="4" w:space="0" w:color="000000"/>
              <w:right w:val="nil"/>
            </w:tcBorders>
          </w:tcPr>
          <w:p w:rsidR="00B63747" w:rsidRDefault="009C5255" w:rsidP="00F41B72">
            <w:r>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rPr>
                <w:rFonts w:ascii="Times New Roman" w:eastAsia="Times New Roman" w:hAnsi="Times New Roman" w:cs="Times New Roman"/>
              </w:rPr>
            </w:pPr>
            <w:r w:rsidRPr="00793EB3">
              <w:rPr>
                <w:rFonts w:ascii="Times New Roman" w:eastAsia="Times New Roman" w:hAnsi="Times New Roman" w:cs="Times New Roman"/>
                <w:lang w:eastAsia="ar-SA"/>
              </w:rPr>
              <w:t>За 7-14 дней с начала отпуска с учетом выходных</w:t>
            </w:r>
          </w:p>
        </w:tc>
      </w:tr>
      <w:tr w:rsidR="00B63747" w:rsidRPr="00793EB3" w:rsidTr="00F41B72">
        <w:tc>
          <w:tcPr>
            <w:tcW w:w="1116" w:type="dxa"/>
            <w:tcBorders>
              <w:top w:val="nil"/>
              <w:left w:val="single" w:sz="4" w:space="0" w:color="000000"/>
              <w:bottom w:val="single" w:sz="4" w:space="0" w:color="000000"/>
              <w:right w:val="nil"/>
            </w:tcBorders>
          </w:tcPr>
          <w:p w:rsidR="00B63747" w:rsidRPr="00793EB3" w:rsidRDefault="00B63747"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Расчетные листки</w:t>
            </w:r>
          </w:p>
        </w:tc>
        <w:tc>
          <w:tcPr>
            <w:tcW w:w="3827" w:type="dxa"/>
            <w:tcBorders>
              <w:top w:val="nil"/>
              <w:left w:val="single" w:sz="4" w:space="0" w:color="000000"/>
              <w:bottom w:val="single" w:sz="4" w:space="0" w:color="000000"/>
              <w:right w:val="nil"/>
            </w:tcBorders>
          </w:tcPr>
          <w:p w:rsidR="00B63747" w:rsidRDefault="009C5255" w:rsidP="00F41B72">
            <w:r>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В день заработной платы</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Отчеты в Пенсионный фонд  по персонифицированному учету</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Ежеквартально</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Отчет в ФСС</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Ежеквартально</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2-НДФЛ</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За год</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Отчеты по труду, статистические отчеты</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 xml:space="preserve">По срокам </w:t>
            </w:r>
            <w:proofErr w:type="spellStart"/>
            <w:r w:rsidRPr="00793EB3">
              <w:rPr>
                <w:rFonts w:ascii="Times New Roman" w:eastAsia="Times New Roman" w:hAnsi="Times New Roman" w:cs="Times New Roman"/>
                <w:lang w:eastAsia="ar-SA"/>
              </w:rPr>
              <w:t>Статуправления</w:t>
            </w:r>
            <w:proofErr w:type="spellEnd"/>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Карточка справка</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rPr>
              <w:t>За год</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Журнал операций № 7 выбытие нефинансовых активов</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w:t>
            </w:r>
            <w:r w:rsidRPr="00793EB3">
              <w:rPr>
                <w:rFonts w:ascii="Times New Roman" w:eastAsia="Times New Roman" w:hAnsi="Times New Roman" w:cs="Times New Roman"/>
                <w:lang w:eastAsia="ar-SA"/>
              </w:rPr>
              <w:t>-е число</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Акт о списании материальных запасов</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w:t>
            </w:r>
            <w:r w:rsidRPr="00653AF0">
              <w:rPr>
                <w:rFonts w:ascii="Times New Roman" w:eastAsia="Times New Roman" w:hAnsi="Times New Roman" w:cs="Times New Roman"/>
                <w:lang w:eastAsia="ar-SA"/>
              </w:rPr>
              <w:lastRenderedPageBreak/>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До 1-гочисла</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Акт о приеме – передаче объектов нефинансовых активов</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По мере поступления</w:t>
            </w:r>
          </w:p>
        </w:tc>
      </w:tr>
      <w:tr w:rsidR="009C5255" w:rsidRPr="00793EB3" w:rsidTr="00F41B72">
        <w:trPr>
          <w:trHeight w:val="469"/>
        </w:trPr>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Ведомость начисления амортизации</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До 1-го числа</w:t>
            </w:r>
          </w:p>
        </w:tc>
      </w:tr>
      <w:tr w:rsidR="009C5255" w:rsidRPr="00793EB3" w:rsidTr="00F41B72">
        <w:trPr>
          <w:trHeight w:val="469"/>
        </w:trPr>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Ведомость выдачи материальных ценностей на нужды учреждений</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До 1-го числа</w:t>
            </w:r>
          </w:p>
        </w:tc>
      </w:tr>
      <w:tr w:rsidR="009C5255" w:rsidRPr="00793EB3" w:rsidTr="00F41B72">
        <w:trPr>
          <w:trHeight w:val="469"/>
        </w:trPr>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Журнал операций №8</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До 10 число</w:t>
            </w:r>
          </w:p>
        </w:tc>
      </w:tr>
      <w:tr w:rsidR="009C5255" w:rsidRPr="00793EB3" w:rsidTr="00F41B72">
        <w:trPr>
          <w:trHeight w:val="469"/>
        </w:trPr>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Бюджетные обязательства</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Заключение договора</w:t>
            </w:r>
          </w:p>
        </w:tc>
      </w:tr>
      <w:tr w:rsidR="009C5255" w:rsidRPr="00793EB3" w:rsidTr="00F41B72">
        <w:trPr>
          <w:trHeight w:val="469"/>
        </w:trPr>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Главная книга</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10-е число</w:t>
            </w:r>
          </w:p>
        </w:tc>
      </w:tr>
      <w:tr w:rsidR="009C5255" w:rsidRPr="00793EB3" w:rsidTr="00F41B72">
        <w:trPr>
          <w:trHeight w:val="469"/>
        </w:trPr>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Оборотно</w:t>
            </w:r>
            <w:proofErr w:type="spellEnd"/>
            <w:r>
              <w:rPr>
                <w:rFonts w:ascii="Times New Roman" w:eastAsia="Times New Roman" w:hAnsi="Times New Roman" w:cs="Times New Roman"/>
                <w:lang w:eastAsia="ar-SA"/>
              </w:rPr>
              <w:t>-сальдовая ведомость</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10-е число</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Квартальный отчёт</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до 20-го числа</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Годовой отчет</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20 февраля</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Проверка балансовых счетов с главной книгой</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до 10-го числа</w:t>
            </w:r>
          </w:p>
        </w:tc>
      </w:tr>
      <w:tr w:rsidR="009C5255" w:rsidRPr="00793EB3" w:rsidTr="00F41B72">
        <w:trPr>
          <w:trHeight w:val="373"/>
        </w:trPr>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color w:val="000000"/>
              </w:rPr>
            </w:pPr>
            <w:r w:rsidRPr="00793EB3">
              <w:rPr>
                <w:rFonts w:ascii="Times New Roman" w:eastAsia="Times New Roman" w:hAnsi="Times New Roman" w:cs="Times New Roman"/>
                <w:color w:val="000000"/>
                <w:lang w:eastAsia="ar-SA"/>
              </w:rPr>
              <w:t>Инвентарная карточка учета основных средств</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По мере поступления ОС</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color w:val="000000"/>
              </w:rPr>
            </w:pPr>
            <w:r w:rsidRPr="00793EB3">
              <w:rPr>
                <w:rFonts w:ascii="Times New Roman" w:eastAsia="Times New Roman" w:hAnsi="Times New Roman" w:cs="Times New Roman"/>
                <w:color w:val="000000"/>
                <w:lang w:eastAsia="ar-SA"/>
              </w:rPr>
              <w:t>Опись инвентарных карточек по учету основных средств</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На 31- е декабря</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Pr="00793EB3" w:rsidRDefault="009C5255" w:rsidP="00F41B72">
            <w:pPr>
              <w:snapToGrid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Сведения о среднесписочной численности сотрудников ФМС</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Pr="00793EB3"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Раз в год</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Default="009C5255" w:rsidP="00F41B72">
            <w:pPr>
              <w:snapToGrid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НД по налогу на имущество </w:t>
            </w:r>
            <w:r>
              <w:rPr>
                <w:rFonts w:ascii="Times New Roman" w:eastAsia="Times New Roman" w:hAnsi="Times New Roman" w:cs="Times New Roman"/>
                <w:color w:val="000000"/>
                <w:lang w:eastAsia="ar-SA"/>
              </w:rPr>
              <w:lastRenderedPageBreak/>
              <w:t>организации</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lastRenderedPageBreak/>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w:t>
            </w:r>
            <w:r w:rsidRPr="00653AF0">
              <w:rPr>
                <w:rFonts w:ascii="Times New Roman" w:eastAsia="Times New Roman" w:hAnsi="Times New Roman" w:cs="Times New Roman"/>
                <w:lang w:eastAsia="ar-SA"/>
              </w:rPr>
              <w:lastRenderedPageBreak/>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Ежеквартально</w:t>
            </w:r>
          </w:p>
        </w:tc>
      </w:tr>
      <w:tr w:rsidR="009C5255" w:rsidRPr="00793EB3" w:rsidTr="00F41B72">
        <w:tc>
          <w:tcPr>
            <w:tcW w:w="1116" w:type="dxa"/>
            <w:tcBorders>
              <w:top w:val="nil"/>
              <w:left w:val="single" w:sz="4" w:space="0" w:color="000000"/>
              <w:bottom w:val="single" w:sz="4" w:space="0" w:color="000000"/>
              <w:right w:val="nil"/>
            </w:tcBorders>
          </w:tcPr>
          <w:p w:rsidR="009C5255" w:rsidRPr="00793EB3" w:rsidRDefault="009C5255"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9C5255" w:rsidRDefault="009C5255" w:rsidP="00F41B72">
            <w:pPr>
              <w:snapToGrid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Расчет платы за негативное воздействие на окружающую среду (</w:t>
            </w:r>
            <w:proofErr w:type="spellStart"/>
            <w:r>
              <w:rPr>
                <w:rFonts w:ascii="Times New Roman" w:eastAsia="Times New Roman" w:hAnsi="Times New Roman" w:cs="Times New Roman"/>
                <w:color w:val="000000"/>
                <w:lang w:eastAsia="ar-SA"/>
              </w:rPr>
              <w:t>Росприроднадзор</w:t>
            </w:r>
            <w:proofErr w:type="spellEnd"/>
            <w:r>
              <w:rPr>
                <w:rFonts w:ascii="Times New Roman" w:eastAsia="Times New Roman" w:hAnsi="Times New Roman" w:cs="Times New Roman"/>
                <w:color w:val="000000"/>
                <w:lang w:eastAsia="ar-SA"/>
              </w:rPr>
              <w:t>)</w:t>
            </w:r>
          </w:p>
        </w:tc>
        <w:tc>
          <w:tcPr>
            <w:tcW w:w="3827" w:type="dxa"/>
            <w:tcBorders>
              <w:top w:val="nil"/>
              <w:left w:val="single" w:sz="4" w:space="0" w:color="000000"/>
              <w:bottom w:val="single" w:sz="4" w:space="0" w:color="000000"/>
              <w:right w:val="nil"/>
            </w:tcBorders>
          </w:tcPr>
          <w:p w:rsidR="009C5255" w:rsidRDefault="009C5255">
            <w:r w:rsidRPr="00653AF0">
              <w:rPr>
                <w:rFonts w:ascii="Times New Roman" w:eastAsia="Times New Roman" w:hAnsi="Times New Roman" w:cs="Times New Roman"/>
                <w:lang w:eastAsia="ar-SA"/>
              </w:rPr>
              <w:t xml:space="preserve">Заведующему сектором по вопросам финансов и бухгалтерского учета </w:t>
            </w:r>
            <w:proofErr w:type="gramStart"/>
            <w:r w:rsidRPr="00653AF0">
              <w:rPr>
                <w:rFonts w:ascii="Times New Roman" w:eastAsia="Times New Roman" w:hAnsi="Times New Roman" w:cs="Times New Roman"/>
                <w:lang w:eastAsia="ar-SA"/>
              </w:rPr>
              <w:t>-г</w:t>
            </w:r>
            <w:proofErr w:type="gramEnd"/>
            <w:r w:rsidRPr="00653AF0">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9C5255" w:rsidRDefault="009C5255"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Ежеквартально</w:t>
            </w:r>
          </w:p>
        </w:tc>
      </w:tr>
    </w:tbl>
    <w:p w:rsidR="00B63747" w:rsidRDefault="00B63747" w:rsidP="00B63747">
      <w:pPr>
        <w:ind w:firstLine="720"/>
        <w:jc w:val="both"/>
        <w:rPr>
          <w:rFonts w:ascii="Times New Roman" w:hAnsi="Times New Roman" w:cs="Times New Roman"/>
        </w:rPr>
      </w:pPr>
    </w:p>
    <w:p w:rsidR="00B63747" w:rsidRPr="00040FFA" w:rsidRDefault="00B63747" w:rsidP="007C22DA">
      <w:pPr>
        <w:jc w:val="right"/>
        <w:rPr>
          <w:rFonts w:ascii="Times New Roman" w:eastAsia="Times New Roman" w:hAnsi="Times New Roman" w:cs="Times New Roman"/>
          <w:lang w:eastAsia="ar-SA"/>
        </w:rPr>
      </w:pPr>
    </w:p>
    <w:p w:rsidR="006D58BD" w:rsidRDefault="006D58BD"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p>
    <w:p w:rsidR="006D6388" w:rsidRDefault="006D6388" w:rsidP="00904673">
      <w:pPr>
        <w:spacing w:after="0" w:line="240" w:lineRule="auto"/>
        <w:jc w:val="right"/>
        <w:rPr>
          <w:rFonts w:ascii="Times New Roman" w:hAnsi="Times New Roman" w:cs="Times New Roman"/>
          <w:sz w:val="24"/>
          <w:szCs w:val="24"/>
        </w:rPr>
      </w:pPr>
    </w:p>
    <w:p w:rsidR="008159D4" w:rsidRDefault="008159D4"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8159D4" w:rsidRDefault="008159D4"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2D5095" w:rsidRDefault="002D5095" w:rsidP="00904673">
      <w:pPr>
        <w:spacing w:after="0" w:line="240" w:lineRule="auto"/>
        <w:jc w:val="right"/>
        <w:rPr>
          <w:rFonts w:ascii="Times New Roman" w:hAnsi="Times New Roman" w:cs="Times New Roman"/>
          <w:sz w:val="24"/>
          <w:szCs w:val="24"/>
        </w:rPr>
      </w:pPr>
    </w:p>
    <w:p w:rsidR="002D5095" w:rsidRPr="006D6388" w:rsidRDefault="002D5095" w:rsidP="002D5095">
      <w:pPr>
        <w:spacing w:after="0" w:line="240" w:lineRule="auto"/>
        <w:jc w:val="center"/>
        <w:rPr>
          <w:rFonts w:ascii="Times New Roman" w:hAnsi="Times New Roman" w:cs="Times New Roman"/>
          <w:b/>
          <w:sz w:val="24"/>
          <w:szCs w:val="24"/>
        </w:rPr>
      </w:pPr>
      <w:r w:rsidRPr="006D6388">
        <w:rPr>
          <w:rFonts w:ascii="Times New Roman" w:hAnsi="Times New Roman" w:cs="Times New Roman"/>
          <w:b/>
          <w:sz w:val="24"/>
          <w:szCs w:val="24"/>
        </w:rPr>
        <w:t>Перечень корреспонденций счетов бухгалтерского учета</w:t>
      </w:r>
    </w:p>
    <w:p w:rsidR="002D5095" w:rsidRDefault="002D5095" w:rsidP="002D5095">
      <w:pPr>
        <w:spacing w:after="0" w:line="240" w:lineRule="auto"/>
        <w:jc w:val="cente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3304"/>
        <w:gridCol w:w="801"/>
        <w:gridCol w:w="4620"/>
      </w:tblGrid>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Тип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Наименование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Номер</w:t>
            </w:r>
            <w:r w:rsidRPr="0057775E">
              <w:rPr>
                <w:rFonts w:ascii="Times New Roman" w:hAnsi="Times New Roman" w:cs="Times New Roman"/>
                <w:b/>
                <w:bCs/>
                <w:sz w:val="24"/>
                <w:szCs w:val="24"/>
              </w:rPr>
              <w:br/>
              <w:t xml:space="preserve">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Номер и наименование </w:t>
            </w:r>
            <w:proofErr w:type="spellStart"/>
            <w:r w:rsidRPr="0057775E">
              <w:rPr>
                <w:rFonts w:ascii="Times New Roman" w:hAnsi="Times New Roman" w:cs="Times New Roman"/>
                <w:b/>
                <w:bCs/>
                <w:sz w:val="24"/>
                <w:szCs w:val="24"/>
              </w:rPr>
              <w:t>субсчета</w:t>
            </w:r>
            <w:proofErr w:type="spellEnd"/>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Раздел I. </w:t>
            </w:r>
            <w:proofErr w:type="spellStart"/>
            <w:r w:rsidRPr="0057775E">
              <w:rPr>
                <w:rFonts w:ascii="Times New Roman" w:hAnsi="Times New Roman" w:cs="Times New Roman"/>
                <w:b/>
                <w:bCs/>
                <w:sz w:val="24"/>
                <w:szCs w:val="24"/>
              </w:rPr>
              <w:t>Внеоборотные</w:t>
            </w:r>
            <w:proofErr w:type="spellEnd"/>
            <w:r w:rsidRPr="0057775E">
              <w:rPr>
                <w:rFonts w:ascii="Times New Roman" w:hAnsi="Times New Roman" w:cs="Times New Roman"/>
                <w:b/>
                <w:bCs/>
                <w:sz w:val="24"/>
                <w:szCs w:val="24"/>
              </w:rPr>
              <w:t xml:space="preserve"> активы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Основные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основных средств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Амортизация основных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02</w:t>
            </w:r>
          </w:p>
        </w:tc>
        <w:tc>
          <w:tcPr>
            <w:tcW w:w="0" w:type="auto"/>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Доходные вложения в материальные ценности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материальных ценностей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Нематериальные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нематериальных активов и по расходам на научно-исследовательские, опытно-конструкторские и технологические работы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Амортизация нематериальных активов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Оборудование к установке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rHeight w:val="20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Вложения во </w:t>
            </w:r>
            <w:proofErr w:type="spellStart"/>
            <w:r w:rsidRPr="0057775E">
              <w:rPr>
                <w:rFonts w:ascii="Times New Roman" w:hAnsi="Times New Roman" w:cs="Times New Roman"/>
                <w:sz w:val="24"/>
                <w:szCs w:val="24"/>
              </w:rPr>
              <w:t>внеоборотные</w:t>
            </w:r>
            <w:proofErr w:type="spellEnd"/>
            <w:r w:rsidRPr="0057775E">
              <w:rPr>
                <w:rFonts w:ascii="Times New Roman" w:hAnsi="Times New Roman" w:cs="Times New Roman"/>
                <w:sz w:val="24"/>
                <w:szCs w:val="24"/>
              </w:rPr>
              <w:t xml:space="preserve">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Приобретение земельных участков </w:t>
            </w:r>
          </w:p>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Приобретение объектов природопользования </w:t>
            </w:r>
          </w:p>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Строительство объектов основных средств </w:t>
            </w:r>
          </w:p>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Приобретение объектов основных средств </w:t>
            </w:r>
          </w:p>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Приобретение нематериальных активов </w:t>
            </w:r>
          </w:p>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Перевод молодняка животных в основное стадо </w:t>
            </w:r>
          </w:p>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Приобретение взрослых животных </w:t>
            </w:r>
          </w:p>
          <w:p w:rsidR="002D5095" w:rsidRPr="0057775E" w:rsidRDefault="002D5095" w:rsidP="002D5095">
            <w:pPr>
              <w:numPr>
                <w:ilvl w:val="0"/>
                <w:numId w:val="1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Выполнение научно-исследовательских, опытно-конструкторских и технологических работ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Отложенные налоговые </w:t>
            </w:r>
            <w:r w:rsidRPr="0057775E">
              <w:rPr>
                <w:rFonts w:ascii="Times New Roman" w:hAnsi="Times New Roman" w:cs="Times New Roman"/>
                <w:sz w:val="24"/>
                <w:szCs w:val="24"/>
              </w:rPr>
              <w:lastRenderedPageBreak/>
              <w:t xml:space="preserve">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lastRenderedPageBreak/>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lastRenderedPageBreak/>
              <w:t xml:space="preserve">Раздел II. Производственные запасы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Сырье и материалы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Покупные полуфабрикаты и комплектующие изделия, конструкции и детали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Топливо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Тара и тарные материалы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Запасные части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Прочие материалы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Материалы, переданные в переработку на сторону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Строительные материалы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Инвентарь и хозяйственные принадлежности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Специальная оснастка и специальная одежда на складе </w:t>
            </w:r>
          </w:p>
          <w:p w:rsidR="002D5095" w:rsidRPr="0057775E" w:rsidRDefault="002D5095" w:rsidP="002D5095">
            <w:pPr>
              <w:numPr>
                <w:ilvl w:val="0"/>
                <w:numId w:val="2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Специальная оснастка и специальная одежда в эксплуатации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Животные на выращивании и откорме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Резервы под снижение стоимости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Заготовление и приобретение материальных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Отклонение в стоимости материальных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Налог на добавленную стоимость по приобретенным ценностям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Налог на добавленную стоимость при приобретении основных средств </w:t>
            </w:r>
          </w:p>
          <w:p w:rsidR="002D5095" w:rsidRPr="0057775E" w:rsidRDefault="002D5095" w:rsidP="002D5095">
            <w:pPr>
              <w:numPr>
                <w:ilvl w:val="0"/>
                <w:numId w:val="2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Налог на добавленную стоимость по приобретенным нематериальным активам </w:t>
            </w:r>
          </w:p>
          <w:p w:rsidR="002D5095" w:rsidRPr="0057775E" w:rsidRDefault="002D5095" w:rsidP="002D5095">
            <w:pPr>
              <w:numPr>
                <w:ilvl w:val="0"/>
                <w:numId w:val="2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Налог на добавленную стоимость по приобретенным материально-</w:t>
            </w:r>
            <w:r w:rsidRPr="0057775E">
              <w:rPr>
                <w:rFonts w:ascii="Times New Roman" w:hAnsi="Times New Roman" w:cs="Times New Roman"/>
                <w:sz w:val="24"/>
                <w:szCs w:val="24"/>
              </w:rPr>
              <w:lastRenderedPageBreak/>
              <w:t xml:space="preserve">производственным запасам </w:t>
            </w: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lastRenderedPageBreak/>
              <w:t xml:space="preserve">Раздел III. Затраты на производство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Основное производство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Полуфабрикаты собственного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Вспомогательные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Общепроизводственные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Общехозяйственные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roofErr w:type="spellStart"/>
            <w:r w:rsidRPr="0057775E">
              <w:rPr>
                <w:rFonts w:ascii="Times New Roman" w:hAnsi="Times New Roman" w:cs="Times New Roman"/>
                <w:sz w:val="24"/>
                <w:szCs w:val="24"/>
              </w:rPr>
              <w:t>Б</w:t>
            </w:r>
            <w:r w:rsidR="007440C3">
              <w:rPr>
                <w:rFonts w:ascii="Times New Roman" w:hAnsi="Times New Roman" w:cs="Times New Roman"/>
                <w:sz w:val="24"/>
                <w:szCs w:val="24"/>
              </w:rPr>
              <w:t>Франгопулов</w:t>
            </w:r>
            <w:proofErr w:type="spellEnd"/>
            <w:r w:rsidRPr="0057775E">
              <w:rPr>
                <w:rFonts w:ascii="Times New Roman" w:hAnsi="Times New Roman" w:cs="Times New Roman"/>
                <w:sz w:val="24"/>
                <w:szCs w:val="24"/>
              </w:rPr>
              <w:t xml:space="preserve"> в производстве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Обслуживающие производства и хозяйства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Раздел IV. Готовая продукция и товары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lastRenderedPageBreak/>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Выпуск продукции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Товары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2"/>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Товары на складах </w:t>
            </w:r>
          </w:p>
          <w:p w:rsidR="002D5095" w:rsidRPr="0057775E" w:rsidRDefault="002D5095" w:rsidP="002D5095">
            <w:pPr>
              <w:numPr>
                <w:ilvl w:val="0"/>
                <w:numId w:val="22"/>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Товары в розничной торговле </w:t>
            </w:r>
          </w:p>
          <w:p w:rsidR="002D5095" w:rsidRPr="0057775E" w:rsidRDefault="002D5095" w:rsidP="002D5095">
            <w:pPr>
              <w:numPr>
                <w:ilvl w:val="0"/>
                <w:numId w:val="22"/>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Тара под товаром и порожняя </w:t>
            </w:r>
          </w:p>
          <w:p w:rsidR="002D5095" w:rsidRPr="0057775E" w:rsidRDefault="002D5095" w:rsidP="002D5095">
            <w:pPr>
              <w:numPr>
                <w:ilvl w:val="0"/>
                <w:numId w:val="22"/>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Покупные изделия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Торговая наценка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Готовая продукция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Расходы на продажу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Товары отгруженные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Выполненные этапы по незавершенным работам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46 </w:t>
            </w:r>
          </w:p>
        </w:tc>
        <w:tc>
          <w:tcPr>
            <w:tcW w:w="0" w:type="auto"/>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Раздел V. Денежные средства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Касса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3"/>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Касса организации </w:t>
            </w:r>
          </w:p>
          <w:p w:rsidR="002D5095" w:rsidRPr="0057775E" w:rsidRDefault="002D5095" w:rsidP="002D5095">
            <w:pPr>
              <w:numPr>
                <w:ilvl w:val="0"/>
                <w:numId w:val="23"/>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Операционная касса </w:t>
            </w:r>
          </w:p>
          <w:p w:rsidR="002D5095" w:rsidRPr="0057775E" w:rsidRDefault="002D5095" w:rsidP="002D5095">
            <w:pPr>
              <w:numPr>
                <w:ilvl w:val="0"/>
                <w:numId w:val="23"/>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Денежные документы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Расчетные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Валютные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Специальные счета в банках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4"/>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Аккредитивы </w:t>
            </w:r>
          </w:p>
          <w:p w:rsidR="002D5095" w:rsidRPr="0057775E" w:rsidRDefault="002D5095" w:rsidP="002D5095">
            <w:pPr>
              <w:numPr>
                <w:ilvl w:val="0"/>
                <w:numId w:val="24"/>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Чековые книжки </w:t>
            </w:r>
          </w:p>
          <w:p w:rsidR="002D5095" w:rsidRPr="0057775E" w:rsidRDefault="002D5095" w:rsidP="002D5095">
            <w:pPr>
              <w:numPr>
                <w:ilvl w:val="0"/>
                <w:numId w:val="24"/>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Депозитные счета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Переводы в пути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Финансовые вложения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5"/>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Паи и акции </w:t>
            </w:r>
          </w:p>
          <w:p w:rsidR="002D5095" w:rsidRPr="0057775E" w:rsidRDefault="002D5095" w:rsidP="002D5095">
            <w:pPr>
              <w:numPr>
                <w:ilvl w:val="0"/>
                <w:numId w:val="25"/>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Долговые ценные бумаги </w:t>
            </w:r>
          </w:p>
          <w:p w:rsidR="002D5095" w:rsidRPr="0057775E" w:rsidRDefault="002D5095" w:rsidP="002D5095">
            <w:pPr>
              <w:numPr>
                <w:ilvl w:val="0"/>
                <w:numId w:val="25"/>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Предоставленные займы </w:t>
            </w:r>
          </w:p>
          <w:p w:rsidR="002D5095" w:rsidRPr="0057775E" w:rsidRDefault="002D5095" w:rsidP="002D5095">
            <w:pPr>
              <w:numPr>
                <w:ilvl w:val="0"/>
                <w:numId w:val="25"/>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Вклады по договору простого товарищества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lastRenderedPageBreak/>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Резервы под обесценение вложений в ценные бумаги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Раздел VI. Расчеты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с поставщиками и подрядчиками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с покупателями и заказчиками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Резервы по сомнительным долгам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по краткосрочным кредитам и займам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кредитов и займов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по долгосрочным кредитам и займам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кредитов и займов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по налогам и сборам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налогов и сборов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по социальному страхованию и обеспечению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6"/>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социальному страхованию </w:t>
            </w:r>
          </w:p>
          <w:p w:rsidR="002D5095" w:rsidRPr="0057775E" w:rsidRDefault="002D5095" w:rsidP="002D5095">
            <w:pPr>
              <w:numPr>
                <w:ilvl w:val="0"/>
                <w:numId w:val="26"/>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пенсионному обеспечению </w:t>
            </w:r>
          </w:p>
          <w:p w:rsidR="002D5095" w:rsidRPr="0057775E" w:rsidRDefault="002D5095" w:rsidP="002D5095">
            <w:pPr>
              <w:numPr>
                <w:ilvl w:val="0"/>
                <w:numId w:val="26"/>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обязательному медицинскому страхованию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с персоналом по оплате труда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с подотчетными лицами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с персоналом по прочим операциям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7"/>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предоставленным займам </w:t>
            </w:r>
          </w:p>
          <w:p w:rsidR="002D5095" w:rsidRPr="0057775E" w:rsidRDefault="002D5095" w:rsidP="002D5095">
            <w:pPr>
              <w:numPr>
                <w:ilvl w:val="0"/>
                <w:numId w:val="27"/>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возмещению материального ущерба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lastRenderedPageBreak/>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с учредителями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8"/>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вкладам в уставный (складочный) капитал </w:t>
            </w:r>
          </w:p>
          <w:p w:rsidR="002D5095" w:rsidRPr="0057775E" w:rsidRDefault="002D5095" w:rsidP="002D5095">
            <w:pPr>
              <w:numPr>
                <w:ilvl w:val="0"/>
                <w:numId w:val="28"/>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выплате доходов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Расчеты с разными дебиторами и кредиторами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2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имущественному и личному страхованию </w:t>
            </w:r>
          </w:p>
          <w:p w:rsidR="002D5095" w:rsidRPr="0057775E" w:rsidRDefault="002D5095" w:rsidP="002D5095">
            <w:pPr>
              <w:numPr>
                <w:ilvl w:val="0"/>
                <w:numId w:val="2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претензиям </w:t>
            </w:r>
          </w:p>
          <w:p w:rsidR="002D5095" w:rsidRPr="0057775E" w:rsidRDefault="002D5095" w:rsidP="002D5095">
            <w:pPr>
              <w:numPr>
                <w:ilvl w:val="0"/>
                <w:numId w:val="2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причитающимся дивидендам и другим доходам </w:t>
            </w:r>
          </w:p>
          <w:p w:rsidR="002D5095" w:rsidRPr="0057775E" w:rsidRDefault="002D5095" w:rsidP="002D5095">
            <w:pPr>
              <w:numPr>
                <w:ilvl w:val="0"/>
                <w:numId w:val="29"/>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депонированным суммам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Отложенные налоговые обязательства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Внутрихозяйственные расчеты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3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выделенному имуществу </w:t>
            </w:r>
          </w:p>
          <w:p w:rsidR="002D5095" w:rsidRPr="0057775E" w:rsidRDefault="002D5095" w:rsidP="002D5095">
            <w:pPr>
              <w:numPr>
                <w:ilvl w:val="0"/>
                <w:numId w:val="3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текущим операциям </w:t>
            </w:r>
          </w:p>
          <w:p w:rsidR="002D5095" w:rsidRPr="0057775E" w:rsidRDefault="002D5095" w:rsidP="002D5095">
            <w:pPr>
              <w:numPr>
                <w:ilvl w:val="0"/>
                <w:numId w:val="30"/>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Расчеты по договору доверительного управления имуществом </w:t>
            </w: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Раздел VII. Капитал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Уставный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Собственные акции (доли)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Резервный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Добавочный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Нераспределенная прибыль (непокрытый убыток)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Целевое финансирование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финансирования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r w:rsidRPr="0057775E">
              <w:rPr>
                <w:rFonts w:ascii="Times New Roman" w:hAnsi="Times New Roman" w:cs="Times New Roman"/>
                <w:b/>
                <w:bCs/>
                <w:sz w:val="24"/>
                <w:szCs w:val="24"/>
              </w:rPr>
              <w:t xml:space="preserve">Раздел VIII. Финансовые результаты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Продажи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3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Выручка </w:t>
            </w:r>
          </w:p>
          <w:p w:rsidR="002D5095" w:rsidRPr="0057775E" w:rsidRDefault="002D5095" w:rsidP="002D5095">
            <w:pPr>
              <w:numPr>
                <w:ilvl w:val="0"/>
                <w:numId w:val="3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Себестоимость продаж </w:t>
            </w:r>
          </w:p>
          <w:p w:rsidR="002D5095" w:rsidRPr="0057775E" w:rsidRDefault="002D5095" w:rsidP="002D5095">
            <w:pPr>
              <w:numPr>
                <w:ilvl w:val="0"/>
                <w:numId w:val="3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lastRenderedPageBreak/>
              <w:t xml:space="preserve">Налог на добавленную стоимость </w:t>
            </w:r>
          </w:p>
          <w:p w:rsidR="002D5095" w:rsidRPr="0057775E" w:rsidRDefault="002D5095" w:rsidP="002D5095">
            <w:pPr>
              <w:numPr>
                <w:ilvl w:val="0"/>
                <w:numId w:val="3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Акцизы </w:t>
            </w:r>
          </w:p>
          <w:p w:rsidR="002D5095" w:rsidRPr="0057775E" w:rsidRDefault="002D5095" w:rsidP="002D5095">
            <w:pPr>
              <w:numPr>
                <w:ilvl w:val="0"/>
                <w:numId w:val="31"/>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Прибыль/убыток от продаж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lastRenderedPageBreak/>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Прочие доходы и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32"/>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Прочие доходы </w:t>
            </w:r>
          </w:p>
          <w:p w:rsidR="002D5095" w:rsidRPr="0057775E" w:rsidRDefault="002D5095" w:rsidP="002D5095">
            <w:pPr>
              <w:numPr>
                <w:ilvl w:val="0"/>
                <w:numId w:val="32"/>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Прочие расходы </w:t>
            </w:r>
          </w:p>
          <w:p w:rsidR="002D5095" w:rsidRPr="0057775E" w:rsidRDefault="002D5095" w:rsidP="002D5095">
            <w:pPr>
              <w:numPr>
                <w:ilvl w:val="0"/>
                <w:numId w:val="32"/>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Сальдо прочих доходов и расходов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Недостачи и потери от порчи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Резервы предстоящих расходов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резервов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Расходы будущих периодов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По видам резервов </w:t>
            </w:r>
          </w:p>
        </w:tc>
      </w:tr>
      <w:tr w:rsidR="002D5095" w:rsidRPr="00DB7BF8" w:rsidTr="00F41B72">
        <w:trPr>
          <w:trHeight w:val="16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Доходы будущих периодов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2D5095">
            <w:pPr>
              <w:numPr>
                <w:ilvl w:val="0"/>
                <w:numId w:val="33"/>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Доходы, полученные в счет будущих периодов </w:t>
            </w:r>
          </w:p>
          <w:p w:rsidR="002D5095" w:rsidRPr="0057775E" w:rsidRDefault="002D5095" w:rsidP="002D5095">
            <w:pPr>
              <w:numPr>
                <w:ilvl w:val="0"/>
                <w:numId w:val="33"/>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Безвозмездные поступления </w:t>
            </w:r>
          </w:p>
          <w:p w:rsidR="002D5095" w:rsidRPr="0057775E" w:rsidRDefault="002D5095" w:rsidP="002D5095">
            <w:pPr>
              <w:numPr>
                <w:ilvl w:val="0"/>
                <w:numId w:val="33"/>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Предстоящие поступления задолженности по недостачам, выявленным за прошлые годы </w:t>
            </w:r>
          </w:p>
          <w:p w:rsidR="002D5095" w:rsidRPr="0057775E" w:rsidRDefault="002D5095" w:rsidP="002D5095">
            <w:pPr>
              <w:numPr>
                <w:ilvl w:val="0"/>
                <w:numId w:val="33"/>
              </w:numPr>
              <w:spacing w:before="100" w:beforeAutospacing="1" w:after="0" w:line="240" w:lineRule="auto"/>
              <w:rPr>
                <w:rFonts w:ascii="Times New Roman" w:hAnsi="Times New Roman" w:cs="Times New Roman"/>
                <w:sz w:val="24"/>
                <w:szCs w:val="24"/>
              </w:rPr>
            </w:pPr>
            <w:r w:rsidRPr="0057775E">
              <w:rPr>
                <w:rFonts w:ascii="Times New Roman" w:hAnsi="Times New Roman" w:cs="Times New Roman"/>
                <w:sz w:val="24"/>
                <w:szCs w:val="24"/>
              </w:rPr>
              <w:t xml:space="preserve">Разница между суммой, подлежащей взысканию с виновных лиц, и балансовой стоимостью по недостачам ценностей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Активн</w:t>
            </w:r>
            <w:proofErr w:type="gramStart"/>
            <w:r w:rsidRPr="0057775E">
              <w:rPr>
                <w:rFonts w:ascii="Times New Roman" w:hAnsi="Times New Roman" w:cs="Times New Roman"/>
                <w:sz w:val="24"/>
                <w:szCs w:val="24"/>
              </w:rPr>
              <w:t>о-</w:t>
            </w:r>
            <w:proofErr w:type="gramEnd"/>
            <w:r w:rsidRPr="0057775E">
              <w:rPr>
                <w:rFonts w:ascii="Times New Roman" w:hAnsi="Times New Roman" w:cs="Times New Roman"/>
                <w:sz w:val="24"/>
                <w:szCs w:val="24"/>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Прибыли и убытки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b/>
                <w:bCs/>
                <w:sz w:val="24"/>
                <w:szCs w:val="24"/>
              </w:rPr>
            </w:pPr>
            <w:proofErr w:type="spellStart"/>
            <w:r w:rsidRPr="0057775E">
              <w:rPr>
                <w:rFonts w:ascii="Times New Roman" w:hAnsi="Times New Roman" w:cs="Times New Roman"/>
                <w:b/>
                <w:bCs/>
                <w:sz w:val="24"/>
                <w:szCs w:val="24"/>
              </w:rPr>
              <w:t>Забалансовые</w:t>
            </w:r>
            <w:proofErr w:type="spellEnd"/>
            <w:r w:rsidRPr="0057775E">
              <w:rPr>
                <w:rFonts w:ascii="Times New Roman" w:hAnsi="Times New Roman" w:cs="Times New Roman"/>
                <w:b/>
                <w:bCs/>
                <w:sz w:val="24"/>
                <w:szCs w:val="24"/>
              </w:rPr>
              <w:t xml:space="preserve"> счета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Арендованные основные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Товарно-материальные ценности, принятые на ответственное хранение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Материалы, принятые в переработку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Товары, принятые на комиссию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Оборудование, принятое для монтажа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Бланки строгой отчетности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Списанная в убыток задолженность неплатежеспособных дебиторов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Обеспечения обязательств и платежей полученные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Обеспечения обязательств и платежей выданные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Износ основных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r w:rsidRPr="0057775E">
              <w:rPr>
                <w:rFonts w:ascii="Times New Roman" w:hAnsi="Times New Roman" w:cs="Times New Roman"/>
                <w:sz w:val="24"/>
                <w:szCs w:val="24"/>
              </w:rPr>
              <w:t xml:space="preserve">Основные средства, сданные в аренду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jc w:val="center"/>
              <w:rPr>
                <w:rFonts w:ascii="Times New Roman" w:hAnsi="Times New Roman" w:cs="Times New Roman"/>
                <w:sz w:val="24"/>
                <w:szCs w:val="24"/>
              </w:rPr>
            </w:pPr>
            <w:r w:rsidRPr="0057775E">
              <w:rPr>
                <w:rFonts w:ascii="Times New Roman" w:hAnsi="Times New Roman" w:cs="Times New Roman"/>
                <w:sz w:val="24"/>
                <w:szCs w:val="24"/>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57775E" w:rsidRDefault="002D5095" w:rsidP="00F41B72">
            <w:pPr>
              <w:rPr>
                <w:rFonts w:ascii="Times New Roman" w:hAnsi="Times New Roman" w:cs="Times New Roman"/>
                <w:sz w:val="24"/>
                <w:szCs w:val="24"/>
              </w:rPr>
            </w:pPr>
          </w:p>
        </w:tc>
      </w:tr>
    </w:tbl>
    <w:p w:rsidR="008159D4" w:rsidRDefault="008159D4"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BF08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BF0892" w:rsidRDefault="00BF0892" w:rsidP="00BF08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602F84" w:rsidRPr="00040FFA" w:rsidRDefault="00602F84" w:rsidP="00602F84">
      <w:pPr>
        <w:autoSpaceDN w:val="0"/>
        <w:adjustRightInd w:val="0"/>
        <w:jc w:val="center"/>
        <w:rPr>
          <w:rFonts w:ascii="Times New Roman" w:eastAsia="Times New Roman" w:hAnsi="Times New Roman" w:cs="Times New Roman"/>
          <w:b/>
        </w:rPr>
      </w:pPr>
      <w:r w:rsidRPr="00040FFA">
        <w:rPr>
          <w:rFonts w:ascii="Times New Roman" w:eastAsia="Times New Roman" w:hAnsi="Times New Roman" w:cs="Times New Roman"/>
          <w:b/>
        </w:rPr>
        <w:t>ПОРЯДОК</w:t>
      </w:r>
    </w:p>
    <w:p w:rsidR="00602F84" w:rsidRPr="00040FFA" w:rsidRDefault="00602F84" w:rsidP="006D6388">
      <w:pPr>
        <w:autoSpaceDN w:val="0"/>
        <w:adjustRightInd w:val="0"/>
        <w:spacing w:after="0"/>
        <w:jc w:val="center"/>
        <w:rPr>
          <w:rFonts w:ascii="Times New Roman" w:eastAsia="Times New Roman" w:hAnsi="Times New Roman" w:cs="Times New Roman"/>
          <w:b/>
        </w:rPr>
      </w:pPr>
      <w:r w:rsidRPr="00040FFA">
        <w:rPr>
          <w:rFonts w:ascii="Times New Roman" w:eastAsia="Times New Roman" w:hAnsi="Times New Roman" w:cs="Times New Roman"/>
          <w:b/>
        </w:rPr>
        <w:t xml:space="preserve">осуществления полномочий по </w:t>
      </w:r>
      <w:proofErr w:type="gramStart"/>
      <w:r w:rsidRPr="00040FFA">
        <w:rPr>
          <w:rFonts w:ascii="Times New Roman" w:eastAsia="Times New Roman" w:hAnsi="Times New Roman" w:cs="Times New Roman"/>
          <w:b/>
        </w:rPr>
        <w:t>внутреннему</w:t>
      </w:r>
      <w:proofErr w:type="gramEnd"/>
      <w:r w:rsidRPr="00040FFA">
        <w:rPr>
          <w:rFonts w:ascii="Times New Roman" w:eastAsia="Times New Roman" w:hAnsi="Times New Roman" w:cs="Times New Roman"/>
          <w:b/>
        </w:rPr>
        <w:t xml:space="preserve"> муниципальному финансовому </w:t>
      </w:r>
    </w:p>
    <w:p w:rsidR="00602F84" w:rsidRPr="00040FFA" w:rsidRDefault="00602F84" w:rsidP="006D6388">
      <w:pPr>
        <w:autoSpaceDN w:val="0"/>
        <w:adjustRightInd w:val="0"/>
        <w:spacing w:after="0"/>
        <w:jc w:val="center"/>
        <w:rPr>
          <w:rFonts w:ascii="Times New Roman" w:eastAsia="Times New Roman" w:hAnsi="Times New Roman" w:cs="Times New Roman"/>
          <w:b/>
        </w:rPr>
      </w:pPr>
      <w:r w:rsidRPr="00040FFA">
        <w:rPr>
          <w:rFonts w:ascii="Times New Roman" w:eastAsia="Times New Roman" w:hAnsi="Times New Roman" w:cs="Times New Roman"/>
          <w:b/>
        </w:rPr>
        <w:t xml:space="preserve">контролю в </w:t>
      </w:r>
      <w:r>
        <w:rPr>
          <w:rFonts w:ascii="Times New Roman" w:eastAsia="Times New Roman" w:hAnsi="Times New Roman" w:cs="Times New Roman"/>
          <w:b/>
        </w:rPr>
        <w:t>В</w:t>
      </w:r>
      <w:r w:rsidR="009C5255">
        <w:rPr>
          <w:rFonts w:ascii="Times New Roman" w:eastAsia="Times New Roman" w:hAnsi="Times New Roman" w:cs="Times New Roman"/>
          <w:b/>
        </w:rPr>
        <w:t>асильев</w:t>
      </w:r>
      <w:r>
        <w:rPr>
          <w:rFonts w:ascii="Times New Roman" w:eastAsia="Times New Roman" w:hAnsi="Times New Roman" w:cs="Times New Roman"/>
          <w:b/>
        </w:rPr>
        <w:t>ск</w:t>
      </w:r>
      <w:r w:rsidR="00B32D03">
        <w:rPr>
          <w:rFonts w:ascii="Times New Roman" w:eastAsia="Times New Roman" w:hAnsi="Times New Roman" w:cs="Times New Roman"/>
          <w:b/>
        </w:rPr>
        <w:t>о</w:t>
      </w:r>
      <w:r>
        <w:rPr>
          <w:rFonts w:ascii="Times New Roman" w:eastAsia="Times New Roman" w:hAnsi="Times New Roman" w:cs="Times New Roman"/>
          <w:b/>
        </w:rPr>
        <w:t>м</w:t>
      </w:r>
      <w:r w:rsidRPr="00040FFA">
        <w:rPr>
          <w:rFonts w:ascii="Times New Roman" w:eastAsia="Times New Roman" w:hAnsi="Times New Roman" w:cs="Times New Roman"/>
          <w:b/>
        </w:rPr>
        <w:t xml:space="preserve"> сельском поселении Белогорского района Республики Крым</w:t>
      </w:r>
    </w:p>
    <w:p w:rsidR="00602F84" w:rsidRPr="00040FFA" w:rsidRDefault="00602F84" w:rsidP="00602F84">
      <w:pPr>
        <w:autoSpaceDN w:val="0"/>
        <w:adjustRightInd w:val="0"/>
        <w:jc w:val="center"/>
        <w:rPr>
          <w:rFonts w:ascii="Times New Roman" w:eastAsia="Times New Roman" w:hAnsi="Times New Roman" w:cs="Times New Roman"/>
          <w:b/>
        </w:rPr>
      </w:pPr>
    </w:p>
    <w:p w:rsidR="00602F84" w:rsidRPr="00040FFA" w:rsidRDefault="00602F84" w:rsidP="00602F84">
      <w:pPr>
        <w:widowControl w:val="0"/>
        <w:numPr>
          <w:ilvl w:val="0"/>
          <w:numId w:val="10"/>
        </w:numPr>
        <w:autoSpaceDE w:val="0"/>
        <w:autoSpaceDN w:val="0"/>
        <w:adjustRightInd w:val="0"/>
        <w:spacing w:after="0" w:line="240" w:lineRule="auto"/>
        <w:ind w:left="0" w:firstLine="0"/>
        <w:contextualSpacing/>
        <w:jc w:val="center"/>
        <w:rPr>
          <w:rFonts w:ascii="Times New Roman" w:eastAsia="Times New Roman" w:hAnsi="Times New Roman" w:cs="Times New Roman"/>
          <w:b/>
          <w:lang w:val="en-US"/>
        </w:rPr>
      </w:pPr>
      <w:r w:rsidRPr="00040FFA">
        <w:rPr>
          <w:rFonts w:ascii="Times New Roman" w:eastAsia="Times New Roman" w:hAnsi="Times New Roman" w:cs="Times New Roman"/>
          <w:b/>
        </w:rPr>
        <w:t>Общие положения</w:t>
      </w:r>
    </w:p>
    <w:p w:rsidR="00602F84" w:rsidRPr="00040FFA" w:rsidRDefault="00602F84" w:rsidP="00602F84">
      <w:pPr>
        <w:numPr>
          <w:ilvl w:val="1"/>
          <w:numId w:val="10"/>
        </w:numPr>
        <w:autoSpaceDN w:val="0"/>
        <w:adjustRightInd w:val="0"/>
        <w:spacing w:after="0" w:line="240" w:lineRule="auto"/>
        <w:ind w:left="0"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Настоящий Порядок определяет правила осуществления внутреннего муниципального </w:t>
      </w:r>
      <w:r>
        <w:rPr>
          <w:rFonts w:ascii="Times New Roman" w:eastAsia="Times New Roman" w:hAnsi="Times New Roman" w:cs="Times New Roman"/>
        </w:rPr>
        <w:t>ф</w:t>
      </w:r>
      <w:r w:rsidRPr="00040FFA">
        <w:rPr>
          <w:rFonts w:ascii="Times New Roman" w:eastAsia="Times New Roman" w:hAnsi="Times New Roman" w:cs="Times New Roman"/>
        </w:rPr>
        <w:t xml:space="preserve">инансового контроля </w:t>
      </w:r>
      <w:r>
        <w:rPr>
          <w:rFonts w:ascii="Times New Roman" w:eastAsia="Times New Roman" w:hAnsi="Times New Roman" w:cs="Times New Roman"/>
        </w:rPr>
        <w:t>к</w:t>
      </w:r>
      <w:r w:rsidRPr="00040FFA">
        <w:rPr>
          <w:rFonts w:ascii="Times New Roman" w:eastAsia="Times New Roman" w:hAnsi="Times New Roman" w:cs="Times New Roman"/>
        </w:rPr>
        <w:t xml:space="preserve">омиссией по внутреннему муниципальному финансовому контролю в </w:t>
      </w:r>
      <w:r>
        <w:rPr>
          <w:rFonts w:ascii="Times New Roman" w:eastAsia="Times New Roman" w:hAnsi="Times New Roman" w:cs="Times New Roman"/>
        </w:rPr>
        <w:t>В</w:t>
      </w:r>
      <w:r w:rsidR="00B32D03">
        <w:rPr>
          <w:rFonts w:ascii="Times New Roman" w:eastAsia="Times New Roman" w:hAnsi="Times New Roman" w:cs="Times New Roman"/>
        </w:rPr>
        <w:t>асильевско</w:t>
      </w:r>
      <w:r>
        <w:rPr>
          <w:rFonts w:ascii="Times New Roman" w:eastAsia="Times New Roman" w:hAnsi="Times New Roman" w:cs="Times New Roman"/>
        </w:rPr>
        <w:t>м</w:t>
      </w:r>
      <w:r w:rsidRPr="00040FFA">
        <w:rPr>
          <w:rFonts w:ascii="Times New Roman" w:eastAsia="Times New Roman" w:hAnsi="Times New Roman" w:cs="Times New Roman"/>
        </w:rPr>
        <w:t xml:space="preserve"> сельском поселении Белогорского района Республики Крым (далее – Комиссия).</w:t>
      </w:r>
    </w:p>
    <w:p w:rsidR="00602F84" w:rsidRPr="00040FFA" w:rsidRDefault="00602F84" w:rsidP="00602F84">
      <w:pPr>
        <w:widowControl w:val="0"/>
        <w:numPr>
          <w:ilvl w:val="1"/>
          <w:numId w:val="10"/>
        </w:numPr>
        <w:autoSpaceDE w:val="0"/>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Внутренний муниципальный финансовый контроль осуществляется Комиссией, являющейся органом внутреннего муниципального финансового контроля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 Белогорского района Республики Крым.</w:t>
      </w:r>
    </w:p>
    <w:p w:rsidR="00602F84" w:rsidRPr="00040FFA" w:rsidRDefault="00602F84" w:rsidP="00602F84">
      <w:pPr>
        <w:numPr>
          <w:ilvl w:val="1"/>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со статьями 269.1,  269.2 Бюджетного кодекса Российской Федерации (далее – БК РФ);</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 со статьёй 99 Федерального закона от 5 апреля 2013 года № 44-ФЗ «О </w:t>
      </w:r>
      <w:proofErr w:type="spellStart"/>
      <w:r w:rsidRPr="00040FFA">
        <w:rPr>
          <w:rFonts w:ascii="Times New Roman" w:eastAsia="Times New Roman" w:hAnsi="Times New Roman" w:cs="Times New Roman"/>
        </w:rPr>
        <w:t>конт</w:t>
      </w:r>
      <w:r w:rsidR="007440C3">
        <w:rPr>
          <w:rFonts w:ascii="Times New Roman" w:eastAsia="Times New Roman" w:hAnsi="Times New Roman" w:cs="Times New Roman"/>
        </w:rPr>
        <w:t>Франгопулов</w:t>
      </w:r>
      <w:r w:rsidRPr="00040FFA">
        <w:rPr>
          <w:rFonts w:ascii="Times New Roman" w:eastAsia="Times New Roman" w:hAnsi="Times New Roman" w:cs="Times New Roman"/>
        </w:rPr>
        <w:t>тной</w:t>
      </w:r>
      <w:proofErr w:type="spellEnd"/>
      <w:r w:rsidRPr="00040FFA">
        <w:rPr>
          <w:rFonts w:ascii="Times New Roman" w:eastAsia="Times New Roman" w:hAnsi="Times New Roman" w:cs="Times New Roman"/>
        </w:rPr>
        <w:t xml:space="preserve"> системе в сфере закупок товаров, работ, услуг для обеспечения государственных и муниципальных нужд» (далее – Закон № 44-ФЗ);</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с Кодексом Российской Федерации об административных правонарушениях;</w:t>
      </w:r>
    </w:p>
    <w:p w:rsidR="00602F84" w:rsidRPr="00040FFA" w:rsidRDefault="00602F84" w:rsidP="00602F84">
      <w:pPr>
        <w:autoSpaceDN w:val="0"/>
        <w:adjustRightInd w:val="0"/>
        <w:ind w:firstLine="709"/>
        <w:jc w:val="both"/>
        <w:rPr>
          <w:rFonts w:ascii="Times New Roman" w:eastAsia="Times New Roman" w:hAnsi="Times New Roman" w:cs="Times New Roman"/>
          <w:b/>
        </w:rPr>
      </w:pPr>
      <w:r w:rsidRPr="00040FFA">
        <w:rPr>
          <w:rFonts w:ascii="Times New Roman" w:eastAsia="Times New Roman" w:hAnsi="Times New Roman" w:cs="Times New Roman"/>
        </w:rPr>
        <w:t>- с 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rsidR="00602F84" w:rsidRPr="00040FFA" w:rsidRDefault="00602F84" w:rsidP="00602F84">
      <w:pPr>
        <w:widowControl w:val="0"/>
        <w:numPr>
          <w:ilvl w:val="1"/>
          <w:numId w:val="10"/>
        </w:numPr>
        <w:tabs>
          <w:tab w:val="left" w:pos="0"/>
        </w:tabs>
        <w:autoSpaceDE w:val="0"/>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602F84" w:rsidRPr="00040FFA" w:rsidRDefault="00602F84" w:rsidP="00602F84">
      <w:pPr>
        <w:widowControl w:val="0"/>
        <w:numPr>
          <w:ilvl w:val="1"/>
          <w:numId w:val="10"/>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Контрольная деятельность органа внутреннего муниципального финансового контроля подразделяется </w:t>
      </w:r>
      <w:proofErr w:type="gramStart"/>
      <w:r w:rsidRPr="00040FFA">
        <w:rPr>
          <w:rFonts w:ascii="Times New Roman" w:eastAsia="Times New Roman" w:hAnsi="Times New Roman" w:cs="Times New Roman"/>
        </w:rPr>
        <w:t>на</w:t>
      </w:r>
      <w:proofErr w:type="gramEnd"/>
      <w:r w:rsidRPr="00040FFA">
        <w:rPr>
          <w:rFonts w:ascii="Times New Roman" w:eastAsia="Times New Roman" w:hAnsi="Times New Roman" w:cs="Times New Roman"/>
        </w:rPr>
        <w:t xml:space="preserve"> плановую и внеплановую. </w:t>
      </w:r>
    </w:p>
    <w:p w:rsidR="00602F84" w:rsidRPr="00040FFA" w:rsidRDefault="00602F84" w:rsidP="00602F84">
      <w:pPr>
        <w:tabs>
          <w:tab w:val="left" w:pos="0"/>
        </w:tabs>
        <w:autoSpaceDN w:val="0"/>
        <w:adjustRightInd w:val="0"/>
        <w:ind w:firstLine="131"/>
        <w:contextualSpacing/>
        <w:jc w:val="both"/>
        <w:rPr>
          <w:rFonts w:ascii="Times New Roman" w:eastAsia="Times New Roman" w:hAnsi="Times New Roman" w:cs="Times New Roman"/>
        </w:rPr>
      </w:pPr>
      <w:r w:rsidRPr="00040FFA">
        <w:rPr>
          <w:rFonts w:ascii="Times New Roman" w:eastAsia="Times New Roman" w:hAnsi="Times New Roman" w:cs="Times New Roman"/>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  Внеплановая контрольная деятельность осуществляется на основании поручений </w:t>
      </w:r>
      <w:r>
        <w:rPr>
          <w:rFonts w:ascii="Times New Roman" w:eastAsia="Times New Roman" w:hAnsi="Times New Roman" w:cs="Times New Roman"/>
        </w:rPr>
        <w:t>г</w:t>
      </w:r>
      <w:r w:rsidRPr="00040FFA">
        <w:rPr>
          <w:rFonts w:ascii="Times New Roman" w:eastAsia="Times New Roman" w:hAnsi="Times New Roman" w:cs="Times New Roman"/>
        </w:rPr>
        <w:t xml:space="preserve">лавы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 мотивированных обращений  правоохранительных органов, органов внешнего финансового контроля</w:t>
      </w:r>
      <w:r w:rsidRPr="00040FFA">
        <w:rPr>
          <w:rFonts w:ascii="Times New Roman" w:eastAsia="Times New Roman" w:hAnsi="Times New Roman" w:cs="Times New Roman"/>
          <w:b/>
        </w:rPr>
        <w:t>.</w:t>
      </w:r>
      <w:r w:rsidRPr="00040FFA">
        <w:rPr>
          <w:rFonts w:ascii="Times New Roman" w:eastAsia="Times New Roman" w:hAnsi="Times New Roman" w:cs="Times New Roman"/>
        </w:rPr>
        <w:t xml:space="preserve"> </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1.6. Орган внутреннего муниципального финансового контроля осуществляет:</w:t>
      </w:r>
    </w:p>
    <w:p w:rsidR="00602F84" w:rsidRPr="00040FFA" w:rsidRDefault="00602F84" w:rsidP="00602F84">
      <w:pPr>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bCs/>
        </w:rPr>
        <w:t xml:space="preserve">1.6.1. полномочия по внутреннему муниципальному финансовому контролю </w:t>
      </w:r>
      <w:r w:rsidRPr="00040FFA">
        <w:rPr>
          <w:rFonts w:ascii="Times New Roman" w:eastAsia="Times New Roman" w:hAnsi="Times New Roman" w:cs="Times New Roman"/>
        </w:rPr>
        <w:t>в сфере бюджетных правоотношений:</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lastRenderedPageBreak/>
        <w:t>- за полнотой и достоверностью отчётности о реализации муниципальных программ, в том числе отчётности об исполнении муниципальных заданий;</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t>- в отношении финансово-хозяйственной деятельности бюджетных и автономных учреждений;</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602F84" w:rsidRPr="00040FFA" w:rsidRDefault="00602F84" w:rsidP="00602F84">
      <w:pPr>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1.6.2. внутренний муниципальный финансовый контроль в отношении закупок товаров, работ, услуг для обеспечения муниципальных нужд,</w:t>
      </w:r>
      <w:r w:rsidRPr="00040FFA">
        <w:rPr>
          <w:rFonts w:ascii="Times New Roman" w:eastAsia="Calibri" w:hAnsi="Times New Roman" w:cs="Times New Roman"/>
        </w:rPr>
        <w:t xml:space="preserve"> предусмотренный частью 8 статьи 99  Закона № 44-ФЗ;</w:t>
      </w:r>
    </w:p>
    <w:p w:rsidR="00602F84" w:rsidRPr="00040FFA" w:rsidRDefault="00602F84" w:rsidP="00602F84">
      <w:pPr>
        <w:tabs>
          <w:tab w:val="left" w:pos="1276"/>
        </w:tabs>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1.7. Финансовый орган осуществляет полномочия по осуществлению внутреннего муниципального финансового контроля:</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в сфере бюджетных правоотношений:</w:t>
      </w:r>
    </w:p>
    <w:p w:rsidR="00602F84" w:rsidRPr="00040FFA" w:rsidRDefault="00602F84" w:rsidP="00602F84">
      <w:pPr>
        <w:autoSpaceDN w:val="0"/>
        <w:adjustRightInd w:val="0"/>
        <w:ind w:firstLine="360"/>
        <w:jc w:val="both"/>
        <w:rPr>
          <w:rFonts w:ascii="Times New Roman" w:eastAsia="Times New Roman" w:hAnsi="Times New Roman" w:cs="Times New Roman"/>
        </w:rPr>
      </w:pPr>
      <w:r w:rsidRPr="00040FFA">
        <w:rPr>
          <w:rFonts w:ascii="Times New Roman" w:eastAsia="Times New Roman" w:hAnsi="Times New Roman" w:cs="Times New Roman"/>
        </w:rPr>
        <w:t>- контроль за не превышением суммы по операции над лимитами бюджетных обязательств и (или) бюджетными ассигнованиями;</w:t>
      </w:r>
    </w:p>
    <w:p w:rsidR="00602F84" w:rsidRPr="00040FFA" w:rsidRDefault="00602F84" w:rsidP="00602F84">
      <w:pPr>
        <w:autoSpaceDN w:val="0"/>
        <w:adjustRightInd w:val="0"/>
        <w:ind w:firstLine="360"/>
        <w:jc w:val="both"/>
        <w:rPr>
          <w:rFonts w:ascii="Times New Roman" w:eastAsia="Times New Roman" w:hAnsi="Times New Roman" w:cs="Times New Roman"/>
        </w:rPr>
      </w:pPr>
      <w:r w:rsidRPr="00040FFA">
        <w:rPr>
          <w:rFonts w:ascii="Times New Roman" w:eastAsia="Times New Roman" w:hAnsi="Times New Roman" w:cs="Times New Roman"/>
        </w:rPr>
        <w:t xml:space="preserve">-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02F84" w:rsidRPr="00040FFA" w:rsidRDefault="00602F84" w:rsidP="00602F84">
      <w:pPr>
        <w:autoSpaceDN w:val="0"/>
        <w:adjustRightInd w:val="0"/>
        <w:ind w:firstLine="360"/>
        <w:jc w:val="both"/>
        <w:rPr>
          <w:rFonts w:ascii="Times New Roman" w:eastAsia="Times New Roman" w:hAnsi="Times New Roman" w:cs="Times New Roman"/>
        </w:rPr>
      </w:pPr>
      <w:r w:rsidRPr="00040FFA">
        <w:rPr>
          <w:rFonts w:ascii="Times New Roman" w:eastAsia="Times New Roman" w:hAnsi="Times New Roman" w:cs="Times New Roman"/>
        </w:rPr>
        <w:t xml:space="preserve">-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бюджета.</w:t>
      </w:r>
    </w:p>
    <w:p w:rsidR="00602F84" w:rsidRPr="00040FFA" w:rsidRDefault="00602F84" w:rsidP="00602F84">
      <w:pPr>
        <w:autoSpaceDN w:val="0"/>
        <w:adjustRightInd w:val="0"/>
        <w:ind w:firstLine="708"/>
        <w:jc w:val="both"/>
        <w:outlineLvl w:val="0"/>
        <w:rPr>
          <w:rFonts w:ascii="Times New Roman" w:eastAsia="Times New Roman" w:hAnsi="Times New Roman" w:cs="Times New Roman"/>
        </w:rPr>
      </w:pPr>
      <w:r w:rsidRPr="00040FFA">
        <w:rPr>
          <w:rFonts w:ascii="Times New Roman" w:eastAsia="Times New Roman" w:hAnsi="Times New Roman" w:cs="Times New Roman"/>
        </w:rPr>
        <w:t>в сфере закупок:</w:t>
      </w:r>
    </w:p>
    <w:p w:rsidR="00602F84" w:rsidRPr="00040FFA" w:rsidRDefault="00602F84" w:rsidP="00602F84">
      <w:pPr>
        <w:autoSpaceDN w:val="0"/>
        <w:adjustRightInd w:val="0"/>
        <w:ind w:firstLine="284"/>
        <w:jc w:val="both"/>
        <w:rPr>
          <w:rFonts w:ascii="Times New Roman" w:eastAsia="Times New Roman" w:hAnsi="Times New Roman" w:cs="Times New Roman"/>
        </w:rPr>
      </w:pPr>
      <w:r w:rsidRPr="00040FFA">
        <w:rPr>
          <w:rFonts w:ascii="Times New Roman" w:eastAsia="Times New Roman" w:hAnsi="Times New Roman" w:cs="Times New Roman"/>
        </w:rPr>
        <w:t xml:space="preserve"> - контроль, предусмотренный частью 5 статьи 99 Закона № 44-ФЗ;</w:t>
      </w:r>
    </w:p>
    <w:p w:rsidR="00602F84" w:rsidRPr="00040FFA" w:rsidRDefault="00602F84" w:rsidP="00602F84">
      <w:pPr>
        <w:autoSpaceDN w:val="0"/>
        <w:adjustRightInd w:val="0"/>
        <w:ind w:firstLine="284"/>
        <w:jc w:val="both"/>
        <w:rPr>
          <w:rFonts w:ascii="Times New Roman" w:eastAsia="Times New Roman" w:hAnsi="Times New Roman" w:cs="Times New Roman"/>
        </w:rPr>
      </w:pPr>
      <w:r w:rsidRPr="00040FFA">
        <w:rPr>
          <w:rFonts w:ascii="Times New Roman" w:eastAsia="Times New Roman" w:hAnsi="Times New Roman" w:cs="Times New Roman"/>
        </w:rPr>
        <w:t xml:space="preserve"> </w:t>
      </w:r>
      <w:proofErr w:type="gramStart"/>
      <w:r w:rsidRPr="00040FFA">
        <w:rPr>
          <w:rFonts w:ascii="Times New Roman" w:eastAsia="Times New Roman" w:hAnsi="Times New Roman" w:cs="Times New Roman"/>
        </w:rPr>
        <w:t xml:space="preserve">- контроль за соответствием сведений о поставленном на учёт бюджетном обязательстве по муниципальному </w:t>
      </w:r>
      <w:proofErr w:type="spellStart"/>
      <w:r w:rsidRPr="00040FFA">
        <w:rPr>
          <w:rFonts w:ascii="Times New Roman" w:eastAsia="Times New Roman" w:hAnsi="Times New Roman" w:cs="Times New Roman"/>
        </w:rPr>
        <w:t>конт</w:t>
      </w:r>
      <w:r w:rsidR="007440C3">
        <w:rPr>
          <w:rFonts w:ascii="Times New Roman" w:eastAsia="Times New Roman" w:hAnsi="Times New Roman" w:cs="Times New Roman"/>
        </w:rPr>
        <w:t>Франгопулов</w:t>
      </w:r>
      <w:r w:rsidRPr="00040FFA">
        <w:rPr>
          <w:rFonts w:ascii="Times New Roman" w:eastAsia="Times New Roman" w:hAnsi="Times New Roman" w:cs="Times New Roman"/>
        </w:rPr>
        <w:t>ту</w:t>
      </w:r>
      <w:proofErr w:type="spellEnd"/>
      <w:r w:rsidRPr="00040FFA">
        <w:rPr>
          <w:rFonts w:ascii="Times New Roman" w:eastAsia="Times New Roman" w:hAnsi="Times New Roman" w:cs="Times New Roman"/>
        </w:rPr>
        <w:t xml:space="preserve"> сведениям о данном муниципальном </w:t>
      </w:r>
      <w:proofErr w:type="spellStart"/>
      <w:r w:rsidRPr="00040FFA">
        <w:rPr>
          <w:rFonts w:ascii="Times New Roman" w:eastAsia="Times New Roman" w:hAnsi="Times New Roman" w:cs="Times New Roman"/>
        </w:rPr>
        <w:t>конт</w:t>
      </w:r>
      <w:r w:rsidR="007440C3">
        <w:rPr>
          <w:rFonts w:ascii="Times New Roman" w:eastAsia="Times New Roman" w:hAnsi="Times New Roman" w:cs="Times New Roman"/>
        </w:rPr>
        <w:t>Франгопулов</w:t>
      </w:r>
      <w:r w:rsidRPr="00040FFA">
        <w:rPr>
          <w:rFonts w:ascii="Times New Roman" w:eastAsia="Times New Roman" w:hAnsi="Times New Roman" w:cs="Times New Roman"/>
        </w:rPr>
        <w:t>те</w:t>
      </w:r>
      <w:proofErr w:type="spellEnd"/>
      <w:r w:rsidRPr="00040FFA">
        <w:rPr>
          <w:rFonts w:ascii="Times New Roman" w:eastAsia="Times New Roman" w:hAnsi="Times New Roman" w:cs="Times New Roman"/>
        </w:rPr>
        <w:t xml:space="preserve">, содержащемся в предусмотренном законодательством Российской Федерации о </w:t>
      </w:r>
      <w:proofErr w:type="spellStart"/>
      <w:r w:rsidRPr="00040FFA">
        <w:rPr>
          <w:rFonts w:ascii="Times New Roman" w:eastAsia="Times New Roman" w:hAnsi="Times New Roman" w:cs="Times New Roman"/>
        </w:rPr>
        <w:t>конт</w:t>
      </w:r>
      <w:r w:rsidR="007440C3">
        <w:rPr>
          <w:rFonts w:ascii="Times New Roman" w:eastAsia="Times New Roman" w:hAnsi="Times New Roman" w:cs="Times New Roman"/>
        </w:rPr>
        <w:t>Франгопулов</w:t>
      </w:r>
      <w:r w:rsidRPr="00040FFA">
        <w:rPr>
          <w:rFonts w:ascii="Times New Roman" w:eastAsia="Times New Roman" w:hAnsi="Times New Roman" w:cs="Times New Roman"/>
        </w:rPr>
        <w:t>тной</w:t>
      </w:r>
      <w:proofErr w:type="spellEnd"/>
      <w:r w:rsidRPr="00040FFA">
        <w:rPr>
          <w:rFonts w:ascii="Times New Roman" w:eastAsia="Times New Roman" w:hAnsi="Times New Roman" w:cs="Times New Roman"/>
        </w:rPr>
        <w:t xml:space="preserve"> системе в сфере закупок товаров, работ, услуг для обеспечения муниципальных нужд реестре </w:t>
      </w:r>
      <w:proofErr w:type="spellStart"/>
      <w:r w:rsidRPr="00040FFA">
        <w:rPr>
          <w:rFonts w:ascii="Times New Roman" w:eastAsia="Times New Roman" w:hAnsi="Times New Roman" w:cs="Times New Roman"/>
        </w:rPr>
        <w:t>конт</w:t>
      </w:r>
      <w:r w:rsidR="007440C3">
        <w:rPr>
          <w:rFonts w:ascii="Times New Roman" w:eastAsia="Times New Roman" w:hAnsi="Times New Roman" w:cs="Times New Roman"/>
        </w:rPr>
        <w:t>Франгопулов</w:t>
      </w:r>
      <w:r w:rsidRPr="00040FFA">
        <w:rPr>
          <w:rFonts w:ascii="Times New Roman" w:eastAsia="Times New Roman" w:hAnsi="Times New Roman" w:cs="Times New Roman"/>
        </w:rPr>
        <w:t>тов</w:t>
      </w:r>
      <w:proofErr w:type="spellEnd"/>
      <w:r w:rsidRPr="00040FFA">
        <w:rPr>
          <w:rFonts w:ascii="Times New Roman" w:eastAsia="Times New Roman" w:hAnsi="Times New Roman" w:cs="Times New Roman"/>
        </w:rPr>
        <w:t>, заключённых заказчиками.</w:t>
      </w:r>
      <w:proofErr w:type="gramEnd"/>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1.8. Объектами муниципального финансового контроля (далее – объекты контроля) являются: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proofErr w:type="gramStart"/>
      <w:r w:rsidRPr="00040FFA">
        <w:rPr>
          <w:rFonts w:ascii="Times New Roman" w:eastAsia="Times New Roman" w:hAnsi="Times New Roman" w:cs="Times New Roman"/>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муниципальные учреждения;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муниципальные унитарные предприятия;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proofErr w:type="gramStart"/>
      <w:r w:rsidRPr="00040FFA">
        <w:rPr>
          <w:rFonts w:ascii="Times New Roman" w:eastAsia="Times New Roman" w:hAnsi="Times New Roman" w:cs="Times New Roman"/>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040FFA">
        <w:rPr>
          <w:rFonts w:ascii="Times New Roman" w:eastAsia="Times New Roman" w:hAnsi="Times New Roman" w:cs="Times New Roman"/>
        </w:rPr>
        <w:t xml:space="preserve"> гарантий.</w:t>
      </w:r>
    </w:p>
    <w:p w:rsidR="00602F84" w:rsidRPr="00040FFA" w:rsidRDefault="00602F84" w:rsidP="00602F84">
      <w:pPr>
        <w:numPr>
          <w:ilvl w:val="1"/>
          <w:numId w:val="11"/>
        </w:numPr>
        <w:tabs>
          <w:tab w:val="left" w:pos="1276"/>
        </w:tabs>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lastRenderedPageBreak/>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1.10. Орган внутреннего муниципального финансового контроля  осуществляет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использованием средств местного бюджета.</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1.11. </w:t>
      </w:r>
      <w:proofErr w:type="gramStart"/>
      <w:r w:rsidRPr="00040FFA">
        <w:rPr>
          <w:rFonts w:ascii="Times New Roman" w:eastAsia="Times New Roman" w:hAnsi="Times New Roman" w:cs="Times New Roman"/>
        </w:rPr>
        <w:t>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rsidRPr="00040FFA">
        <w:rPr>
          <w:rFonts w:ascii="Times New Roman" w:eastAsia="Times New Roman" w:hAnsi="Times New Roman" w:cs="Times New Roman"/>
        </w:rPr>
        <w:t>, в процессе проверки главных распорядителей (распорядителей) бюджетных средств, их предоставивших.</w:t>
      </w:r>
    </w:p>
    <w:p w:rsidR="00602F84" w:rsidRPr="00040FFA" w:rsidRDefault="00602F84" w:rsidP="00602F84">
      <w:pPr>
        <w:numPr>
          <w:ilvl w:val="1"/>
          <w:numId w:val="12"/>
        </w:numPr>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Должностным лицом, уполномоченным принимать решение о проведении проверок, ревизий и обследований, является </w:t>
      </w:r>
      <w:r>
        <w:rPr>
          <w:rFonts w:ascii="Times New Roman" w:eastAsia="Times New Roman" w:hAnsi="Times New Roman" w:cs="Times New Roman"/>
        </w:rPr>
        <w:t>г</w:t>
      </w:r>
      <w:r w:rsidRPr="00040FFA">
        <w:rPr>
          <w:rFonts w:ascii="Times New Roman" w:eastAsia="Times New Roman" w:hAnsi="Times New Roman" w:cs="Times New Roman"/>
        </w:rPr>
        <w:t xml:space="preserve">лава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 по предложению председателя Комиссии. </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602F84" w:rsidRPr="00040FFA" w:rsidRDefault="00602F84" w:rsidP="00602F84">
      <w:pPr>
        <w:numPr>
          <w:ilvl w:val="1"/>
          <w:numId w:val="12"/>
        </w:numPr>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Должностными лицами финансового органа, осуществляющими контроль в финансово-бюджетной сфере, являются члены финансового органа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w:t>
      </w:r>
    </w:p>
    <w:p w:rsidR="00602F84" w:rsidRPr="00040FFA" w:rsidRDefault="00602F84" w:rsidP="00602F84">
      <w:pPr>
        <w:numPr>
          <w:ilvl w:val="1"/>
          <w:numId w:val="12"/>
        </w:numPr>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602F84" w:rsidRPr="00040FFA" w:rsidRDefault="00602F84" w:rsidP="00602F84">
      <w:pPr>
        <w:autoSpaceDN w:val="0"/>
        <w:adjustRightInd w:val="0"/>
        <w:ind w:firstLine="709"/>
        <w:jc w:val="both"/>
        <w:rPr>
          <w:rFonts w:ascii="Times New Roman" w:eastAsia="Times New Roman" w:hAnsi="Times New Roman" w:cs="Times New Roman"/>
        </w:rPr>
      </w:pPr>
      <w:bookmarkStart w:id="87" w:name="sub_266113"/>
      <w:r w:rsidRPr="00040FFA">
        <w:rPr>
          <w:rFonts w:ascii="Times New Roman" w:eastAsia="Times New Roman" w:hAnsi="Times New Roman" w:cs="Times New Roman"/>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Проверки подразделяются </w:t>
      </w:r>
      <w:proofErr w:type="gramStart"/>
      <w:r w:rsidRPr="00040FFA">
        <w:rPr>
          <w:rFonts w:ascii="Times New Roman" w:eastAsia="Times New Roman" w:hAnsi="Times New Roman" w:cs="Times New Roman"/>
        </w:rPr>
        <w:t>на</w:t>
      </w:r>
      <w:proofErr w:type="gramEnd"/>
      <w:r w:rsidRPr="00040FFA">
        <w:rPr>
          <w:rFonts w:ascii="Times New Roman" w:eastAsia="Times New Roman" w:hAnsi="Times New Roman" w:cs="Times New Roman"/>
        </w:rPr>
        <w:t xml:space="preserve">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color w:val="FF0000"/>
        </w:rPr>
      </w:pPr>
      <w:r w:rsidRPr="00040FFA">
        <w:rPr>
          <w:rFonts w:ascii="Times New Roman" w:eastAsia="Times New Roman" w:hAnsi="Times New Roman" w:cs="Times New Roman"/>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lastRenderedPageBreak/>
        <w:t xml:space="preserve">При проведении обследования проводится анализ и оценка </w:t>
      </w:r>
      <w:proofErr w:type="gramStart"/>
      <w:r w:rsidRPr="00040FFA">
        <w:rPr>
          <w:rFonts w:ascii="Times New Roman" w:eastAsia="Times New Roman" w:hAnsi="Times New Roman" w:cs="Times New Roman"/>
        </w:rPr>
        <w:t>состояния сферы деятельности объекта контроля</w:t>
      </w:r>
      <w:proofErr w:type="gramEnd"/>
      <w:r w:rsidRPr="00040FFA">
        <w:rPr>
          <w:rFonts w:ascii="Times New Roman" w:eastAsia="Times New Roman" w:hAnsi="Times New Roman" w:cs="Times New Roman"/>
        </w:rPr>
        <w:t xml:space="preserve">. Обследования могут проводиться в рамках камеральных и выездных проверок (ревизий). </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w:t>
      </w:r>
    </w:p>
    <w:p w:rsidR="00602F84" w:rsidRPr="00040FFA" w:rsidRDefault="00602F84" w:rsidP="00602F84">
      <w:pPr>
        <w:autoSpaceDN w:val="0"/>
        <w:adjustRightInd w:val="0"/>
        <w:ind w:firstLine="708"/>
        <w:jc w:val="both"/>
        <w:rPr>
          <w:rFonts w:ascii="Times New Roman" w:eastAsia="Calibri" w:hAnsi="Times New Roman" w:cs="Times New Roman"/>
        </w:rPr>
      </w:pPr>
      <w:r w:rsidRPr="00040FFA">
        <w:rPr>
          <w:rFonts w:ascii="Times New Roman" w:eastAsia="Calibri" w:hAnsi="Times New Roman" w:cs="Times New Roman"/>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rsidRPr="00040FFA">
        <w:rPr>
          <w:rFonts w:ascii="Times New Roman" w:eastAsia="Times New Roman" w:hAnsi="Times New Roman" w:cs="Times New Roman"/>
        </w:rPr>
        <w:t>, проверки</w:t>
      </w:r>
      <w:r w:rsidRPr="00040FFA">
        <w:rPr>
          <w:rFonts w:ascii="Times New Roman" w:eastAsia="Calibri" w:hAnsi="Times New Roman" w:cs="Times New Roman"/>
        </w:rPr>
        <w:t xml:space="preserve"> за 3 рабочих дня до начала контрольного мероприятия.</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87"/>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w:t>
      </w:r>
      <w:r>
        <w:rPr>
          <w:rFonts w:ascii="Times New Roman" w:eastAsia="Times New Roman" w:hAnsi="Times New Roman" w:cs="Times New Roman"/>
        </w:rPr>
        <w:t>а</w:t>
      </w:r>
      <w:r w:rsidRPr="00040FFA">
        <w:rPr>
          <w:rFonts w:ascii="Times New Roman" w:eastAsia="Times New Roman" w:hAnsi="Times New Roman" w:cs="Times New Roman"/>
        </w:rPr>
        <w:t xml:space="preserve">дминистрации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 иных привлечённых к проведению контрольного мероприятия лиц.</w:t>
      </w:r>
    </w:p>
    <w:p w:rsidR="00602F84" w:rsidRPr="00040FFA" w:rsidRDefault="00602F84" w:rsidP="00602F84">
      <w:pPr>
        <w:autoSpaceDN w:val="0"/>
        <w:adjustRightInd w:val="0"/>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1.18</w:t>
      </w:r>
      <w:r w:rsidRPr="00040FFA">
        <w:rPr>
          <w:rFonts w:ascii="Times New Roman" w:eastAsia="Times New Roman" w:hAnsi="Times New Roman" w:cs="Times New Roman"/>
          <w:b/>
        </w:rPr>
        <w:t xml:space="preserve">. </w:t>
      </w:r>
      <w:r w:rsidRPr="00040FFA">
        <w:rPr>
          <w:rFonts w:ascii="Times New Roman" w:eastAsia="Times New Roman" w:hAnsi="Times New Roman" w:cs="Times New Roman"/>
        </w:rPr>
        <w:t xml:space="preserve"> Должностные лица органа внутреннего муниципального финансового контроля имеют право:</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602F84" w:rsidRPr="00040FFA" w:rsidRDefault="00602F84" w:rsidP="00602F84">
      <w:pPr>
        <w:autoSpaceDN w:val="0"/>
        <w:adjustRightInd w:val="0"/>
        <w:ind w:firstLine="567"/>
        <w:jc w:val="both"/>
        <w:rPr>
          <w:rFonts w:ascii="Times New Roman" w:eastAsia="Times New Roman" w:hAnsi="Times New Roman" w:cs="Times New Roman"/>
        </w:rPr>
      </w:pPr>
      <w:r w:rsidRPr="00040FFA">
        <w:rPr>
          <w:rFonts w:ascii="Times New Roman" w:eastAsia="Times New Roman" w:hAnsi="Times New Roman" w:cs="Times New Roman"/>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привлекать независимых экспертов, необходимых при проведении контрольных мероприятий;</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направлять уведомления о применении бюджетных мер принуждения;</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rsidRPr="00040FFA">
        <w:rPr>
          <w:rFonts w:ascii="Times New Roman" w:eastAsia="Times New Roman" w:hAnsi="Times New Roman" w:cs="Times New Roman"/>
        </w:rPr>
        <w:t>недействительными</w:t>
      </w:r>
      <w:proofErr w:type="gramEnd"/>
      <w:r w:rsidRPr="00040FFA">
        <w:rPr>
          <w:rFonts w:ascii="Times New Roman" w:eastAsia="Times New Roman" w:hAnsi="Times New Roman" w:cs="Times New Roman"/>
        </w:rPr>
        <w:t xml:space="preserve"> в соответствии с законодательством Российской Федерации.</w:t>
      </w:r>
    </w:p>
    <w:p w:rsidR="00602F84" w:rsidRPr="00040FFA" w:rsidRDefault="00602F84" w:rsidP="00602F84">
      <w:pPr>
        <w:autoSpaceDN w:val="0"/>
        <w:adjustRightInd w:val="0"/>
        <w:ind w:firstLine="705"/>
        <w:jc w:val="both"/>
        <w:rPr>
          <w:rFonts w:ascii="Times New Roman" w:eastAsia="Times New Roman" w:hAnsi="Times New Roman" w:cs="Times New Roman"/>
        </w:rPr>
      </w:pPr>
      <w:r w:rsidRPr="00040FFA">
        <w:rPr>
          <w:rFonts w:ascii="Times New Roman" w:eastAsia="Times New Roman" w:hAnsi="Times New Roman" w:cs="Times New Roman"/>
        </w:rPr>
        <w:lastRenderedPageBreak/>
        <w:t>1.19. Должностные лица органа внутреннего муниципального финансового контроля обязаны:</w:t>
      </w:r>
    </w:p>
    <w:p w:rsidR="00602F84" w:rsidRPr="00040FFA" w:rsidRDefault="00602F84" w:rsidP="00602F84">
      <w:pPr>
        <w:autoSpaceDN w:val="0"/>
        <w:adjustRightInd w:val="0"/>
        <w:ind w:firstLine="480"/>
        <w:jc w:val="both"/>
        <w:rPr>
          <w:rFonts w:ascii="Times New Roman" w:eastAsia="Times New Roman" w:hAnsi="Times New Roman" w:cs="Times New Roman"/>
          <w:bCs/>
          <w:iCs/>
        </w:rPr>
      </w:pPr>
      <w:r w:rsidRPr="00040FFA">
        <w:rPr>
          <w:rFonts w:ascii="Times New Roman" w:eastAsia="Times New Roman" w:hAnsi="Times New Roman" w:cs="Times New Roman"/>
          <w:bCs/>
          <w:iC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040FFA">
        <w:rPr>
          <w:rFonts w:ascii="Times New Roman" w:eastAsia="Times New Roman" w:hAnsi="Times New Roman" w:cs="Times New Roman"/>
          <w:iCs/>
        </w:rPr>
        <w:t>;</w:t>
      </w:r>
    </w:p>
    <w:p w:rsidR="00602F84" w:rsidRPr="00040FFA" w:rsidRDefault="00602F84" w:rsidP="00602F84">
      <w:pPr>
        <w:autoSpaceDN w:val="0"/>
        <w:adjustRightInd w:val="0"/>
        <w:ind w:firstLine="480"/>
        <w:jc w:val="both"/>
        <w:rPr>
          <w:rFonts w:ascii="Times New Roman" w:eastAsia="Times New Roman" w:hAnsi="Times New Roman" w:cs="Times New Roman"/>
          <w:iCs/>
        </w:rPr>
      </w:pPr>
      <w:r w:rsidRPr="00040FFA">
        <w:rPr>
          <w:rFonts w:ascii="Times New Roman" w:eastAsia="Times New Roman" w:hAnsi="Times New Roman" w:cs="Times New Roman"/>
        </w:rPr>
        <w:t>- соблюдать требования нормативных правовых актов в установленной сфере деятельности;</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iCs/>
        </w:rPr>
        <w:t xml:space="preserve">- проводить контрольные мероприятия в соответствии с </w:t>
      </w:r>
      <w:r w:rsidRPr="00040FFA">
        <w:rPr>
          <w:rFonts w:ascii="Times New Roman" w:eastAsia="Times New Roman" w:hAnsi="Times New Roman" w:cs="Times New Roman"/>
        </w:rPr>
        <w:t xml:space="preserve">правовым актом </w:t>
      </w:r>
      <w:r>
        <w:rPr>
          <w:rFonts w:ascii="Times New Roman" w:eastAsia="Times New Roman" w:hAnsi="Times New Roman" w:cs="Times New Roman"/>
        </w:rPr>
        <w:t>г</w:t>
      </w:r>
      <w:r w:rsidRPr="00040FFA">
        <w:rPr>
          <w:rFonts w:ascii="Times New Roman" w:eastAsia="Times New Roman" w:hAnsi="Times New Roman" w:cs="Times New Roman"/>
        </w:rPr>
        <w:t xml:space="preserve">лавы </w:t>
      </w:r>
      <w:r w:rsidR="009F590D">
        <w:rPr>
          <w:rFonts w:ascii="Times New Roman" w:eastAsia="Times New Roman" w:hAnsi="Times New Roman" w:cs="Times New Roman"/>
        </w:rPr>
        <w:t>Васильевского</w:t>
      </w:r>
      <w:r w:rsidRPr="00040FFA">
        <w:rPr>
          <w:rFonts w:ascii="Times New Roman" w:eastAsia="Times New Roman" w:hAnsi="Times New Roman" w:cs="Times New Roman"/>
        </w:rPr>
        <w:t xml:space="preserve">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sidRPr="00040FFA">
        <w:rPr>
          <w:rFonts w:ascii="Times New Roman" w:eastAsia="Times New Roman" w:hAnsi="Times New Roman" w:cs="Times New Roman"/>
          <w:bCs/>
          <w:iCs/>
        </w:rPr>
        <w:t>адресатом, в том числе с применением автоматизированных информационных систем</w:t>
      </w:r>
      <w:r w:rsidRPr="00040FFA">
        <w:rPr>
          <w:rFonts w:ascii="Times New Roman" w:eastAsia="Times New Roman" w:hAnsi="Times New Roman" w:cs="Times New Roman"/>
        </w:rPr>
        <w:t>.</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Срок представления информации, документов и материалов устанавливается в запросе и исчисляется </w:t>
      </w:r>
      <w:proofErr w:type="gramStart"/>
      <w:r w:rsidRPr="00040FFA">
        <w:rPr>
          <w:rFonts w:ascii="Times New Roman" w:eastAsia="Times New Roman" w:hAnsi="Times New Roman" w:cs="Times New Roman"/>
        </w:rPr>
        <w:t>с даты получения</w:t>
      </w:r>
      <w:proofErr w:type="gramEnd"/>
      <w:r w:rsidRPr="00040FFA">
        <w:rPr>
          <w:rFonts w:ascii="Times New Roman" w:eastAsia="Times New Roman" w:hAnsi="Times New Roman" w:cs="Times New Roman"/>
        </w:rPr>
        <w:t xml:space="preserve"> такого запроса. При этом устанавливаемый срок не может составлять менее двух рабочих дней.</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602F84" w:rsidRPr="00040FFA" w:rsidRDefault="00602F84" w:rsidP="00602F84">
      <w:pPr>
        <w:autoSpaceDN w:val="0"/>
        <w:adjustRightInd w:val="0"/>
        <w:ind w:left="480"/>
        <w:jc w:val="both"/>
        <w:rPr>
          <w:rFonts w:ascii="Times New Roman" w:eastAsia="Times New Roman" w:hAnsi="Times New Roman" w:cs="Times New Roman"/>
        </w:rPr>
      </w:pPr>
      <w:r w:rsidRPr="00040FFA">
        <w:rPr>
          <w:rFonts w:ascii="Times New Roman" w:eastAsia="Times New Roman" w:hAnsi="Times New Roman" w:cs="Times New Roman"/>
        </w:rPr>
        <w:tab/>
        <w:t>1.23. Должностные лица объектов контроля имеют следующие права:</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r>
      <w:proofErr w:type="gramStart"/>
      <w:r w:rsidRPr="00040FFA">
        <w:rPr>
          <w:rFonts w:ascii="Times New Roman" w:eastAsia="Times New Roman" w:hAnsi="Times New Roman" w:cs="Times New Roman"/>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1.24. Должностные лица объектов контроля обязаны:</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своевременно и в полном объёме представлять информацию, документы и материалы, необходимые для проведения контрольных мероприятий;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lastRenderedPageBreak/>
        <w:tab/>
        <w:t>- давать устные и письменные объяснения должностным лицам органа внутреннего муниципального финансового контроля;</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своевременно и в полном объёме исполнять требования представлений, предписаний;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xml:space="preserve">- </w:t>
      </w:r>
      <w:proofErr w:type="gramStart"/>
      <w:r w:rsidRPr="00040FFA">
        <w:rPr>
          <w:rFonts w:ascii="Times New Roman" w:eastAsia="Times New Roman" w:hAnsi="Times New Roman" w:cs="Times New Roman"/>
        </w:rPr>
        <w:t>нести иные обязанности</w:t>
      </w:r>
      <w:proofErr w:type="gramEnd"/>
      <w:r w:rsidRPr="00040FFA">
        <w:rPr>
          <w:rFonts w:ascii="Times New Roman" w:eastAsia="Times New Roman" w:hAnsi="Times New Roman" w:cs="Times New Roman"/>
        </w:rPr>
        <w:t>, предусмотренные законодательством Российской Федерации.</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602F84" w:rsidRPr="00040FFA" w:rsidRDefault="00602F84" w:rsidP="00602F84">
      <w:pPr>
        <w:autoSpaceDN w:val="0"/>
        <w:adjustRightInd w:val="0"/>
        <w:ind w:firstLine="708"/>
        <w:jc w:val="both"/>
        <w:rPr>
          <w:rFonts w:ascii="Times New Roman" w:eastAsia="Times New Roman" w:hAnsi="Times New Roman" w:cs="Times New Roman"/>
        </w:rPr>
      </w:pPr>
    </w:p>
    <w:p w:rsidR="00602F84" w:rsidRPr="00040FFA" w:rsidRDefault="00602F84" w:rsidP="00602F84">
      <w:pPr>
        <w:numPr>
          <w:ilvl w:val="0"/>
          <w:numId w:val="10"/>
        </w:numPr>
        <w:autoSpaceDN w:val="0"/>
        <w:adjustRightInd w:val="0"/>
        <w:spacing w:after="0" w:line="240" w:lineRule="auto"/>
        <w:ind w:left="0" w:firstLine="360"/>
        <w:contextualSpacing/>
        <w:jc w:val="center"/>
        <w:rPr>
          <w:rFonts w:ascii="Times New Roman" w:eastAsia="Times New Roman" w:hAnsi="Times New Roman" w:cs="Times New Roman"/>
          <w:b/>
        </w:rPr>
      </w:pPr>
      <w:r w:rsidRPr="00040FFA">
        <w:rPr>
          <w:rFonts w:ascii="Times New Roman" w:eastAsia="Times New Roman" w:hAnsi="Times New Roman" w:cs="Times New Roman"/>
          <w:b/>
        </w:rPr>
        <w:t>Реализация результатов контрольных мероприятий, производство</w:t>
      </w:r>
    </w:p>
    <w:p w:rsidR="00602F84" w:rsidRPr="00040FFA" w:rsidRDefault="00602F84" w:rsidP="00602F84">
      <w:pPr>
        <w:ind w:firstLine="360"/>
        <w:contextualSpacing/>
        <w:jc w:val="center"/>
        <w:rPr>
          <w:rFonts w:ascii="Times New Roman" w:eastAsia="Times New Roman" w:hAnsi="Times New Roman" w:cs="Times New Roman"/>
          <w:b/>
        </w:rPr>
      </w:pPr>
      <w:r w:rsidRPr="00040FFA">
        <w:rPr>
          <w:rFonts w:ascii="Times New Roman" w:eastAsia="Times New Roman" w:hAnsi="Times New Roman" w:cs="Times New Roman"/>
          <w:b/>
        </w:rPr>
        <w:t>по делам об административных правонарушениях и представление отчётности о результатах проведения контрольных мероприятий</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2.2. </w:t>
      </w:r>
      <w:proofErr w:type="gramStart"/>
      <w:r w:rsidRPr="00040FFA">
        <w:rPr>
          <w:rFonts w:ascii="Times New Roman" w:eastAsia="Times New Roman" w:hAnsi="Times New Roman" w:cs="Times New Roman"/>
        </w:rPr>
        <w:t xml:space="preserve">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w:t>
      </w:r>
      <w:proofErr w:type="spellStart"/>
      <w:r w:rsidRPr="00040FFA">
        <w:rPr>
          <w:rFonts w:ascii="Times New Roman" w:eastAsia="Times New Roman" w:hAnsi="Times New Roman" w:cs="Times New Roman"/>
        </w:rPr>
        <w:t>конт</w:t>
      </w:r>
      <w:r w:rsidR="007440C3">
        <w:rPr>
          <w:rFonts w:ascii="Times New Roman" w:eastAsia="Times New Roman" w:hAnsi="Times New Roman" w:cs="Times New Roman"/>
        </w:rPr>
        <w:t>Франгопулов</w:t>
      </w:r>
      <w:r w:rsidRPr="00040FFA">
        <w:rPr>
          <w:rFonts w:ascii="Times New Roman" w:eastAsia="Times New Roman" w:hAnsi="Times New Roman" w:cs="Times New Roman"/>
        </w:rPr>
        <w:t>тов</w:t>
      </w:r>
      <w:proofErr w:type="spellEnd"/>
      <w:r w:rsidRPr="00040FFA">
        <w:rPr>
          <w:rFonts w:ascii="Times New Roman" w:eastAsia="Times New Roman" w:hAnsi="Times New Roman" w:cs="Times New Roman"/>
        </w:rPr>
        <w:t>,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w:t>
      </w:r>
      <w:proofErr w:type="gramEnd"/>
      <w:r w:rsidRPr="00040FFA">
        <w:rPr>
          <w:rFonts w:ascii="Times New Roman" w:eastAsia="Times New Roman" w:hAnsi="Times New Roman" w:cs="Times New Roman"/>
        </w:rPr>
        <w:t xml:space="preserve"> лицо, получившее предписание, должно направить в орган внутреннего муниципального финансового контроля информацию о его исполнении.</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2.3. </w:t>
      </w:r>
      <w:proofErr w:type="gramStart"/>
      <w:r w:rsidRPr="00040FFA">
        <w:rPr>
          <w:rFonts w:ascii="Times New Roman" w:eastAsia="Times New Roman" w:hAnsi="Times New Roman" w:cs="Times New Roman"/>
        </w:rPr>
        <w:t xml:space="preserve">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w:t>
      </w:r>
      <w:proofErr w:type="spellStart"/>
      <w:r w:rsidRPr="00040FFA">
        <w:rPr>
          <w:rFonts w:ascii="Times New Roman" w:eastAsia="Times New Roman" w:hAnsi="Times New Roman" w:cs="Times New Roman"/>
        </w:rPr>
        <w:t>конт</w:t>
      </w:r>
      <w:r w:rsidR="007440C3">
        <w:rPr>
          <w:rFonts w:ascii="Times New Roman" w:eastAsia="Times New Roman" w:hAnsi="Times New Roman" w:cs="Times New Roman"/>
        </w:rPr>
        <w:t>Франгопулов</w:t>
      </w:r>
      <w:r w:rsidRPr="00040FFA">
        <w:rPr>
          <w:rFonts w:ascii="Times New Roman" w:eastAsia="Times New Roman" w:hAnsi="Times New Roman" w:cs="Times New Roman"/>
        </w:rPr>
        <w:t>тов</w:t>
      </w:r>
      <w:proofErr w:type="spellEnd"/>
      <w:r w:rsidRPr="00040FFA">
        <w:rPr>
          <w:rFonts w:ascii="Times New Roman" w:eastAsia="Times New Roman" w:hAnsi="Times New Roman" w:cs="Times New Roman"/>
        </w:rPr>
        <w:t>,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rsidRPr="00040FFA">
        <w:rPr>
          <w:rFonts w:ascii="Times New Roman" w:eastAsia="Times New Roman" w:hAnsi="Times New Roman" w:cs="Times New Roman"/>
        </w:rPr>
        <w:t xml:space="preserve"> контроля, </w:t>
      </w:r>
      <w:r w:rsidRPr="00040FFA">
        <w:rPr>
          <w:rFonts w:ascii="Times New Roman" w:eastAsia="Times New Roman" w:hAnsi="Times New Roman" w:cs="Times New Roman"/>
        </w:rPr>
        <w:lastRenderedPageBreak/>
        <w:t>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602F84" w:rsidRPr="00040FFA" w:rsidRDefault="00602F84" w:rsidP="00602F84">
      <w:pPr>
        <w:numPr>
          <w:ilvl w:val="1"/>
          <w:numId w:val="13"/>
        </w:numPr>
        <w:tabs>
          <w:tab w:val="left" w:pos="1134"/>
        </w:tabs>
        <w:autoSpaceDN w:val="0"/>
        <w:adjustRightInd w:val="0"/>
        <w:spacing w:after="0" w:line="240" w:lineRule="auto"/>
        <w:ind w:left="0" w:firstLine="710"/>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602F84" w:rsidRPr="00040FFA" w:rsidRDefault="00602F84" w:rsidP="00602F84">
      <w:pPr>
        <w:tabs>
          <w:tab w:val="left" w:pos="1134"/>
        </w:tabs>
        <w:autoSpaceDN w:val="0"/>
        <w:adjustRightInd w:val="0"/>
        <w:ind w:firstLine="710"/>
        <w:contextualSpacing/>
        <w:jc w:val="both"/>
        <w:rPr>
          <w:rFonts w:ascii="Times New Roman" w:eastAsia="Times New Roman" w:hAnsi="Times New Roman" w:cs="Times New Roman"/>
        </w:rPr>
      </w:pPr>
      <w:r w:rsidRPr="00040FFA">
        <w:rPr>
          <w:rFonts w:ascii="Times New Roman" w:eastAsia="Times New Roman" w:hAnsi="Times New Roman" w:cs="Times New Roman"/>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602F84" w:rsidRPr="00040FFA" w:rsidRDefault="00602F84" w:rsidP="00602F84">
      <w:pPr>
        <w:autoSpaceDN w:val="0"/>
        <w:adjustRightInd w:val="0"/>
        <w:ind w:firstLine="540"/>
        <w:jc w:val="both"/>
        <w:rPr>
          <w:rFonts w:ascii="Times New Roman" w:eastAsia="Times New Roman" w:hAnsi="Times New Roman" w:cs="Times New Roman"/>
        </w:rPr>
      </w:pPr>
      <w:r w:rsidRPr="00040FFA">
        <w:rPr>
          <w:rFonts w:ascii="Times New Roman" w:eastAsia="Times New Roman" w:hAnsi="Times New Roman" w:cs="Times New Roman"/>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9" w:history="1">
        <w:r w:rsidRPr="00040FFA">
          <w:rPr>
            <w:rFonts w:ascii="Times New Roman" w:eastAsia="Times New Roman" w:hAnsi="Times New Roman" w:cs="Times New Roman"/>
          </w:rPr>
          <w:t>главой 30</w:t>
        </w:r>
      </w:hyperlink>
      <w:r w:rsidRPr="00040FFA">
        <w:rPr>
          <w:rFonts w:ascii="Times New Roman" w:eastAsia="Times New Roman" w:hAnsi="Times New Roman" w:cs="Times New Roman"/>
        </w:rPr>
        <w:t xml:space="preserve"> БК РФ.</w:t>
      </w:r>
    </w:p>
    <w:p w:rsidR="00602F84" w:rsidRPr="00040FFA" w:rsidRDefault="00602F84" w:rsidP="00602F84">
      <w:pPr>
        <w:autoSpaceDN w:val="0"/>
        <w:adjustRightInd w:val="0"/>
        <w:ind w:firstLine="710"/>
        <w:contextualSpacing/>
        <w:jc w:val="both"/>
        <w:rPr>
          <w:rFonts w:ascii="Times New Roman" w:eastAsia="Times New Roman" w:hAnsi="Times New Roman" w:cs="Times New Roman"/>
        </w:rPr>
      </w:pPr>
      <w:r w:rsidRPr="00040FFA">
        <w:rPr>
          <w:rFonts w:ascii="Times New Roman" w:eastAsia="Times New Roman" w:hAnsi="Times New Roman" w:cs="Times New Roman"/>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602F84" w:rsidRPr="00040FFA" w:rsidRDefault="00602F84" w:rsidP="00602F84">
      <w:pPr>
        <w:autoSpaceDN w:val="0"/>
        <w:adjustRightInd w:val="0"/>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2.12.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исполнением объектами контроля представлений и (или) предписаний. </w:t>
      </w:r>
      <w:proofErr w:type="gramStart"/>
      <w:r w:rsidRPr="00040FFA">
        <w:rPr>
          <w:rFonts w:ascii="Times New Roman" w:eastAsia="Times New Roman" w:hAnsi="Times New Roman" w:cs="Times New Roman"/>
        </w:rPr>
        <w:t>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roofErr w:type="gramEnd"/>
    </w:p>
    <w:p w:rsidR="00602F84" w:rsidRPr="00040FFA" w:rsidRDefault="00602F84" w:rsidP="00602F84">
      <w:pPr>
        <w:autoSpaceDN w:val="0"/>
        <w:adjustRightInd w:val="0"/>
        <w:rPr>
          <w:rFonts w:ascii="Times New Roman" w:eastAsia="Times New Roman" w:hAnsi="Times New Roman" w:cs="Times New Roman"/>
          <w:sz w:val="20"/>
          <w:szCs w:val="20"/>
        </w:rPr>
      </w:pPr>
    </w:p>
    <w:p w:rsidR="00602F84" w:rsidRDefault="00602F84" w:rsidP="00602F84">
      <w:pPr>
        <w:spacing w:after="0" w:line="240" w:lineRule="auto"/>
        <w:rPr>
          <w:rFonts w:ascii="Times New Roman" w:eastAsia="Times New Roman" w:hAnsi="Times New Roman" w:cs="Times New Roman"/>
          <w:b/>
          <w:bCs/>
          <w:color w:val="000000"/>
          <w:kern w:val="36"/>
        </w:rPr>
      </w:pPr>
    </w:p>
    <w:p w:rsidR="00602F84" w:rsidRDefault="00602F84" w:rsidP="00602F84">
      <w:pPr>
        <w:spacing w:after="0" w:line="240" w:lineRule="auto"/>
        <w:rPr>
          <w:rFonts w:ascii="Times New Roman" w:eastAsia="Times New Roman" w:hAnsi="Times New Roman" w:cs="Times New Roman"/>
          <w:b/>
          <w:bCs/>
          <w:color w:val="000000"/>
          <w:kern w:val="36"/>
        </w:rPr>
      </w:pPr>
    </w:p>
    <w:p w:rsidR="00602F84" w:rsidRPr="00602F84" w:rsidRDefault="00602F84" w:rsidP="00602F84">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Приложение 8</w:t>
      </w:r>
    </w:p>
    <w:p w:rsidR="00602F84" w:rsidRDefault="00602F84" w:rsidP="00602F84">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4F0D76" w:rsidRDefault="004F0D76" w:rsidP="00602F84">
      <w:pPr>
        <w:spacing w:after="0" w:line="240" w:lineRule="auto"/>
        <w:jc w:val="right"/>
        <w:rPr>
          <w:rFonts w:ascii="Times New Roman" w:eastAsia="Times New Roman" w:hAnsi="Times New Roman" w:cs="Times New Roman"/>
          <w:bCs/>
          <w:color w:val="000000"/>
          <w:kern w:val="36"/>
        </w:rPr>
      </w:pPr>
    </w:p>
    <w:p w:rsidR="00602F84" w:rsidRPr="00040FFA" w:rsidRDefault="00602F84" w:rsidP="00602F84">
      <w:pPr>
        <w:keepNext/>
        <w:numPr>
          <w:ilvl w:val="1"/>
          <w:numId w:val="4"/>
        </w:numPr>
        <w:suppressAutoHyphens/>
        <w:spacing w:after="0" w:line="240" w:lineRule="auto"/>
        <w:ind w:left="0" w:firstLine="0"/>
        <w:jc w:val="center"/>
        <w:outlineLvl w:val="1"/>
        <w:rPr>
          <w:rFonts w:ascii="Times New Roman" w:eastAsia="Times New Roman" w:hAnsi="Times New Roman" w:cs="Aharoni"/>
          <w:b/>
          <w:bCs/>
          <w:iCs/>
          <w:lang w:eastAsia="ar-SA"/>
        </w:rPr>
      </w:pPr>
      <w:r w:rsidRPr="00040FFA">
        <w:rPr>
          <w:rFonts w:ascii="Times New Roman" w:eastAsia="Times New Roman" w:hAnsi="Times New Roman" w:cs="Aharoni"/>
          <w:b/>
          <w:bCs/>
          <w:iCs/>
          <w:lang w:eastAsia="ar-SA"/>
        </w:rPr>
        <w:t xml:space="preserve">Состав и обязанности постоянно действующей комиссии по приему, выдаче и списанию </w:t>
      </w:r>
    </w:p>
    <w:p w:rsidR="00602F84" w:rsidRDefault="00602F84" w:rsidP="00602F84">
      <w:pPr>
        <w:keepNext/>
        <w:numPr>
          <w:ilvl w:val="1"/>
          <w:numId w:val="4"/>
        </w:numPr>
        <w:suppressAutoHyphens/>
        <w:spacing w:after="0" w:line="240" w:lineRule="auto"/>
        <w:ind w:left="0" w:firstLine="0"/>
        <w:jc w:val="center"/>
        <w:outlineLvl w:val="1"/>
        <w:rPr>
          <w:rFonts w:ascii="Times New Roman" w:eastAsia="Times New Roman" w:hAnsi="Times New Roman" w:cs="Aharoni"/>
          <w:b/>
          <w:bCs/>
          <w:iCs/>
          <w:lang w:eastAsia="ar-SA"/>
        </w:rPr>
      </w:pPr>
      <w:r w:rsidRPr="00040FFA">
        <w:rPr>
          <w:rFonts w:ascii="Times New Roman" w:eastAsia="Times New Roman" w:hAnsi="Times New Roman" w:cs="Aharoni"/>
          <w:b/>
          <w:bCs/>
          <w:iCs/>
          <w:lang w:eastAsia="ar-SA"/>
        </w:rPr>
        <w:t>основных средств, нематериальных активов, товарно-материальных ценностей</w:t>
      </w:r>
    </w:p>
    <w:p w:rsidR="006D6388" w:rsidRPr="00040FFA" w:rsidRDefault="006D6388" w:rsidP="00602F84">
      <w:pPr>
        <w:keepNext/>
        <w:numPr>
          <w:ilvl w:val="1"/>
          <w:numId w:val="4"/>
        </w:numPr>
        <w:suppressAutoHyphens/>
        <w:spacing w:after="0" w:line="240" w:lineRule="auto"/>
        <w:ind w:left="0" w:firstLine="0"/>
        <w:jc w:val="center"/>
        <w:outlineLvl w:val="1"/>
        <w:rPr>
          <w:rFonts w:ascii="Times New Roman" w:eastAsia="Times New Roman" w:hAnsi="Times New Roman" w:cs="Aharoni"/>
          <w:b/>
          <w:bCs/>
          <w:iCs/>
          <w:lang w:eastAsia="ar-SA"/>
        </w:rPr>
      </w:pPr>
    </w:p>
    <w:p w:rsidR="00602F84" w:rsidRPr="00FF2B0B" w:rsidRDefault="00602F84" w:rsidP="00602F84">
      <w:pPr>
        <w:numPr>
          <w:ilvl w:val="0"/>
          <w:numId w:val="5"/>
        </w:numPr>
        <w:shd w:val="clear" w:color="auto" w:fill="FFFFFF"/>
        <w:tabs>
          <w:tab w:val="left" w:pos="540"/>
        </w:tabs>
        <w:suppressAutoHyphens/>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4"/>
          <w:lang w:eastAsia="ar-SA"/>
        </w:rPr>
        <w:t xml:space="preserve"> Создать постоянно действующую комиссию для принятия на учет вновь</w:t>
      </w:r>
      <w:r w:rsidRPr="00FF2B0B">
        <w:rPr>
          <w:rFonts w:ascii="Times New Roman" w:eastAsia="Times New Roman" w:hAnsi="Times New Roman" w:cs="Aharoni"/>
          <w:lang w:eastAsia="ar-SA"/>
        </w:rPr>
        <w:t xml:space="preserve"> </w:t>
      </w:r>
      <w:r w:rsidRPr="00FF2B0B">
        <w:rPr>
          <w:rFonts w:ascii="Times New Roman" w:eastAsia="Times New Roman" w:hAnsi="Times New Roman" w:cs="Aharoni"/>
          <w:spacing w:val="-4"/>
          <w:lang w:eastAsia="ar-SA"/>
        </w:rPr>
        <w:t>поступивших объектов основных средств, нематериальных активов, ТМЦ,</w:t>
      </w:r>
      <w:r w:rsidRPr="00FF2B0B">
        <w:rPr>
          <w:rFonts w:ascii="Times New Roman" w:eastAsia="Times New Roman" w:hAnsi="Times New Roman" w:cs="Aharoni"/>
          <w:lang w:eastAsia="ar-SA"/>
        </w:rPr>
        <w:t xml:space="preserve"> присвоения ОС уникального инвентарного порядкового номера, определения срока полезного использования ОС и НМА и списания активов с баланса</w:t>
      </w:r>
      <w:r w:rsidRPr="00FF2B0B">
        <w:rPr>
          <w:rFonts w:ascii="Times New Roman" w:eastAsia="Times New Roman" w:hAnsi="Times New Roman" w:cs="Aharoni"/>
          <w:spacing w:val="-4"/>
          <w:lang w:eastAsia="ar-SA"/>
        </w:rPr>
        <w:t xml:space="preserve"> </w:t>
      </w:r>
      <w:r w:rsidRPr="00FF2B0B">
        <w:rPr>
          <w:rFonts w:ascii="Times New Roman" w:eastAsia="Times New Roman" w:hAnsi="Times New Roman" w:cs="Aharoni"/>
          <w:spacing w:val="-6"/>
          <w:lang w:eastAsia="ar-SA"/>
        </w:rPr>
        <w:t xml:space="preserve">в </w:t>
      </w:r>
      <w:r w:rsidRPr="00FF2B0B">
        <w:rPr>
          <w:rFonts w:ascii="Times New Roman" w:eastAsia="Times New Roman" w:hAnsi="Times New Roman" w:cs="Aharoni"/>
          <w:spacing w:val="-5"/>
          <w:lang w:eastAsia="ar-SA"/>
        </w:rPr>
        <w:t>следующем составе:</w:t>
      </w:r>
    </w:p>
    <w:tbl>
      <w:tblPr>
        <w:tblW w:w="0" w:type="auto"/>
        <w:tblInd w:w="108" w:type="dxa"/>
        <w:tblLayout w:type="fixed"/>
        <w:tblLook w:val="0000" w:firstRow="0" w:lastRow="0" w:firstColumn="0" w:lastColumn="0" w:noHBand="0" w:noVBand="0"/>
      </w:tblPr>
      <w:tblGrid>
        <w:gridCol w:w="1485"/>
        <w:gridCol w:w="3710"/>
        <w:gridCol w:w="4743"/>
      </w:tblGrid>
      <w:tr w:rsidR="00602F84" w:rsidRPr="00FF2B0B" w:rsidTr="00F41B72">
        <w:trPr>
          <w:trHeight w:val="433"/>
        </w:trPr>
        <w:tc>
          <w:tcPr>
            <w:tcW w:w="1485"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b/>
                <w:lang w:eastAsia="ar-SA"/>
              </w:rPr>
            </w:pPr>
            <w:r w:rsidRPr="00FF2B0B">
              <w:rPr>
                <w:rFonts w:ascii="Times New Roman" w:eastAsia="Times New Roman" w:hAnsi="Times New Roman" w:cs="Aharoni"/>
                <w:b/>
                <w:lang w:eastAsia="ar-SA"/>
              </w:rPr>
              <w:t xml:space="preserve">№№ </w:t>
            </w:r>
            <w:proofErr w:type="gramStart"/>
            <w:r w:rsidRPr="00FF2B0B">
              <w:rPr>
                <w:rFonts w:ascii="Times New Roman" w:eastAsia="Times New Roman" w:hAnsi="Times New Roman" w:cs="Aharoni"/>
                <w:b/>
                <w:lang w:eastAsia="ar-SA"/>
              </w:rPr>
              <w:t>п</w:t>
            </w:r>
            <w:proofErr w:type="gramEnd"/>
            <w:r w:rsidRPr="00FF2B0B">
              <w:rPr>
                <w:rFonts w:ascii="Times New Roman" w:eastAsia="Times New Roman" w:hAnsi="Times New Roman" w:cs="Aharoni"/>
                <w:b/>
                <w:lang w:eastAsia="ar-SA"/>
              </w:rPr>
              <w:t>/п</w:t>
            </w:r>
          </w:p>
        </w:tc>
        <w:tc>
          <w:tcPr>
            <w:tcW w:w="3710"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b/>
                <w:lang w:eastAsia="ar-SA"/>
              </w:rPr>
            </w:pPr>
            <w:r w:rsidRPr="00FF2B0B">
              <w:rPr>
                <w:rFonts w:ascii="Times New Roman" w:eastAsia="Times New Roman" w:hAnsi="Times New Roman" w:cs="Aharoni"/>
                <w:b/>
                <w:lang w:eastAsia="ar-SA"/>
              </w:rPr>
              <w:t>Должность</w:t>
            </w:r>
          </w:p>
        </w:tc>
        <w:tc>
          <w:tcPr>
            <w:tcW w:w="4743" w:type="dxa"/>
            <w:vMerge w:val="restart"/>
            <w:tcBorders>
              <w:top w:val="single" w:sz="4" w:space="0" w:color="000000"/>
              <w:left w:val="single" w:sz="4" w:space="0" w:color="000000"/>
              <w:bottom w:val="single" w:sz="4" w:space="0" w:color="000000"/>
              <w:right w:val="single" w:sz="4" w:space="0" w:color="000000"/>
            </w:tcBorders>
          </w:tcPr>
          <w:p w:rsidR="00602F84" w:rsidRPr="00FF2B0B" w:rsidRDefault="00602F84" w:rsidP="00F41B72">
            <w:pPr>
              <w:snapToGrid w:val="0"/>
              <w:jc w:val="center"/>
              <w:rPr>
                <w:rFonts w:ascii="Times New Roman" w:eastAsia="Times New Roman" w:hAnsi="Times New Roman" w:cs="Aharoni"/>
                <w:b/>
                <w:lang w:eastAsia="ar-SA"/>
              </w:rPr>
            </w:pPr>
            <w:r w:rsidRPr="00FF2B0B">
              <w:rPr>
                <w:rFonts w:ascii="Times New Roman" w:eastAsia="Times New Roman" w:hAnsi="Times New Roman" w:cs="Aharoni"/>
                <w:b/>
                <w:lang w:eastAsia="ar-SA"/>
              </w:rPr>
              <w:t>Ф.И.О.</w:t>
            </w:r>
          </w:p>
        </w:tc>
      </w:tr>
      <w:tr w:rsidR="00602F84" w:rsidRPr="00FF2B0B" w:rsidTr="00F41B72">
        <w:trPr>
          <w:trHeight w:val="433"/>
        </w:trPr>
        <w:tc>
          <w:tcPr>
            <w:tcW w:w="1485"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lang w:eastAsia="ar-SA"/>
              </w:rPr>
            </w:pPr>
            <w:r w:rsidRPr="00FF2B0B">
              <w:rPr>
                <w:rFonts w:ascii="Times New Roman" w:eastAsia="Times New Roman" w:hAnsi="Times New Roman" w:cs="Aharoni"/>
                <w:lang w:eastAsia="ar-SA"/>
              </w:rPr>
              <w:t>1.</w:t>
            </w:r>
          </w:p>
        </w:tc>
        <w:tc>
          <w:tcPr>
            <w:tcW w:w="3710"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lang w:eastAsia="ar-SA"/>
              </w:rPr>
            </w:pPr>
            <w:r w:rsidRPr="00FF2B0B">
              <w:rPr>
                <w:rFonts w:ascii="Times New Roman" w:eastAsia="Times New Roman" w:hAnsi="Times New Roman" w:cs="Aharoni"/>
                <w:lang w:eastAsia="ar-SA"/>
              </w:rPr>
              <w:t>Председатель</w:t>
            </w:r>
          </w:p>
        </w:tc>
        <w:tc>
          <w:tcPr>
            <w:tcW w:w="4743" w:type="dxa"/>
            <w:vMerge w:val="restart"/>
            <w:tcBorders>
              <w:top w:val="single" w:sz="4" w:space="0" w:color="000000"/>
              <w:left w:val="single" w:sz="4" w:space="0" w:color="000000"/>
              <w:bottom w:val="single" w:sz="4" w:space="0" w:color="000000"/>
              <w:right w:val="single" w:sz="4" w:space="0" w:color="000000"/>
            </w:tcBorders>
          </w:tcPr>
          <w:p w:rsidR="00602F84" w:rsidRPr="00040FFA" w:rsidRDefault="00B32D03" w:rsidP="00F41B72">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Рош</w:t>
            </w:r>
            <w:proofErr w:type="spellEnd"/>
            <w:r>
              <w:rPr>
                <w:rFonts w:ascii="Times New Roman" w:eastAsia="Times New Roman" w:hAnsi="Times New Roman" w:cs="Times New Roman"/>
                <w:lang w:eastAsia="ar-SA"/>
              </w:rPr>
              <w:t xml:space="preserve"> Л. А.</w:t>
            </w:r>
          </w:p>
        </w:tc>
      </w:tr>
      <w:tr w:rsidR="00602F84" w:rsidRPr="00FF2B0B" w:rsidTr="00F41B72">
        <w:trPr>
          <w:trHeight w:val="433"/>
        </w:trPr>
        <w:tc>
          <w:tcPr>
            <w:tcW w:w="1485"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lang w:eastAsia="ar-SA"/>
              </w:rPr>
            </w:pPr>
            <w:r w:rsidRPr="00FF2B0B">
              <w:rPr>
                <w:rFonts w:ascii="Times New Roman" w:eastAsia="Times New Roman" w:hAnsi="Times New Roman" w:cs="Aharoni"/>
                <w:lang w:eastAsia="ar-SA"/>
              </w:rPr>
              <w:t>2.</w:t>
            </w:r>
          </w:p>
        </w:tc>
        <w:tc>
          <w:tcPr>
            <w:tcW w:w="3710"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lang w:eastAsia="ar-SA"/>
              </w:rPr>
            </w:pPr>
            <w:r w:rsidRPr="00FF2B0B">
              <w:rPr>
                <w:rFonts w:ascii="Times New Roman" w:eastAsia="Times New Roman" w:hAnsi="Times New Roman" w:cs="Aharoni"/>
                <w:lang w:eastAsia="ar-SA"/>
              </w:rPr>
              <w:t>Члены комиссии</w:t>
            </w:r>
          </w:p>
        </w:tc>
        <w:tc>
          <w:tcPr>
            <w:tcW w:w="4743" w:type="dxa"/>
            <w:vMerge w:val="restart"/>
            <w:tcBorders>
              <w:top w:val="single" w:sz="4" w:space="0" w:color="000000"/>
              <w:left w:val="single" w:sz="4" w:space="0" w:color="000000"/>
              <w:bottom w:val="single" w:sz="4" w:space="0" w:color="000000"/>
              <w:right w:val="single" w:sz="4" w:space="0" w:color="000000"/>
            </w:tcBorders>
          </w:tcPr>
          <w:p w:rsidR="00602F84" w:rsidRPr="00040FFA" w:rsidRDefault="00B32D03"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Маслова И. В.</w:t>
            </w:r>
          </w:p>
        </w:tc>
      </w:tr>
      <w:tr w:rsidR="00602F84" w:rsidRPr="00FF2B0B" w:rsidTr="00F41B72">
        <w:trPr>
          <w:trHeight w:val="230"/>
        </w:trPr>
        <w:tc>
          <w:tcPr>
            <w:tcW w:w="1485" w:type="dxa"/>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lang w:eastAsia="ar-SA"/>
              </w:rPr>
            </w:pPr>
            <w:r w:rsidRPr="00FF2B0B">
              <w:rPr>
                <w:rFonts w:ascii="Times New Roman" w:eastAsia="Times New Roman" w:hAnsi="Times New Roman" w:cs="Aharoni"/>
                <w:lang w:eastAsia="ar-SA"/>
              </w:rPr>
              <w:t>3.</w:t>
            </w:r>
          </w:p>
        </w:tc>
        <w:tc>
          <w:tcPr>
            <w:tcW w:w="3710" w:type="dxa"/>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602F84" w:rsidRPr="00040FFA" w:rsidRDefault="00B32D03"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Конотоп Е.Г.</w:t>
            </w:r>
          </w:p>
        </w:tc>
      </w:tr>
    </w:tbl>
    <w:p w:rsidR="00602F84" w:rsidRPr="00FF2B0B" w:rsidRDefault="00602F84" w:rsidP="00602F84">
      <w:pPr>
        <w:numPr>
          <w:ilvl w:val="0"/>
          <w:numId w:val="5"/>
        </w:numPr>
        <w:shd w:val="clear" w:color="auto" w:fill="FFFFFF"/>
        <w:suppressAutoHyphens/>
        <w:snapToGrid w:val="0"/>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5"/>
          <w:lang w:eastAsia="ar-SA"/>
        </w:rPr>
        <w:t>Возложить на комиссию следующие обязанности:</w:t>
      </w:r>
    </w:p>
    <w:p w:rsidR="00602F84" w:rsidRPr="00FF2B0B" w:rsidRDefault="00602F84" w:rsidP="00602F84">
      <w:pPr>
        <w:numPr>
          <w:ilvl w:val="0"/>
          <w:numId w:val="6"/>
        </w:numPr>
        <w:shd w:val="clear" w:color="auto" w:fill="FFFFFF"/>
        <w:tabs>
          <w:tab w:val="left" w:pos="360"/>
        </w:tabs>
        <w:suppressAutoHyphens/>
        <w:spacing w:after="0" w:line="240" w:lineRule="auto"/>
        <w:jc w:val="both"/>
        <w:rPr>
          <w:rFonts w:ascii="Times New Roman" w:eastAsia="Times New Roman" w:hAnsi="Times New Roman" w:cs="Aharoni"/>
          <w:spacing w:val="-6"/>
          <w:lang w:eastAsia="ar-SA"/>
        </w:rPr>
      </w:pPr>
      <w:r w:rsidRPr="00FF2B0B">
        <w:rPr>
          <w:rFonts w:ascii="Times New Roman" w:eastAsia="Times New Roman" w:hAnsi="Times New Roman" w:cs="Aharoni"/>
          <w:spacing w:val="2"/>
          <w:lang w:eastAsia="ar-SA"/>
        </w:rPr>
        <w:t xml:space="preserve">оформление акта приемки </w:t>
      </w:r>
      <w:r>
        <w:rPr>
          <w:rFonts w:ascii="Times New Roman" w:eastAsia="Times New Roman" w:hAnsi="Times New Roman" w:cs="Aharoni"/>
          <w:spacing w:val="2"/>
          <w:lang w:eastAsia="ar-SA"/>
        </w:rPr>
        <w:t>–</w:t>
      </w:r>
      <w:r w:rsidRPr="00FF2B0B">
        <w:rPr>
          <w:rFonts w:ascii="Times New Roman" w:eastAsia="Times New Roman" w:hAnsi="Times New Roman" w:cs="Aharoni"/>
          <w:spacing w:val="2"/>
          <w:lang w:eastAsia="ar-SA"/>
        </w:rPr>
        <w:t xml:space="preserve"> передачи каждого инвентарного объекта </w:t>
      </w:r>
      <w:r w:rsidRPr="00FF2B0B">
        <w:rPr>
          <w:rFonts w:ascii="Times New Roman" w:eastAsia="Times New Roman" w:hAnsi="Times New Roman" w:cs="Aharoni"/>
          <w:spacing w:val="-6"/>
          <w:lang w:eastAsia="ar-SA"/>
        </w:rPr>
        <w:t>основных средств, нематериальных активов; имущества казны</w:t>
      </w:r>
    </w:p>
    <w:p w:rsidR="00602F84" w:rsidRPr="00FF2B0B" w:rsidRDefault="00602F84" w:rsidP="00602F84">
      <w:pPr>
        <w:numPr>
          <w:ilvl w:val="0"/>
          <w:numId w:val="6"/>
        </w:numPr>
        <w:shd w:val="clear" w:color="auto" w:fill="FFFFFF"/>
        <w:tabs>
          <w:tab w:val="left" w:pos="360"/>
        </w:tabs>
        <w:suppressAutoHyphens/>
        <w:spacing w:after="0" w:line="240" w:lineRule="auto"/>
        <w:jc w:val="both"/>
        <w:rPr>
          <w:rFonts w:ascii="Times New Roman" w:eastAsia="Times New Roman" w:hAnsi="Times New Roman" w:cs="Aharoni"/>
          <w:lang w:eastAsia="ar-SA"/>
        </w:rPr>
      </w:pPr>
      <w:r w:rsidRPr="00FF2B0B">
        <w:rPr>
          <w:rFonts w:ascii="Times New Roman" w:eastAsia="Times New Roman" w:hAnsi="Times New Roman" w:cs="Aharoni"/>
          <w:lang w:eastAsia="ar-SA"/>
        </w:rPr>
        <w:t>оформление актов по списанию пришедшего в негодность оборудования, хозяйственного инвентаря и другого имущества;</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2"/>
          <w:lang w:eastAsia="ar-SA"/>
        </w:rPr>
      </w:pPr>
      <w:r w:rsidRPr="00FF2B0B">
        <w:rPr>
          <w:rFonts w:ascii="Times New Roman" w:eastAsia="Times New Roman" w:hAnsi="Times New Roman" w:cs="Aharoni"/>
          <w:spacing w:val="2"/>
          <w:lang w:eastAsia="ar-SA"/>
        </w:rPr>
        <w:t>установление причин списания и лиц, по вине которых произошло преждевременное выбытие;</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2"/>
          <w:lang w:eastAsia="ar-SA"/>
        </w:rPr>
      </w:pPr>
      <w:r w:rsidRPr="00FF2B0B">
        <w:rPr>
          <w:rFonts w:ascii="Times New Roman" w:eastAsia="Times New Roman" w:hAnsi="Times New Roman" w:cs="Aharoni"/>
          <w:spacing w:val="2"/>
          <w:lang w:eastAsia="ar-SA"/>
        </w:rPr>
        <w:t>оценка объектов, полученных безвозмездно;</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4"/>
          <w:lang w:eastAsia="ar-SA"/>
        </w:rPr>
      </w:pPr>
      <w:r w:rsidRPr="00FF2B0B">
        <w:rPr>
          <w:rFonts w:ascii="Times New Roman" w:eastAsia="Times New Roman" w:hAnsi="Times New Roman" w:cs="Aharoni"/>
          <w:spacing w:val="-4"/>
          <w:lang w:eastAsia="ar-SA"/>
        </w:rPr>
        <w:t>определение возможности использования отдельных деталей списываемого объекта и их оценка;</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3"/>
          <w:lang w:eastAsia="ar-SA"/>
        </w:rPr>
      </w:pPr>
      <w:r w:rsidRPr="00FF2B0B">
        <w:rPr>
          <w:rFonts w:ascii="Times New Roman" w:eastAsia="Times New Roman" w:hAnsi="Times New Roman" w:cs="Aharoni"/>
          <w:spacing w:val="-3"/>
          <w:lang w:eastAsia="ar-SA"/>
        </w:rPr>
        <w:t>определение срока полезного использования по объектам основных средств и нематериальных активов;</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5"/>
          <w:lang w:eastAsia="ar-SA"/>
        </w:rPr>
        <w:t>оформление актов списания по каждому инвентарному объекту;</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3"/>
          <w:lang w:eastAsia="ar-SA"/>
        </w:rPr>
      </w:pPr>
      <w:r w:rsidRPr="00FF2B0B">
        <w:rPr>
          <w:rFonts w:ascii="Times New Roman" w:eastAsia="Times New Roman" w:hAnsi="Times New Roman" w:cs="Aharoni"/>
          <w:spacing w:val="-3"/>
          <w:lang w:eastAsia="ar-SA"/>
        </w:rPr>
        <w:t>оформление актов списания товарно-материальных ценностей;</w:t>
      </w:r>
    </w:p>
    <w:p w:rsidR="00602F84" w:rsidRPr="00FF2B0B" w:rsidRDefault="00602F84" w:rsidP="00602F84">
      <w:pPr>
        <w:numPr>
          <w:ilvl w:val="0"/>
          <w:numId w:val="5"/>
        </w:numPr>
        <w:shd w:val="clear" w:color="auto" w:fill="FFFFFF"/>
        <w:suppressAutoHyphens/>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5"/>
          <w:lang w:eastAsia="ar-SA"/>
        </w:rPr>
        <w:t>Персональную ответственность за деятельность комиссии несет председатель комиссии.</w:t>
      </w:r>
    </w:p>
    <w:p w:rsidR="00602F84" w:rsidRDefault="00602F84"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Pr="00602F84" w:rsidRDefault="004F0D76" w:rsidP="004F0D76">
      <w:pPr>
        <w:spacing w:after="0" w:line="240" w:lineRule="auto"/>
        <w:jc w:val="right"/>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Приложение 9</w:t>
      </w:r>
    </w:p>
    <w:p w:rsidR="004F0D76" w:rsidRDefault="004F0D76" w:rsidP="004F0D76">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Порядок</w:t>
      </w: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формирования и использования резервов предстоящих расходов</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2. Виды формируемых резервов</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Администрации формируется резерв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3. Оценка обязательства и формирование резерва</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при оценке обязательства используется </w:t>
      </w:r>
      <w:hyperlink r:id="rId10" w:history="1">
        <w:r>
          <w:rPr>
            <w:rStyle w:val="ab"/>
            <w:rFonts w:ascii="Times New Roman" w:hAnsi="Times New Roman" w:cs="Times New Roman"/>
            <w:sz w:val="24"/>
            <w:szCs w:val="24"/>
          </w:rPr>
          <w:t>Письмо</w:t>
        </w:r>
      </w:hyperlink>
      <w:r>
        <w:rPr>
          <w:rFonts w:ascii="Times New Roman" w:hAnsi="Times New Roman" w:cs="Times New Roman"/>
          <w:sz w:val="24"/>
          <w:szCs w:val="24"/>
        </w:rPr>
        <w:t xml:space="preserve"> Минфина России от 20.05.2015 N 02-07-07/28998.</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Расчет оценки обязательств подписывается исполнителем и главным бухгалтером Администрации.</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4. Использование и учет сумм резервов</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Резерв используется только на покрытие тех расходов, в отношении которых он был создан.</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11" w:history="1">
        <w:r>
          <w:rPr>
            <w:rStyle w:val="ab"/>
            <w:rFonts w:ascii="Times New Roman" w:hAnsi="Times New Roman" w:cs="Times New Roman"/>
            <w:sz w:val="24"/>
            <w:szCs w:val="24"/>
          </w:rPr>
          <w:t xml:space="preserve">N </w:t>
        </w:r>
        <w:proofErr w:type="spellStart"/>
        <w:r>
          <w:rPr>
            <w:rStyle w:val="ab"/>
            <w:rFonts w:ascii="Times New Roman" w:hAnsi="Times New Roman" w:cs="Times New Roman"/>
            <w:sz w:val="24"/>
            <w:szCs w:val="24"/>
          </w:rPr>
          <w:t>N</w:t>
        </w:r>
        <w:proofErr w:type="spellEnd"/>
        <w:r>
          <w:rPr>
            <w:rStyle w:val="ab"/>
            <w:rFonts w:ascii="Times New Roman" w:hAnsi="Times New Roman" w:cs="Times New Roman"/>
            <w:sz w:val="24"/>
            <w:szCs w:val="24"/>
          </w:rPr>
          <w:t xml:space="preserve"> 157н</w:t>
        </w:r>
      </w:hyperlink>
      <w:r>
        <w:rPr>
          <w:rFonts w:ascii="Times New Roman" w:hAnsi="Times New Roman" w:cs="Times New Roman"/>
          <w:sz w:val="24"/>
          <w:szCs w:val="24"/>
        </w:rPr>
        <w:t xml:space="preserve"> и </w:t>
      </w:r>
      <w:hyperlink r:id="rId12" w:history="1">
        <w:r>
          <w:rPr>
            <w:rStyle w:val="ab"/>
            <w:rFonts w:ascii="Times New Roman" w:hAnsi="Times New Roman" w:cs="Times New Roman"/>
            <w:sz w:val="24"/>
            <w:szCs w:val="24"/>
          </w:rPr>
          <w:t>162н</w:t>
        </w:r>
      </w:hyperlink>
      <w:r>
        <w:rPr>
          <w:rFonts w:ascii="Times New Roman" w:hAnsi="Times New Roman" w:cs="Times New Roman"/>
          <w:sz w:val="24"/>
          <w:szCs w:val="24"/>
        </w:rPr>
        <w:t>.</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При недостаточности сумм резерва осуществляется его изменение (уточнение).</w:t>
      </w:r>
    </w:p>
    <w:p w:rsidR="004F0D76" w:rsidRDefault="004F0D76"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Pr="00602F84" w:rsidRDefault="009859EC" w:rsidP="009859EC">
      <w:pPr>
        <w:spacing w:after="0" w:line="240" w:lineRule="auto"/>
        <w:jc w:val="right"/>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Приложение 10</w:t>
      </w:r>
    </w:p>
    <w:p w:rsidR="009859EC" w:rsidRDefault="009859EC" w:rsidP="009859EC">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A85BD3" w:rsidRDefault="00A85BD3" w:rsidP="009859EC">
      <w:pPr>
        <w:spacing w:after="0" w:line="240" w:lineRule="auto"/>
        <w:jc w:val="right"/>
        <w:rPr>
          <w:rFonts w:ascii="Times New Roman" w:eastAsia="Times New Roman" w:hAnsi="Times New Roman" w:cs="Times New Roman"/>
          <w:bCs/>
          <w:color w:val="000000"/>
          <w:kern w:val="36"/>
        </w:rPr>
      </w:pPr>
    </w:p>
    <w:p w:rsidR="00A85BD3" w:rsidRDefault="00F41B72" w:rsidP="00A85BD3">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F41B72">
        <w:rPr>
          <w:rFonts w:ascii="Times New Roman" w:eastAsia="Times New Roman" w:hAnsi="Times New Roman" w:cs="Times New Roman"/>
          <w:b/>
          <w:bCs/>
          <w:color w:val="000000"/>
          <w:sz w:val="27"/>
          <w:szCs w:val="27"/>
          <w:shd w:val="clear" w:color="auto" w:fill="FFFFFF"/>
          <w:lang w:eastAsia="ru-RU"/>
        </w:rPr>
        <w:t>Порядок отражения в бухучете и отчетности событий после отчетной даты</w:t>
      </w:r>
      <w:bookmarkStart w:id="88" w:name="dfassdd01c"/>
      <w:bookmarkStart w:id="89" w:name="dfasc6d98f"/>
      <w:bookmarkStart w:id="90" w:name="dfasichnrh"/>
      <w:bookmarkEnd w:id="88"/>
      <w:bookmarkEnd w:id="89"/>
      <w:bookmarkEnd w:id="90"/>
    </w:p>
    <w:p w:rsidR="00A85BD3" w:rsidRDefault="00A85BD3" w:rsidP="00A85B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p>
    <w:p w:rsidR="00A85BD3" w:rsidRDefault="00F41B72" w:rsidP="00A85BD3">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41B72">
        <w:rPr>
          <w:rFonts w:ascii="Times New Roman" w:eastAsia="Times New Roman" w:hAnsi="Times New Roman" w:cs="Times New Roman"/>
          <w:color w:val="000000"/>
          <w:sz w:val="27"/>
          <w:szCs w:val="27"/>
          <w:shd w:val="clear" w:color="auto" w:fill="FFFFFF"/>
          <w:lang w:eastAsia="ru-RU"/>
        </w:rPr>
        <w:t>1. В данные бухучета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bookmarkStart w:id="91" w:name="dfaswypqn2"/>
      <w:bookmarkEnd w:id="91"/>
    </w:p>
    <w:p w:rsidR="00F41B72" w:rsidRPr="00F41B72" w:rsidRDefault="00F41B72" w:rsidP="00A85BD3">
      <w:pPr>
        <w:spacing w:after="0" w:line="240" w:lineRule="auto"/>
        <w:ind w:firstLine="709"/>
        <w:jc w:val="both"/>
        <w:rPr>
          <w:rFonts w:ascii="Times New Roman" w:eastAsia="Times New Roman" w:hAnsi="Times New Roman" w:cs="Times New Roman"/>
          <w:sz w:val="24"/>
          <w:szCs w:val="24"/>
          <w:lang w:eastAsia="ru-RU"/>
        </w:rPr>
      </w:pPr>
      <w:r w:rsidRPr="00F41B72">
        <w:rPr>
          <w:rFonts w:ascii="Times New Roman" w:eastAsia="Times New Roman" w:hAnsi="Times New Roman" w:cs="Times New Roman"/>
          <w:color w:val="000000"/>
          <w:sz w:val="27"/>
          <w:szCs w:val="27"/>
          <w:shd w:val="clear" w:color="auto" w:fill="FFFFFF"/>
          <w:lang w:eastAsia="ru-RU"/>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r w:rsidRPr="00F41B72">
        <w:rPr>
          <w:rFonts w:ascii="Times New Roman" w:eastAsia="Times New Roman" w:hAnsi="Times New Roman" w:cs="Times New Roman"/>
          <w:color w:val="000000"/>
          <w:sz w:val="27"/>
          <w:szCs w:val="27"/>
          <w:lang w:eastAsia="ru-RU"/>
        </w:rPr>
        <w:br/>
      </w:r>
      <w:bookmarkStart w:id="92" w:name="dfasqmhzxf"/>
      <w:bookmarkEnd w:id="92"/>
      <w:r w:rsidRPr="00F41B72">
        <w:rPr>
          <w:rFonts w:ascii="Times New Roman" w:eastAsia="Times New Roman" w:hAnsi="Times New Roman" w:cs="Times New Roman"/>
          <w:color w:val="000000"/>
          <w:sz w:val="27"/>
          <w:szCs w:val="27"/>
          <w:shd w:val="clear" w:color="auto" w:fill="FFFFFF"/>
          <w:lang w:eastAsia="ru-RU"/>
        </w:rPr>
        <w:t>2. Событиями после отчетной даты являются:</w:t>
      </w:r>
    </w:p>
    <w:p w:rsidR="00A85BD3" w:rsidRDefault="00F41B72" w:rsidP="00A85BD3">
      <w:pPr>
        <w:numPr>
          <w:ilvl w:val="0"/>
          <w:numId w:val="34"/>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события, которые подтверждают существовавшие на отчетную дату хозяйственные условия, в которых учреждение вело деятельность:</w:t>
      </w:r>
    </w:p>
    <w:p w:rsid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 xml:space="preserve">– получение свидетельства о получении (прекращении) права на имущество, в </w:t>
      </w:r>
      <w:proofErr w:type="gramStart"/>
      <w:r w:rsidRPr="00F41B72">
        <w:rPr>
          <w:rFonts w:ascii="Times New Roman" w:eastAsia="Times New Roman" w:hAnsi="Times New Roman" w:cs="Times New Roman"/>
          <w:color w:val="000000"/>
          <w:sz w:val="27"/>
          <w:szCs w:val="27"/>
          <w:lang w:eastAsia="ru-RU"/>
        </w:rPr>
        <w:t>случае</w:t>
      </w:r>
      <w:proofErr w:type="gramEnd"/>
      <w:r w:rsidRPr="00F41B72">
        <w:rPr>
          <w:rFonts w:ascii="Times New Roman" w:eastAsia="Times New Roman" w:hAnsi="Times New Roman" w:cs="Times New Roman"/>
          <w:color w:val="000000"/>
          <w:sz w:val="27"/>
          <w:szCs w:val="27"/>
          <w:lang w:eastAsia="ru-RU"/>
        </w:rPr>
        <w:t xml:space="preserve"> когда документы на регистрацию были поданы в отчетном году, а свидетельство получено в следующем;</w:t>
      </w:r>
    </w:p>
    <w:p w:rsid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 объявление дебитора (кредитора) банкротом, что влечет последующее списание дебиторской (кредиторской) задолженности;</w:t>
      </w:r>
    </w:p>
    <w:p w:rsid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 признание неплатежеспособным физического лица, являющегося дебитором учреждения, или его смерть;</w:t>
      </w:r>
    </w:p>
    <w:p w:rsid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 признание факта смерти физического лица, перед которым учреждение имеет кредиторскую задолженность;</w:t>
      </w:r>
    </w:p>
    <w:p w:rsid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 погашение дебитором задолженности перед учреждением, числящейся на конец отчетного года;</w:t>
      </w:r>
    </w:p>
    <w:p w:rsid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F41B72" w:rsidRPr="00F41B72"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 обнаружение бухгалтерской ошибки, нарушений законодательства, которые влекут искажение бухгалтерской отчетности;</w:t>
      </w:r>
    </w:p>
    <w:p w:rsidR="00A85BD3" w:rsidRDefault="00F41B72" w:rsidP="00A85BD3">
      <w:pPr>
        <w:numPr>
          <w:ilvl w:val="0"/>
          <w:numId w:val="34"/>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события, которые свидетельствуют о возникших после отчетной даты хозяйственных условиях, в которых учреждение ведет свою деятельность:</w:t>
      </w:r>
    </w:p>
    <w:p w:rsid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A85BD3">
        <w:rPr>
          <w:rFonts w:ascii="Times New Roman" w:eastAsia="Times New Roman" w:hAnsi="Times New Roman" w:cs="Times New Roman"/>
          <w:color w:val="000000"/>
          <w:sz w:val="27"/>
          <w:szCs w:val="27"/>
          <w:lang w:eastAsia="ru-RU"/>
        </w:rPr>
        <w:t>– погашение учреждением кредиторской задолженности, числящейся на конец отчетного года;</w:t>
      </w:r>
    </w:p>
    <w:p w:rsidR="00F41B72" w:rsidRPr="00A85BD3" w:rsidRDefault="00F41B72" w:rsidP="00A85BD3">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A85BD3">
        <w:rPr>
          <w:rFonts w:ascii="Times New Roman" w:eastAsia="Times New Roman" w:hAnsi="Times New Roman" w:cs="Times New Roman"/>
          <w:color w:val="000000"/>
          <w:sz w:val="27"/>
          <w:szCs w:val="27"/>
          <w:lang w:eastAsia="ru-RU"/>
        </w:rPr>
        <w:t>– пожар, авария, стихийное бедствие, другая чрезвычайная ситуация, из-за которой уничтожена значительная часть имущества учреждения;</w:t>
      </w:r>
    </w:p>
    <w:p w:rsidR="00A85BD3" w:rsidRDefault="00F41B7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r w:rsidRPr="00F41B72">
        <w:rPr>
          <w:rFonts w:ascii="Times New Roman" w:eastAsia="Times New Roman" w:hAnsi="Times New Roman" w:cs="Times New Roman"/>
          <w:color w:val="000000"/>
          <w:sz w:val="27"/>
          <w:szCs w:val="27"/>
          <w:shd w:val="clear" w:color="auto" w:fill="FFFFFF"/>
          <w:lang w:eastAsia="ru-RU"/>
        </w:rPr>
        <w:lastRenderedPageBreak/>
        <w:t>3. Существенное событие после отчетной даты отражается в бухгалтерской отчетности за отчетный год.</w:t>
      </w:r>
    </w:p>
    <w:p w:rsidR="00A85BD3" w:rsidRDefault="00F41B7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r w:rsidRPr="00F41B72">
        <w:rPr>
          <w:rFonts w:ascii="Times New Roman" w:eastAsia="Times New Roman" w:hAnsi="Times New Roman" w:cs="Times New Roman"/>
          <w:color w:val="000000"/>
          <w:sz w:val="27"/>
          <w:szCs w:val="27"/>
          <w:shd w:val="clear" w:color="auto" w:fill="FFFFFF"/>
          <w:lang w:eastAsia="ru-RU"/>
        </w:rPr>
        <w:t>4. Событие после отчетной даты (далее – Событие) отражается в следующем порядке.</w:t>
      </w:r>
    </w:p>
    <w:p w:rsidR="00F41B72" w:rsidRPr="00F41B72" w:rsidRDefault="00F41B72" w:rsidP="00A85BD3">
      <w:pPr>
        <w:spacing w:after="0" w:line="240" w:lineRule="auto"/>
        <w:ind w:firstLine="360"/>
        <w:jc w:val="both"/>
        <w:rPr>
          <w:rFonts w:ascii="Times New Roman" w:eastAsia="Times New Roman" w:hAnsi="Times New Roman" w:cs="Times New Roman"/>
          <w:sz w:val="24"/>
          <w:szCs w:val="24"/>
          <w:lang w:eastAsia="ru-RU"/>
        </w:rPr>
      </w:pPr>
      <w:r w:rsidRPr="00F41B72">
        <w:rPr>
          <w:rFonts w:ascii="Times New Roman" w:eastAsia="Times New Roman" w:hAnsi="Times New Roman" w:cs="Times New Roman"/>
          <w:color w:val="000000"/>
          <w:sz w:val="27"/>
          <w:szCs w:val="27"/>
          <w:shd w:val="clear" w:color="auto" w:fill="FFFFFF"/>
          <w:lang w:eastAsia="ru-RU"/>
        </w:rPr>
        <w:t xml:space="preserve">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w:t>
      </w:r>
      <w:proofErr w:type="gramStart"/>
      <w:r w:rsidRPr="00F41B72">
        <w:rPr>
          <w:rFonts w:ascii="Times New Roman" w:eastAsia="Times New Roman" w:hAnsi="Times New Roman" w:cs="Times New Roman"/>
          <w:color w:val="000000"/>
          <w:sz w:val="27"/>
          <w:szCs w:val="27"/>
          <w:shd w:val="clear" w:color="auto" w:fill="FFFFFF"/>
          <w:lang w:eastAsia="ru-RU"/>
        </w:rPr>
        <w:t>отчетным</w:t>
      </w:r>
      <w:proofErr w:type="gramEnd"/>
      <w:r w:rsidRPr="00F41B72">
        <w:rPr>
          <w:rFonts w:ascii="Times New Roman" w:eastAsia="Times New Roman" w:hAnsi="Times New Roman" w:cs="Times New Roman"/>
          <w:color w:val="000000"/>
          <w:sz w:val="27"/>
          <w:szCs w:val="27"/>
          <w:shd w:val="clear" w:color="auto" w:fill="FFFFFF"/>
          <w:lang w:eastAsia="ru-RU"/>
        </w:rPr>
        <w:t>. При этом делается:</w:t>
      </w:r>
    </w:p>
    <w:p w:rsidR="00F41B72" w:rsidRPr="00F41B72" w:rsidRDefault="00F41B72" w:rsidP="00F41B72">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дополнительная бухгалтерская запись, которая отражает это событие, </w:t>
      </w:r>
    </w:p>
    <w:p w:rsidR="00F41B72" w:rsidRPr="00F41B72" w:rsidRDefault="00F41B72" w:rsidP="00F41B72">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41B72">
        <w:rPr>
          <w:rFonts w:ascii="Times New Roman" w:eastAsia="Times New Roman" w:hAnsi="Times New Roman" w:cs="Times New Roman"/>
          <w:color w:val="000000"/>
          <w:sz w:val="27"/>
          <w:szCs w:val="27"/>
          <w:lang w:eastAsia="ru-RU"/>
        </w:rPr>
        <w:t>либо запись способом «</w:t>
      </w:r>
      <w:proofErr w:type="gramStart"/>
      <w:r w:rsidRPr="00F41B72">
        <w:rPr>
          <w:rFonts w:ascii="Times New Roman" w:eastAsia="Times New Roman" w:hAnsi="Times New Roman" w:cs="Times New Roman"/>
          <w:color w:val="000000"/>
          <w:sz w:val="27"/>
          <w:szCs w:val="27"/>
          <w:lang w:eastAsia="ru-RU"/>
        </w:rPr>
        <w:t>красное</w:t>
      </w:r>
      <w:proofErr w:type="gramEnd"/>
      <w:r w:rsidRPr="00F41B72">
        <w:rPr>
          <w:rFonts w:ascii="Times New Roman" w:eastAsia="Times New Roman" w:hAnsi="Times New Roman" w:cs="Times New Roman"/>
          <w:color w:val="000000"/>
          <w:sz w:val="27"/>
          <w:szCs w:val="27"/>
          <w:lang w:eastAsia="ru-RU"/>
        </w:rPr>
        <w:t xml:space="preserve"> </w:t>
      </w:r>
      <w:proofErr w:type="spellStart"/>
      <w:r w:rsidRPr="00F41B72">
        <w:rPr>
          <w:rFonts w:ascii="Times New Roman" w:eastAsia="Times New Roman" w:hAnsi="Times New Roman" w:cs="Times New Roman"/>
          <w:color w:val="000000"/>
          <w:sz w:val="27"/>
          <w:szCs w:val="27"/>
          <w:lang w:eastAsia="ru-RU"/>
        </w:rPr>
        <w:t>сторно</w:t>
      </w:r>
      <w:proofErr w:type="spellEnd"/>
      <w:r w:rsidRPr="00F41B72">
        <w:rPr>
          <w:rFonts w:ascii="Times New Roman" w:eastAsia="Times New Roman" w:hAnsi="Times New Roman" w:cs="Times New Roman"/>
          <w:color w:val="000000"/>
          <w:sz w:val="27"/>
          <w:szCs w:val="27"/>
          <w:lang w:eastAsia="ru-RU"/>
        </w:rPr>
        <w:t>» и (или) дополнительная бухгалтерская запись на сумму, отраженную в бухучете.</w:t>
      </w:r>
    </w:p>
    <w:p w:rsidR="00A85BD3" w:rsidRDefault="00F41B7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r w:rsidRPr="00F41B72">
        <w:rPr>
          <w:rFonts w:ascii="Times New Roman" w:eastAsia="Times New Roman" w:hAnsi="Times New Roman" w:cs="Times New Roman"/>
          <w:color w:val="000000"/>
          <w:sz w:val="27"/>
          <w:szCs w:val="27"/>
          <w:shd w:val="clear" w:color="auto" w:fill="FFFFFF"/>
          <w:lang w:eastAsia="ru-RU"/>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w:t>
      </w:r>
      <w:r w:rsidR="00A85BD3">
        <w:rPr>
          <w:rFonts w:ascii="Times New Roman" w:eastAsia="Times New Roman" w:hAnsi="Times New Roman" w:cs="Times New Roman"/>
          <w:color w:val="000000"/>
          <w:sz w:val="27"/>
          <w:szCs w:val="27"/>
          <w:shd w:val="clear" w:color="auto" w:fill="FFFFFF"/>
          <w:lang w:eastAsia="ru-RU"/>
        </w:rPr>
        <w:t xml:space="preserve"> пояснительной записки (ф. 05031</w:t>
      </w:r>
      <w:r w:rsidRPr="00F41B72">
        <w:rPr>
          <w:rFonts w:ascii="Times New Roman" w:eastAsia="Times New Roman" w:hAnsi="Times New Roman" w:cs="Times New Roman"/>
          <w:color w:val="000000"/>
          <w:sz w:val="27"/>
          <w:szCs w:val="27"/>
          <w:shd w:val="clear" w:color="auto" w:fill="FFFFFF"/>
          <w:lang w:eastAsia="ru-RU"/>
        </w:rPr>
        <w:t>60).</w:t>
      </w:r>
    </w:p>
    <w:p w:rsidR="00A85BD3" w:rsidRDefault="00F41B7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r w:rsidRPr="00F41B72">
        <w:rPr>
          <w:rFonts w:ascii="Times New Roman" w:eastAsia="Times New Roman" w:hAnsi="Times New Roman" w:cs="Times New Roman"/>
          <w:color w:val="000000"/>
          <w:sz w:val="27"/>
          <w:szCs w:val="27"/>
          <w:shd w:val="clear" w:color="auto" w:fill="FFFFFF"/>
          <w:lang w:eastAsia="ru-RU"/>
        </w:rPr>
        <w:t xml:space="preserve">4.2. Событие, свидетельствующее о возникших после отчетной даты хозяйственных условиях, в которых учреждение ведет свою деятельность, отражается в бухучете периода, следующего за </w:t>
      </w:r>
      <w:proofErr w:type="gramStart"/>
      <w:r w:rsidRPr="00F41B72">
        <w:rPr>
          <w:rFonts w:ascii="Times New Roman" w:eastAsia="Times New Roman" w:hAnsi="Times New Roman" w:cs="Times New Roman"/>
          <w:color w:val="000000"/>
          <w:sz w:val="27"/>
          <w:szCs w:val="27"/>
          <w:shd w:val="clear" w:color="auto" w:fill="FFFFFF"/>
          <w:lang w:eastAsia="ru-RU"/>
        </w:rPr>
        <w:t>отчетным</w:t>
      </w:r>
      <w:proofErr w:type="gramEnd"/>
      <w:r w:rsidRPr="00F41B72">
        <w:rPr>
          <w:rFonts w:ascii="Times New Roman" w:eastAsia="Times New Roman" w:hAnsi="Times New Roman" w:cs="Times New Roman"/>
          <w:color w:val="000000"/>
          <w:sz w:val="27"/>
          <w:szCs w:val="27"/>
          <w:shd w:val="clear" w:color="auto" w:fill="FFFFFF"/>
          <w:lang w:eastAsia="ru-RU"/>
        </w:rPr>
        <w:t>. В отчетном периоде записи в синтетическом и аналитическом учете не производятся.</w:t>
      </w:r>
    </w:p>
    <w:p w:rsidR="009859EC" w:rsidRDefault="00F41B7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r w:rsidRPr="00F41B72">
        <w:rPr>
          <w:rFonts w:ascii="Times New Roman" w:eastAsia="Times New Roman" w:hAnsi="Times New Roman" w:cs="Times New Roman"/>
          <w:color w:val="000000"/>
          <w:sz w:val="27"/>
          <w:szCs w:val="27"/>
          <w:shd w:val="clear" w:color="auto" w:fill="FFFFFF"/>
          <w:lang w:eastAsia="ru-RU"/>
        </w:rPr>
        <w:t>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w:t>
      </w:r>
      <w:r w:rsidR="00A85BD3">
        <w:rPr>
          <w:rFonts w:ascii="Times New Roman" w:eastAsia="Times New Roman" w:hAnsi="Times New Roman" w:cs="Times New Roman"/>
          <w:color w:val="000000"/>
          <w:sz w:val="27"/>
          <w:szCs w:val="27"/>
          <w:shd w:val="clear" w:color="auto" w:fill="FFFFFF"/>
          <w:lang w:eastAsia="ru-RU"/>
        </w:rPr>
        <w:t xml:space="preserve"> пояснительной записки (ф. 05031</w:t>
      </w:r>
      <w:r w:rsidRPr="00F41B72">
        <w:rPr>
          <w:rFonts w:ascii="Times New Roman" w:eastAsia="Times New Roman" w:hAnsi="Times New Roman" w:cs="Times New Roman"/>
          <w:color w:val="000000"/>
          <w:sz w:val="27"/>
          <w:szCs w:val="27"/>
          <w:shd w:val="clear" w:color="auto" w:fill="FFFFFF"/>
          <w:lang w:eastAsia="ru-RU"/>
        </w:rPr>
        <w:t>60).</w:t>
      </w:r>
      <w:bookmarkStart w:id="93" w:name="dfasvcgq7z"/>
      <w:bookmarkEnd w:id="93"/>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824C0F" w:rsidRDefault="00824C0F"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Pr="00602F84" w:rsidRDefault="00A85BD3" w:rsidP="00A85BD3">
      <w:pPr>
        <w:spacing w:after="0" w:line="240" w:lineRule="auto"/>
        <w:jc w:val="right"/>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lastRenderedPageBreak/>
        <w:t>Приложение 11</w:t>
      </w:r>
    </w:p>
    <w:p w:rsidR="00A85BD3" w:rsidRDefault="00A85BD3" w:rsidP="00A85BD3">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A85BD3" w:rsidRPr="00171F71" w:rsidRDefault="00A85BD3" w:rsidP="00A85BD3">
      <w:pPr>
        <w:jc w:val="right"/>
        <w:rPr>
          <w:rFonts w:ascii="Times New Roman" w:eastAsia="Times New Roman" w:hAnsi="Times New Roman" w:cs="Times New Roman"/>
          <w:lang w:eastAsia="ar-SA"/>
        </w:rPr>
      </w:pPr>
    </w:p>
    <w:p w:rsidR="00A85BD3" w:rsidRPr="00D5755E" w:rsidRDefault="00A85BD3" w:rsidP="00A85BD3">
      <w:pPr>
        <w:keepNext/>
        <w:jc w:val="center"/>
        <w:outlineLvl w:val="1"/>
        <w:rPr>
          <w:rFonts w:ascii="Times New Roman" w:eastAsia="Times New Roman" w:hAnsi="Times New Roman" w:cs="Times New Roman"/>
          <w:b/>
          <w:bCs/>
          <w:i/>
          <w:iCs/>
          <w:lang w:eastAsia="ar-SA"/>
        </w:rPr>
      </w:pPr>
      <w:r w:rsidRPr="00D5755E">
        <w:rPr>
          <w:rFonts w:ascii="Times New Roman" w:eastAsia="Times New Roman" w:hAnsi="Times New Roman" w:cs="Times New Roman"/>
          <w:b/>
          <w:bCs/>
          <w:i/>
          <w:iCs/>
          <w:lang w:eastAsia="ar-SA"/>
        </w:rPr>
        <w:t>Положение об инвентаризации</w:t>
      </w:r>
    </w:p>
    <w:p w:rsidR="00A85BD3" w:rsidRPr="00D5755E" w:rsidRDefault="00A85BD3" w:rsidP="00A85BD3">
      <w:pPr>
        <w:numPr>
          <w:ilvl w:val="0"/>
          <w:numId w:val="15"/>
        </w:numPr>
        <w:tabs>
          <w:tab w:val="left" w:pos="993"/>
        </w:tabs>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Случаи проведения инвентаризации:</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составление годовой бухгалтерской отчетности;</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смена материально ответственных лиц;</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установление факта хищения  или злоупотребления;</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случаи чрезвычайных обстоятельств;</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реорганизация;</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частичная инвентаризация при уходе в отпуск  материально ответственных лиц.</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Инвентаризация проводится для обеспечения достоверности годовой отчетности в период с 01 октября по 31 декабря.</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На основании приказа об инвентаризации назначается председатель комиссии.</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 </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Председатель комиссии визирует все документы, переданные материально ответственными лицами, с указанием даты их получения. </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В описях все незаполненные строки должны быть прочеркнуты.</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В случае расхождения фактических данных и данных бухгалтерского учета составляется сличительная ведомость.</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Утверждается заключительный акт инвентаризации на заседании комиссии.</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A85BD3" w:rsidRPr="00D5755E" w:rsidRDefault="00A85BD3" w:rsidP="00A85BD3">
      <w:pPr>
        <w:rPr>
          <w:rFonts w:ascii="Times New Roman" w:eastAsia="Times New Roman" w:hAnsi="Times New Roman" w:cs="Times New Roman"/>
          <w:lang w:eastAsia="ar-SA"/>
        </w:rPr>
      </w:pPr>
    </w:p>
    <w:p w:rsidR="00A85BD3" w:rsidRPr="00D5755E" w:rsidRDefault="00A85BD3" w:rsidP="00A85BD3">
      <w:pPr>
        <w:keepNext/>
        <w:numPr>
          <w:ilvl w:val="1"/>
          <w:numId w:val="4"/>
        </w:numPr>
        <w:suppressAutoHyphens/>
        <w:spacing w:after="0" w:line="240" w:lineRule="auto"/>
        <w:ind w:left="0" w:firstLine="0"/>
        <w:jc w:val="center"/>
        <w:outlineLvl w:val="1"/>
        <w:rPr>
          <w:rFonts w:ascii="Times New Roman" w:eastAsia="Times New Roman" w:hAnsi="Times New Roman" w:cs="Times New Roman"/>
          <w:b/>
          <w:bCs/>
          <w:i/>
          <w:iCs/>
          <w:lang w:eastAsia="ar-SA"/>
        </w:rPr>
      </w:pPr>
      <w:r w:rsidRPr="00D5755E">
        <w:rPr>
          <w:rFonts w:ascii="Times New Roman" w:eastAsia="Times New Roman" w:hAnsi="Times New Roman" w:cs="Times New Roman"/>
          <w:b/>
          <w:bCs/>
          <w:i/>
          <w:iCs/>
          <w:lang w:eastAsia="ar-SA"/>
        </w:rPr>
        <w:t>Сроки проведения инвентаризации имущества, финансовых активов и обязательств</w:t>
      </w:r>
    </w:p>
    <w:tbl>
      <w:tblPr>
        <w:tblW w:w="0" w:type="auto"/>
        <w:tblInd w:w="108" w:type="dxa"/>
        <w:tblLayout w:type="fixed"/>
        <w:tblLook w:val="0000" w:firstRow="0" w:lastRow="0" w:firstColumn="0" w:lastColumn="0" w:noHBand="0" w:noVBand="0"/>
      </w:tblPr>
      <w:tblGrid>
        <w:gridCol w:w="699"/>
        <w:gridCol w:w="5422"/>
        <w:gridCol w:w="3309"/>
      </w:tblGrid>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b/>
                <w:sz w:val="20"/>
                <w:szCs w:val="20"/>
                <w:lang w:eastAsia="ar-SA"/>
              </w:rPr>
            </w:pPr>
            <w:r w:rsidRPr="00D5755E">
              <w:rPr>
                <w:rFonts w:ascii="Times New Roman" w:eastAsia="Times New Roman" w:hAnsi="Times New Roman" w:cs="Times New Roman"/>
                <w:b/>
                <w:sz w:val="20"/>
                <w:szCs w:val="20"/>
                <w:lang w:eastAsia="ar-SA"/>
              </w:rPr>
              <w:t>№№</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b/>
                <w:sz w:val="20"/>
                <w:szCs w:val="20"/>
                <w:lang w:eastAsia="ar-SA"/>
              </w:rPr>
            </w:pPr>
            <w:r w:rsidRPr="00D5755E">
              <w:rPr>
                <w:rFonts w:ascii="Times New Roman" w:eastAsia="Times New Roman" w:hAnsi="Times New Roman" w:cs="Times New Roman"/>
                <w:b/>
                <w:sz w:val="20"/>
                <w:szCs w:val="20"/>
                <w:lang w:eastAsia="ar-SA"/>
              </w:rPr>
              <w:t>Наименование объектов инвентаризации</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b/>
                <w:sz w:val="20"/>
                <w:szCs w:val="20"/>
                <w:lang w:eastAsia="ar-SA"/>
              </w:rPr>
            </w:pP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1.</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b/>
                <w:sz w:val="20"/>
                <w:szCs w:val="20"/>
                <w:lang w:eastAsia="ar-SA"/>
              </w:rPr>
            </w:pPr>
            <w:r w:rsidRPr="00D5755E">
              <w:rPr>
                <w:rFonts w:ascii="Times New Roman" w:eastAsia="Times New Roman" w:hAnsi="Times New Roman" w:cs="Times New Roman"/>
                <w:sz w:val="20"/>
                <w:szCs w:val="20"/>
                <w:lang w:eastAsia="ar-SA"/>
              </w:rPr>
              <w:t>Основные средства</w:t>
            </w:r>
            <w:r w:rsidRPr="00D5755E">
              <w:rPr>
                <w:rFonts w:ascii="Times New Roman" w:eastAsia="Times New Roman" w:hAnsi="Times New Roman" w:cs="Times New Roman"/>
                <w:b/>
                <w:sz w:val="20"/>
                <w:szCs w:val="20"/>
                <w:lang w:eastAsia="ar-SA"/>
              </w:rPr>
              <w:t>:</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b/>
                <w:sz w:val="20"/>
                <w:szCs w:val="20"/>
                <w:lang w:eastAsia="ar-SA"/>
              </w:rPr>
            </w:pP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1.1</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Здания, сооружения, передаточные устройства и остальные ОС</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Раз в три  года</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2.</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Непроизведенные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Раз в три года</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3.</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Нематериальные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4.</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Финансовые вложения</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5.</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Материальные запасы</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6.</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Капитальные вложения  в том числе:</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8.</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Денежные средства, денежные документы и бланки строгой отчетности</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Ежеквартально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9.</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Внезапные инвентаризации всех видов имущества </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при необходимости в соответствии с приказом</w:t>
            </w:r>
            <w:r w:rsidRPr="00D5755E">
              <w:rPr>
                <w:rFonts w:ascii="Times New Roman" w:eastAsia="Times New Roman" w:hAnsi="Times New Roman" w:cs="Times New Roman"/>
                <w:b/>
                <w:sz w:val="20"/>
                <w:szCs w:val="20"/>
                <w:lang w:eastAsia="ar-SA"/>
              </w:rPr>
              <w:t xml:space="preserve"> </w:t>
            </w:r>
            <w:r w:rsidRPr="00D5755E">
              <w:rPr>
                <w:rFonts w:ascii="Times New Roman" w:eastAsia="Times New Roman" w:hAnsi="Times New Roman" w:cs="Times New Roman"/>
                <w:sz w:val="20"/>
                <w:szCs w:val="20"/>
                <w:lang w:eastAsia="ar-SA"/>
              </w:rPr>
              <w:t>руководителя</w:t>
            </w:r>
          </w:p>
        </w:tc>
      </w:tr>
    </w:tbl>
    <w:p w:rsidR="00A85BD3" w:rsidRDefault="00A85BD3" w:rsidP="00A85BD3">
      <w:pPr>
        <w:spacing w:after="0" w:line="240" w:lineRule="auto"/>
        <w:jc w:val="right"/>
        <w:rPr>
          <w:rFonts w:ascii="Times New Roman" w:eastAsia="Times New Roman" w:hAnsi="Times New Roman" w:cs="Times New Roman"/>
          <w:bCs/>
          <w:color w:val="000000"/>
          <w:kern w:val="36"/>
        </w:rPr>
      </w:pPr>
    </w:p>
    <w:p w:rsidR="00442EB8" w:rsidRDefault="00FD0D95" w:rsidP="00442E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r w:rsidR="00442EB8">
        <w:rPr>
          <w:rFonts w:ascii="Times New Roman" w:hAnsi="Times New Roman" w:cs="Times New Roman"/>
          <w:sz w:val="24"/>
          <w:szCs w:val="24"/>
        </w:rPr>
        <w:t xml:space="preserve"> </w:t>
      </w:r>
    </w:p>
    <w:p w:rsidR="00442EB8" w:rsidRDefault="00442EB8" w:rsidP="00442E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442EB8" w:rsidRDefault="00442EB8" w:rsidP="00A85BD3">
      <w:pPr>
        <w:spacing w:after="0" w:line="240" w:lineRule="auto"/>
        <w:jc w:val="both"/>
        <w:rPr>
          <w:rFonts w:ascii="Times New Roman" w:hAnsi="Times New Roman" w:cs="Times New Roman"/>
          <w:sz w:val="24"/>
          <w:szCs w:val="24"/>
        </w:rPr>
      </w:pPr>
    </w:p>
    <w:p w:rsidR="00442EB8" w:rsidRPr="00C311B1" w:rsidRDefault="00442EB8" w:rsidP="00442EB8">
      <w:pPr>
        <w:jc w:val="center"/>
        <w:rPr>
          <w:rFonts w:ascii="Times New Roman" w:eastAsia="Times New Roman" w:hAnsi="Times New Roman" w:cs="Times New Roman"/>
          <w:b/>
          <w:color w:val="333333"/>
          <w:shd w:val="clear" w:color="auto" w:fill="FFFFFF"/>
        </w:rPr>
      </w:pPr>
      <w:r w:rsidRPr="00110680">
        <w:rPr>
          <w:rFonts w:ascii="Times New Roman" w:eastAsia="Times New Roman" w:hAnsi="Times New Roman" w:cs="Times New Roman"/>
          <w:b/>
          <w:color w:val="333333"/>
          <w:shd w:val="clear" w:color="auto" w:fill="FFFFFF"/>
        </w:rPr>
        <w:t>Положение о</w:t>
      </w:r>
      <w:r>
        <w:rPr>
          <w:rFonts w:ascii="Times New Roman" w:eastAsia="Times New Roman" w:hAnsi="Times New Roman" w:cs="Times New Roman"/>
          <w:b/>
          <w:color w:val="333333"/>
          <w:shd w:val="clear" w:color="auto" w:fill="FFFFFF"/>
        </w:rPr>
        <w:t xml:space="preserve"> порядке выдачи и использования</w:t>
      </w:r>
      <w:r w:rsidRPr="00110680">
        <w:rPr>
          <w:rFonts w:ascii="Times New Roman" w:eastAsia="Times New Roman" w:hAnsi="Times New Roman" w:cs="Times New Roman"/>
          <w:b/>
          <w:color w:val="333333"/>
          <w:shd w:val="clear" w:color="auto" w:fill="FFFFFF"/>
        </w:rPr>
        <w:t xml:space="preserve"> доверенностей на получение товарно-материальных ценностей</w:t>
      </w:r>
      <w:r>
        <w:rPr>
          <w:rFonts w:ascii="Times New Roman" w:eastAsia="Times New Roman" w:hAnsi="Times New Roman" w:cs="Times New Roman"/>
          <w:b/>
          <w:color w:val="333333"/>
          <w:shd w:val="clear" w:color="auto" w:fill="FFFFFF"/>
        </w:rPr>
        <w:t xml:space="preserve"> Администрация </w:t>
      </w:r>
      <w:r w:rsidR="009F590D">
        <w:rPr>
          <w:rFonts w:ascii="Times New Roman" w:eastAsia="Times New Roman" w:hAnsi="Times New Roman" w:cs="Times New Roman"/>
          <w:b/>
          <w:color w:val="333333"/>
          <w:shd w:val="clear" w:color="auto" w:fill="FFFFFF"/>
        </w:rPr>
        <w:t>Васильевского</w:t>
      </w:r>
      <w:r>
        <w:rPr>
          <w:rFonts w:ascii="Times New Roman" w:eastAsia="Times New Roman" w:hAnsi="Times New Roman" w:cs="Times New Roman"/>
          <w:b/>
          <w:color w:val="333333"/>
          <w:shd w:val="clear" w:color="auto" w:fill="FFFFFF"/>
        </w:rPr>
        <w:t xml:space="preserve"> се</w:t>
      </w:r>
      <w:r w:rsidR="00B32D03">
        <w:rPr>
          <w:rFonts w:ascii="Times New Roman" w:eastAsia="Times New Roman" w:hAnsi="Times New Roman" w:cs="Times New Roman"/>
          <w:b/>
          <w:color w:val="333333"/>
          <w:shd w:val="clear" w:color="auto" w:fill="FFFFFF"/>
        </w:rPr>
        <w:t>льского поселения Белогорского р</w:t>
      </w:r>
      <w:r>
        <w:rPr>
          <w:rFonts w:ascii="Times New Roman" w:eastAsia="Times New Roman" w:hAnsi="Times New Roman" w:cs="Times New Roman"/>
          <w:b/>
          <w:color w:val="333333"/>
          <w:shd w:val="clear" w:color="auto" w:fill="FFFFFF"/>
        </w:rPr>
        <w:t>айона Республики Крым</w:t>
      </w:r>
    </w:p>
    <w:p w:rsidR="00442EB8" w:rsidRDefault="00442EB8" w:rsidP="00442EB8">
      <w:pPr>
        <w:rPr>
          <w:rFonts w:ascii="Times New Roman" w:eastAsia="Times New Roman" w:hAnsi="Times New Roman" w:cs="Times New Roman"/>
          <w:color w:val="333333"/>
          <w:shd w:val="clear" w:color="auto" w:fill="FFFFFF"/>
        </w:rPr>
      </w:pP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Настоящее Положение разработано в соответствии с ГК РФ, ФЗ от 6 декабря 2011 г. N 402-ФЗ "О бухгалтерском учете" и Инструкцией Минфина СССР от 14 января 1967 г. N 17 "О порядке выдачи доверенностей на получение товарно-материальных ценностей и отпуска их по доверенности" в </w:t>
      </w:r>
      <w:r>
        <w:rPr>
          <w:rFonts w:ascii="Times New Roman" w:eastAsia="Times New Roman" w:hAnsi="Times New Roman" w:cs="Times New Roman"/>
          <w:color w:val="333333"/>
          <w:shd w:val="clear" w:color="auto" w:fill="FFFFFF"/>
        </w:rPr>
        <w:t>части, не противоречащей ГК РФ.</w:t>
      </w:r>
    </w:p>
    <w:p w:rsidR="00442EB8" w:rsidRPr="00A65D63" w:rsidRDefault="00442EB8" w:rsidP="00442EB8">
      <w:pPr>
        <w:rPr>
          <w:rFonts w:ascii="Times New Roman" w:eastAsia="Times New Roman" w:hAnsi="Times New Roman" w:cs="Times New Roman"/>
          <w:b/>
          <w:color w:val="333333"/>
          <w:shd w:val="clear" w:color="auto" w:fill="FFFFFF"/>
        </w:rPr>
      </w:pPr>
      <w:r>
        <w:rPr>
          <w:rFonts w:ascii="Times New Roman" w:eastAsia="Times New Roman" w:hAnsi="Times New Roman" w:cs="Times New Roman"/>
          <w:color w:val="333333"/>
          <w:shd w:val="clear" w:color="auto" w:fill="FFFFFF"/>
        </w:rPr>
        <w:t xml:space="preserve">                                               </w:t>
      </w:r>
      <w:r w:rsidRPr="00110680">
        <w:rPr>
          <w:rFonts w:ascii="Times New Roman" w:eastAsia="Times New Roman" w:hAnsi="Times New Roman" w:cs="Times New Roman"/>
          <w:b/>
          <w:color w:val="333333"/>
          <w:shd w:val="clear" w:color="auto" w:fill="FFFFFF"/>
        </w:rPr>
        <w:t xml:space="preserve">1. Общие положения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1.1. Настоящее Положение устанавливает порядок вы</w:t>
      </w:r>
      <w:r>
        <w:rPr>
          <w:rFonts w:ascii="Times New Roman" w:eastAsia="Times New Roman" w:hAnsi="Times New Roman" w:cs="Times New Roman"/>
          <w:color w:val="333333"/>
          <w:shd w:val="clear" w:color="auto" w:fill="FFFFFF"/>
        </w:rPr>
        <w:t xml:space="preserve">дачи в администрации </w:t>
      </w:r>
      <w:r w:rsidR="009F590D">
        <w:rPr>
          <w:rFonts w:ascii="Times New Roman" w:eastAsia="Times New Roman" w:hAnsi="Times New Roman" w:cs="Times New Roman"/>
          <w:color w:val="333333"/>
          <w:shd w:val="clear" w:color="auto" w:fill="FFFFFF"/>
        </w:rPr>
        <w:t>Васильевского</w:t>
      </w:r>
      <w:r>
        <w:rPr>
          <w:rFonts w:ascii="Times New Roman" w:eastAsia="Times New Roman" w:hAnsi="Times New Roman" w:cs="Times New Roman"/>
          <w:color w:val="333333"/>
          <w:shd w:val="clear" w:color="auto" w:fill="FFFFFF"/>
        </w:rPr>
        <w:t xml:space="preserve"> сельского поселения Белогорского района Республики Крым </w:t>
      </w:r>
      <w:r w:rsidRPr="00110680">
        <w:rPr>
          <w:rFonts w:ascii="Times New Roman" w:eastAsia="Times New Roman" w:hAnsi="Times New Roman" w:cs="Times New Roman"/>
          <w:color w:val="333333"/>
          <w:shd w:val="clear" w:color="auto" w:fill="FFFFFF"/>
        </w:rPr>
        <w:t xml:space="preserve">доверенностей на получение товарно-материальных </w:t>
      </w:r>
      <w:r>
        <w:rPr>
          <w:rFonts w:ascii="Times New Roman" w:eastAsia="Times New Roman" w:hAnsi="Times New Roman" w:cs="Times New Roman"/>
          <w:color w:val="333333"/>
          <w:shd w:val="clear" w:color="auto" w:fill="FFFFFF"/>
        </w:rPr>
        <w:t xml:space="preserve">ценностей (далее </w:t>
      </w:r>
      <w:proofErr w:type="gramStart"/>
      <w:r>
        <w:rPr>
          <w:rFonts w:ascii="Times New Roman" w:eastAsia="Times New Roman" w:hAnsi="Times New Roman" w:cs="Times New Roman"/>
          <w:color w:val="333333"/>
          <w:shd w:val="clear" w:color="auto" w:fill="FFFFFF"/>
        </w:rPr>
        <w:t>-</w:t>
      </w:r>
      <w:r w:rsidRPr="00110680">
        <w:rPr>
          <w:rFonts w:ascii="Times New Roman" w:eastAsia="Times New Roman" w:hAnsi="Times New Roman" w:cs="Times New Roman"/>
          <w:color w:val="333333"/>
          <w:shd w:val="clear" w:color="auto" w:fill="FFFFFF"/>
        </w:rPr>
        <w:t>Д</w:t>
      </w:r>
      <w:proofErr w:type="gramEnd"/>
      <w:r w:rsidRPr="00110680">
        <w:rPr>
          <w:rFonts w:ascii="Times New Roman" w:eastAsia="Times New Roman" w:hAnsi="Times New Roman" w:cs="Times New Roman"/>
          <w:color w:val="333333"/>
          <w:shd w:val="clear" w:color="auto" w:fill="FFFFFF"/>
        </w:rPr>
        <w:t xml:space="preserve">оверенность) и отпуска их по Доверенности.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1.2. Доверенностью признается письменное уполн</w:t>
      </w:r>
      <w:r>
        <w:rPr>
          <w:rFonts w:ascii="Times New Roman" w:eastAsia="Times New Roman" w:hAnsi="Times New Roman" w:cs="Times New Roman"/>
          <w:color w:val="333333"/>
          <w:shd w:val="clear" w:color="auto" w:fill="FFFFFF"/>
        </w:rPr>
        <w:t xml:space="preserve">омочие, выдаваемое администрацией </w:t>
      </w:r>
      <w:r w:rsidR="009F590D">
        <w:rPr>
          <w:rFonts w:ascii="Times New Roman" w:eastAsia="Times New Roman" w:hAnsi="Times New Roman" w:cs="Times New Roman"/>
          <w:color w:val="333333"/>
          <w:shd w:val="clear" w:color="auto" w:fill="FFFFFF"/>
        </w:rPr>
        <w:t>Васильевского</w:t>
      </w:r>
      <w:r>
        <w:rPr>
          <w:rFonts w:ascii="Times New Roman" w:eastAsia="Times New Roman" w:hAnsi="Times New Roman" w:cs="Times New Roman"/>
          <w:color w:val="333333"/>
          <w:shd w:val="clear" w:color="auto" w:fill="FFFFFF"/>
        </w:rPr>
        <w:t xml:space="preserve"> сельского поселения </w:t>
      </w:r>
      <w:r w:rsidRPr="00110680">
        <w:rPr>
          <w:rFonts w:ascii="Times New Roman" w:eastAsia="Times New Roman" w:hAnsi="Times New Roman" w:cs="Times New Roman"/>
          <w:color w:val="333333"/>
          <w:shd w:val="clear" w:color="auto" w:fill="FFFFFF"/>
        </w:rPr>
        <w:t>доверенному лицу для получения товарно-материальных ценностей от поставщиков по наряду, счету, договору, заказу</w:t>
      </w:r>
      <w:r>
        <w:rPr>
          <w:rFonts w:ascii="Times New Roman" w:eastAsia="Times New Roman" w:hAnsi="Times New Roman" w:cs="Times New Roman"/>
          <w:color w:val="333333"/>
          <w:shd w:val="clear" w:color="auto" w:fill="FFFFFF"/>
        </w:rPr>
        <w:t xml:space="preserve">, соглашению. </w:t>
      </w:r>
    </w:p>
    <w:p w:rsidR="00442EB8" w:rsidRPr="00A65D63" w:rsidRDefault="00442EB8" w:rsidP="00442EB8">
      <w:pPr>
        <w:jc w:val="both"/>
        <w:rPr>
          <w:rFonts w:ascii="Times New Roman" w:eastAsia="Times New Roman" w:hAnsi="Times New Roman" w:cs="Times New Roman"/>
          <w:b/>
          <w:color w:val="333333"/>
          <w:shd w:val="clear" w:color="auto" w:fill="FFFFFF"/>
        </w:rPr>
      </w:pPr>
      <w:r w:rsidRPr="00A65D63">
        <w:rPr>
          <w:rFonts w:ascii="Times New Roman" w:eastAsia="Times New Roman" w:hAnsi="Times New Roman" w:cs="Times New Roman"/>
          <w:b/>
          <w:color w:val="333333"/>
          <w:shd w:val="clear" w:color="auto" w:fill="FFFFFF"/>
        </w:rPr>
        <w:t xml:space="preserve">           </w:t>
      </w:r>
      <w:r w:rsidRPr="00110680">
        <w:rPr>
          <w:rFonts w:ascii="Times New Roman" w:eastAsia="Times New Roman" w:hAnsi="Times New Roman" w:cs="Times New Roman"/>
          <w:b/>
          <w:color w:val="333333"/>
          <w:shd w:val="clear" w:color="auto" w:fill="FFFFFF"/>
        </w:rPr>
        <w:t xml:space="preserve"> 2. Порядок выдачи доверенностей на получение товарно-материальных ценностей</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2.1. Доверенно</w:t>
      </w:r>
      <w:r>
        <w:rPr>
          <w:rFonts w:ascii="Times New Roman" w:eastAsia="Times New Roman" w:hAnsi="Times New Roman" w:cs="Times New Roman"/>
          <w:color w:val="333333"/>
          <w:shd w:val="clear" w:color="auto" w:fill="FFFFFF"/>
        </w:rPr>
        <w:t>сть выдается по произвольной форме и форме М-2а</w:t>
      </w:r>
      <w:r w:rsidRPr="00110680">
        <w:rPr>
          <w:rFonts w:ascii="Times New Roman" w:eastAsia="Times New Roman" w:hAnsi="Times New Roman" w:cs="Times New Roman"/>
          <w:color w:val="333333"/>
          <w:shd w:val="clear" w:color="auto" w:fill="FFFFFF"/>
        </w:rPr>
        <w:t xml:space="preserve">, утвержденной постановлением Госкомстата РФ от 30.10.1997 N 71а.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2.2. Регистрация Доверенностей </w:t>
      </w:r>
      <w:r>
        <w:rPr>
          <w:rFonts w:ascii="Times New Roman" w:eastAsia="Times New Roman" w:hAnsi="Times New Roman" w:cs="Times New Roman"/>
          <w:color w:val="333333"/>
          <w:shd w:val="clear" w:color="auto" w:fill="FFFFFF"/>
        </w:rPr>
        <w:t xml:space="preserve">производится </w:t>
      </w:r>
      <w:r w:rsidRPr="00110680">
        <w:rPr>
          <w:rFonts w:ascii="Times New Roman" w:eastAsia="Times New Roman" w:hAnsi="Times New Roman" w:cs="Times New Roman"/>
          <w:color w:val="333333"/>
          <w:shd w:val="clear" w:color="auto" w:fill="FFFFFF"/>
        </w:rPr>
        <w:t xml:space="preserve"> пронумерованном и прошнурованном </w:t>
      </w:r>
      <w:proofErr w:type="gramStart"/>
      <w:r w:rsidRPr="00110680">
        <w:rPr>
          <w:rFonts w:ascii="Times New Roman" w:eastAsia="Times New Roman" w:hAnsi="Times New Roman" w:cs="Times New Roman"/>
          <w:color w:val="333333"/>
          <w:shd w:val="clear" w:color="auto" w:fill="FFFFFF"/>
        </w:rPr>
        <w:t>журнале</w:t>
      </w:r>
      <w:proofErr w:type="gramEnd"/>
      <w:r w:rsidRPr="00110680">
        <w:rPr>
          <w:rFonts w:ascii="Times New Roman" w:eastAsia="Times New Roman" w:hAnsi="Times New Roman" w:cs="Times New Roman"/>
          <w:color w:val="333333"/>
          <w:shd w:val="clear" w:color="auto" w:fill="FFFFFF"/>
        </w:rPr>
        <w:t xml:space="preserve"> "Учет выд</w:t>
      </w:r>
      <w:r>
        <w:rPr>
          <w:rFonts w:ascii="Times New Roman" w:eastAsia="Times New Roman" w:hAnsi="Times New Roman" w:cs="Times New Roman"/>
          <w:color w:val="333333"/>
          <w:shd w:val="clear" w:color="auto" w:fill="FFFFFF"/>
        </w:rPr>
        <w:t>анных доверенностей"</w:t>
      </w:r>
      <w:r w:rsidRPr="00110680">
        <w:rPr>
          <w:rFonts w:ascii="Times New Roman" w:eastAsia="Times New Roman" w:hAnsi="Times New Roman" w:cs="Times New Roman"/>
          <w:color w:val="333333"/>
          <w:shd w:val="clear" w:color="auto" w:fill="FFFFFF"/>
        </w:rPr>
        <w:t xml:space="preserve">.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2.3. Доверенность</w:t>
      </w:r>
      <w:r>
        <w:rPr>
          <w:rFonts w:ascii="Times New Roman" w:eastAsia="Times New Roman" w:hAnsi="Times New Roman" w:cs="Times New Roman"/>
          <w:color w:val="333333"/>
          <w:shd w:val="clear" w:color="auto" w:fill="FFFFFF"/>
        </w:rPr>
        <w:t xml:space="preserve"> выдается работникам администрации </w:t>
      </w:r>
      <w:r w:rsidR="009F590D">
        <w:rPr>
          <w:rFonts w:ascii="Times New Roman" w:eastAsia="Times New Roman" w:hAnsi="Times New Roman" w:cs="Times New Roman"/>
          <w:color w:val="333333"/>
          <w:shd w:val="clear" w:color="auto" w:fill="FFFFFF"/>
        </w:rPr>
        <w:t>Васильевского</w:t>
      </w:r>
      <w:r>
        <w:rPr>
          <w:rFonts w:ascii="Times New Roman" w:eastAsia="Times New Roman" w:hAnsi="Times New Roman" w:cs="Times New Roman"/>
          <w:color w:val="333333"/>
          <w:shd w:val="clear" w:color="auto" w:fill="FFFFFF"/>
        </w:rPr>
        <w:t xml:space="preserve"> сельского поселения</w:t>
      </w:r>
      <w:r w:rsidRPr="00110680">
        <w:rPr>
          <w:rFonts w:ascii="Times New Roman" w:eastAsia="Times New Roman" w:hAnsi="Times New Roman" w:cs="Times New Roman"/>
          <w:color w:val="333333"/>
          <w:shd w:val="clear" w:color="auto" w:fill="FFFFFF"/>
        </w:rPr>
        <w:t>, а также иным лицам.</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2.4. Доверенность выписывается на основании наряда, счета, договора, заказа, соглашения или другого заменяющего их документа.</w:t>
      </w:r>
    </w:p>
    <w:p w:rsidR="00442EB8" w:rsidRDefault="00442EB8" w:rsidP="00442EB8">
      <w:pPr>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 2.5. Работник администрации </w:t>
      </w:r>
      <w:r w:rsidR="009F590D">
        <w:rPr>
          <w:rFonts w:ascii="Times New Roman" w:eastAsia="Times New Roman" w:hAnsi="Times New Roman" w:cs="Times New Roman"/>
          <w:color w:val="333333"/>
          <w:shd w:val="clear" w:color="auto" w:fill="FFFFFF"/>
        </w:rPr>
        <w:t>Васильевского</w:t>
      </w:r>
      <w:r>
        <w:rPr>
          <w:rFonts w:ascii="Times New Roman" w:eastAsia="Times New Roman" w:hAnsi="Times New Roman" w:cs="Times New Roman"/>
          <w:color w:val="333333"/>
          <w:shd w:val="clear" w:color="auto" w:fill="FFFFFF"/>
        </w:rPr>
        <w:t xml:space="preserve"> сельского поселения </w:t>
      </w:r>
      <w:r w:rsidRPr="00110680">
        <w:rPr>
          <w:rFonts w:ascii="Times New Roman" w:eastAsia="Times New Roman" w:hAnsi="Times New Roman" w:cs="Times New Roman"/>
          <w:color w:val="333333"/>
          <w:shd w:val="clear" w:color="auto" w:fill="FFFFFF"/>
        </w:rPr>
        <w:t xml:space="preserve"> (иное лицо) предоставляет [наименование должности работника, уполномоченного выписывать доверенности] наряд, счет или другой документ, подтверждающий получение товарно-материальных ценностей, и паспорт.</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2.6. В Доверенности должна быть сделана ссылка на соглашение, наряд, счет-фактуру, спецификацию или иной документ, служащий основанием для выдачи Доверенности, а также должен быть приведен перечень товаров, подлежащих получению.</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2.7. Право подписи Доверен</w:t>
      </w:r>
      <w:r>
        <w:rPr>
          <w:rFonts w:ascii="Times New Roman" w:eastAsia="Times New Roman" w:hAnsi="Times New Roman" w:cs="Times New Roman"/>
          <w:color w:val="333333"/>
          <w:shd w:val="clear" w:color="auto" w:fill="FFFFFF"/>
        </w:rPr>
        <w:t>ности (Приложение)</w:t>
      </w:r>
    </w:p>
    <w:p w:rsidR="00442EB8" w:rsidRDefault="00442EB8" w:rsidP="00442EB8">
      <w:pPr>
        <w:ind w:firstLine="720"/>
        <w:jc w:val="both"/>
        <w:rPr>
          <w:rFonts w:ascii="Times New Roman" w:hAnsi="Times New Roman" w:cs="Times New Roman"/>
        </w:rPr>
      </w:pPr>
    </w:p>
    <w:p w:rsidR="00442EB8" w:rsidRPr="00DB6F6F" w:rsidRDefault="00442EB8" w:rsidP="00442EB8">
      <w:pPr>
        <w:ind w:firstLine="720"/>
        <w:jc w:val="both"/>
        <w:rPr>
          <w:rFonts w:ascii="Times New Roman" w:hAnsi="Times New Roman" w:cs="Times New Roman"/>
        </w:rPr>
      </w:pPr>
      <w:r>
        <w:rPr>
          <w:rFonts w:ascii="Times New Roman" w:hAnsi="Times New Roman" w:cs="Times New Roman"/>
        </w:rPr>
        <w:t xml:space="preserve">                                                                                                               Приложение                                                                                            </w:t>
      </w:r>
    </w:p>
    <w:p w:rsidR="00442EB8" w:rsidRPr="00CE3AD5" w:rsidRDefault="00442EB8" w:rsidP="00442EB8">
      <w:pPr>
        <w:keepNext/>
        <w:numPr>
          <w:ilvl w:val="1"/>
          <w:numId w:val="4"/>
        </w:numPr>
        <w:suppressAutoHyphens/>
        <w:spacing w:after="0" w:line="240" w:lineRule="auto"/>
        <w:ind w:left="0" w:firstLine="0"/>
        <w:jc w:val="center"/>
        <w:outlineLvl w:val="1"/>
        <w:rPr>
          <w:rFonts w:ascii="Times New Roman" w:eastAsia="Times New Roman" w:hAnsi="Times New Roman"/>
          <w:b/>
          <w:bCs/>
          <w:i/>
          <w:iCs/>
          <w:kern w:val="1"/>
          <w:lang w:eastAsia="ar-SA"/>
        </w:rPr>
      </w:pPr>
      <w:r w:rsidRPr="00CE3AD5">
        <w:rPr>
          <w:rFonts w:ascii="Times New Roman" w:eastAsia="Times New Roman" w:hAnsi="Times New Roman"/>
          <w:b/>
          <w:bCs/>
          <w:i/>
          <w:iCs/>
          <w:kern w:val="1"/>
          <w:lang w:eastAsia="ar-SA"/>
        </w:rPr>
        <w:t>Перечень лиц, имеющих право получения доверенностей*</w:t>
      </w:r>
    </w:p>
    <w:tbl>
      <w:tblPr>
        <w:tblW w:w="9943" w:type="dxa"/>
        <w:tblInd w:w="-35" w:type="dxa"/>
        <w:tblLayout w:type="fixed"/>
        <w:tblLook w:val="0000" w:firstRow="0" w:lastRow="0" w:firstColumn="0" w:lastColumn="0" w:noHBand="0" w:noVBand="0"/>
      </w:tblPr>
      <w:tblGrid>
        <w:gridCol w:w="1561"/>
        <w:gridCol w:w="3271"/>
        <w:gridCol w:w="5111"/>
      </w:tblGrid>
      <w:tr w:rsidR="00442EB8" w:rsidRPr="00CE3AD5" w:rsidTr="00BA7B51">
        <w:trPr>
          <w:trHeight w:val="230"/>
        </w:trPr>
        <w:tc>
          <w:tcPr>
            <w:tcW w:w="1561" w:type="dxa"/>
            <w:tcBorders>
              <w:top w:val="single" w:sz="4" w:space="0" w:color="000000"/>
              <w:left w:val="single" w:sz="4" w:space="0" w:color="000000"/>
              <w:bottom w:val="single" w:sz="4" w:space="0" w:color="000000"/>
            </w:tcBorders>
          </w:tcPr>
          <w:p w:rsidR="00442EB8" w:rsidRPr="00CE3AD5" w:rsidRDefault="00442EB8" w:rsidP="00BA7B51">
            <w:pPr>
              <w:snapToGrid w:val="0"/>
              <w:jc w:val="center"/>
              <w:rPr>
                <w:rFonts w:ascii="Times New Roman" w:eastAsia="Times New Roman" w:hAnsi="Times New Roman" w:cs="Times New Roman"/>
                <w:b/>
                <w:sz w:val="20"/>
                <w:szCs w:val="20"/>
                <w:lang w:eastAsia="ar-SA"/>
              </w:rPr>
            </w:pPr>
            <w:r w:rsidRPr="00CE3AD5">
              <w:rPr>
                <w:rFonts w:ascii="Times New Roman" w:eastAsia="Times New Roman" w:hAnsi="Times New Roman" w:cs="Times New Roman"/>
                <w:b/>
                <w:sz w:val="20"/>
                <w:szCs w:val="20"/>
                <w:lang w:eastAsia="ar-SA"/>
              </w:rPr>
              <w:t>№ п\</w:t>
            </w:r>
            <w:proofErr w:type="gramStart"/>
            <w:r w:rsidRPr="00CE3AD5">
              <w:rPr>
                <w:rFonts w:ascii="Times New Roman" w:eastAsia="Times New Roman" w:hAnsi="Times New Roman" w:cs="Times New Roman"/>
                <w:b/>
                <w:sz w:val="20"/>
                <w:szCs w:val="20"/>
                <w:lang w:eastAsia="ar-SA"/>
              </w:rPr>
              <w:t>п</w:t>
            </w:r>
            <w:proofErr w:type="gramEnd"/>
          </w:p>
        </w:tc>
        <w:tc>
          <w:tcPr>
            <w:tcW w:w="3271" w:type="dxa"/>
            <w:tcBorders>
              <w:top w:val="single" w:sz="4" w:space="0" w:color="000000"/>
              <w:left w:val="single" w:sz="4" w:space="0" w:color="000000"/>
              <w:bottom w:val="single" w:sz="4" w:space="0" w:color="000000"/>
            </w:tcBorders>
          </w:tcPr>
          <w:p w:rsidR="00442EB8" w:rsidRPr="00CE3AD5" w:rsidRDefault="00442EB8" w:rsidP="00BA7B51">
            <w:pPr>
              <w:snapToGrid w:val="0"/>
              <w:jc w:val="center"/>
              <w:rPr>
                <w:rFonts w:ascii="Times New Roman" w:eastAsia="Times New Roman" w:hAnsi="Times New Roman" w:cs="Times New Roman"/>
                <w:b/>
                <w:sz w:val="20"/>
                <w:szCs w:val="20"/>
                <w:lang w:eastAsia="ar-SA"/>
              </w:rPr>
            </w:pPr>
            <w:r w:rsidRPr="00CE3AD5">
              <w:rPr>
                <w:rFonts w:ascii="Times New Roman" w:eastAsia="Times New Roman" w:hAnsi="Times New Roman" w:cs="Times New Roman"/>
                <w:b/>
                <w:sz w:val="20"/>
                <w:szCs w:val="20"/>
                <w:lang w:eastAsia="ar-SA"/>
              </w:rPr>
              <w:t>ФИО</w:t>
            </w:r>
          </w:p>
        </w:tc>
        <w:tc>
          <w:tcPr>
            <w:tcW w:w="5111" w:type="dxa"/>
            <w:tcBorders>
              <w:top w:val="single" w:sz="4" w:space="0" w:color="000000"/>
              <w:left w:val="single" w:sz="4" w:space="0" w:color="000000"/>
              <w:bottom w:val="single" w:sz="4" w:space="0" w:color="000000"/>
              <w:right w:val="single" w:sz="4" w:space="0" w:color="000000"/>
            </w:tcBorders>
          </w:tcPr>
          <w:p w:rsidR="00442EB8" w:rsidRPr="00CE3AD5" w:rsidRDefault="00442EB8" w:rsidP="00BA7B51">
            <w:pPr>
              <w:snapToGrid w:val="0"/>
              <w:jc w:val="center"/>
              <w:rPr>
                <w:rFonts w:ascii="Times New Roman" w:eastAsia="Times New Roman" w:hAnsi="Times New Roman" w:cs="Times New Roman"/>
                <w:b/>
                <w:sz w:val="20"/>
                <w:szCs w:val="20"/>
                <w:lang w:eastAsia="ar-SA"/>
              </w:rPr>
            </w:pPr>
            <w:r w:rsidRPr="00CE3AD5">
              <w:rPr>
                <w:rFonts w:ascii="Times New Roman" w:eastAsia="Times New Roman" w:hAnsi="Times New Roman" w:cs="Times New Roman"/>
                <w:b/>
                <w:sz w:val="20"/>
                <w:szCs w:val="20"/>
                <w:lang w:eastAsia="ar-SA"/>
              </w:rPr>
              <w:t>Должность</w:t>
            </w:r>
          </w:p>
        </w:tc>
      </w:tr>
      <w:tr w:rsidR="00442EB8" w:rsidRPr="00CE3AD5" w:rsidTr="00BA7B51">
        <w:trPr>
          <w:trHeight w:val="230"/>
        </w:trPr>
        <w:tc>
          <w:tcPr>
            <w:tcW w:w="1561" w:type="dxa"/>
            <w:tcBorders>
              <w:top w:val="single" w:sz="4" w:space="0" w:color="000000"/>
              <w:left w:val="single" w:sz="4" w:space="0" w:color="000000"/>
              <w:bottom w:val="single" w:sz="4" w:space="0" w:color="000000"/>
            </w:tcBorders>
          </w:tcPr>
          <w:p w:rsidR="00442EB8" w:rsidRPr="00CE3AD5" w:rsidRDefault="00442EB8" w:rsidP="00BA7B51">
            <w:pPr>
              <w:snapToGrid w:val="0"/>
              <w:ind w:left="72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p>
        </w:tc>
        <w:tc>
          <w:tcPr>
            <w:tcW w:w="3271" w:type="dxa"/>
            <w:tcBorders>
              <w:top w:val="single" w:sz="4" w:space="0" w:color="000000"/>
              <w:left w:val="single" w:sz="4" w:space="0" w:color="000000"/>
              <w:bottom w:val="single" w:sz="4" w:space="0" w:color="000000"/>
            </w:tcBorders>
          </w:tcPr>
          <w:p w:rsidR="00442EB8" w:rsidRPr="00040FFA" w:rsidRDefault="00B32D03" w:rsidP="00BA7B51">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Франгопулов</w:t>
            </w:r>
            <w:proofErr w:type="spellEnd"/>
            <w:r>
              <w:rPr>
                <w:rFonts w:ascii="Times New Roman" w:eastAsia="Times New Roman" w:hAnsi="Times New Roman" w:cs="Times New Roman"/>
                <w:lang w:eastAsia="ar-SA"/>
              </w:rPr>
              <w:t xml:space="preserve"> Владимир Дмитриевич</w:t>
            </w:r>
          </w:p>
        </w:tc>
        <w:tc>
          <w:tcPr>
            <w:tcW w:w="5111" w:type="dxa"/>
            <w:tcBorders>
              <w:top w:val="single" w:sz="4" w:space="0" w:color="000000"/>
              <w:left w:val="single" w:sz="4" w:space="0" w:color="000000"/>
              <w:bottom w:val="single" w:sz="4" w:space="0" w:color="000000"/>
              <w:right w:val="single" w:sz="4" w:space="0" w:color="000000"/>
            </w:tcBorders>
          </w:tcPr>
          <w:p w:rsidR="00442EB8" w:rsidRPr="00040FFA" w:rsidRDefault="00442EB8" w:rsidP="00BA7B51">
            <w:pPr>
              <w:snapToGrid w:val="0"/>
              <w:rPr>
                <w:rFonts w:ascii="Times New Roman" w:eastAsia="Times New Roman" w:hAnsi="Times New Roman" w:cs="Times New Roman"/>
                <w:lang w:eastAsia="ar-SA"/>
              </w:rPr>
            </w:pPr>
            <w:r w:rsidRPr="00FC6A4A">
              <w:rPr>
                <w:rFonts w:ascii="Times New Roman" w:eastAsia="Times New Roman" w:hAnsi="Times New Roman" w:cs="Times New Roman"/>
                <w:lang w:eastAsia="ar-SA"/>
              </w:rPr>
              <w:t xml:space="preserve">Председатель </w:t>
            </w:r>
            <w:r w:rsidR="009F590D">
              <w:rPr>
                <w:rFonts w:ascii="Times New Roman" w:eastAsia="Times New Roman" w:hAnsi="Times New Roman" w:cs="Times New Roman"/>
                <w:lang w:eastAsia="ar-SA"/>
              </w:rPr>
              <w:t>Васильевского</w:t>
            </w:r>
            <w:r w:rsidRPr="00FC6A4A">
              <w:rPr>
                <w:rFonts w:ascii="Times New Roman" w:eastAsia="Times New Roman" w:hAnsi="Times New Roman" w:cs="Times New Roman"/>
                <w:lang w:eastAsia="ar-SA"/>
              </w:rPr>
              <w:t xml:space="preserve"> сельского совета - глава администрации </w:t>
            </w:r>
            <w:r w:rsidR="009F590D">
              <w:rPr>
                <w:rFonts w:ascii="Times New Roman" w:eastAsia="Times New Roman" w:hAnsi="Times New Roman" w:cs="Times New Roman"/>
                <w:lang w:eastAsia="ar-SA"/>
              </w:rPr>
              <w:t>Васильевского</w:t>
            </w:r>
            <w:r w:rsidRPr="00FC6A4A">
              <w:rPr>
                <w:rFonts w:ascii="Times New Roman" w:eastAsia="Times New Roman" w:hAnsi="Times New Roman" w:cs="Times New Roman"/>
                <w:lang w:eastAsia="ar-SA"/>
              </w:rPr>
              <w:t xml:space="preserve"> сельского </w:t>
            </w:r>
            <w:r w:rsidRPr="00FC6A4A">
              <w:rPr>
                <w:rFonts w:ascii="Times New Roman" w:eastAsia="Times New Roman" w:hAnsi="Times New Roman" w:cs="Times New Roman"/>
                <w:lang w:eastAsia="ar-SA"/>
              </w:rPr>
              <w:lastRenderedPageBreak/>
              <w:t>поселения</w:t>
            </w:r>
          </w:p>
        </w:tc>
      </w:tr>
    </w:tbl>
    <w:p w:rsidR="00442EB8" w:rsidRDefault="00442EB8" w:rsidP="00442EB8">
      <w:pPr>
        <w:keepNext/>
        <w:jc w:val="both"/>
        <w:outlineLvl w:val="0"/>
        <w:rPr>
          <w:rFonts w:ascii="Times New Roman" w:eastAsia="Times New Roman" w:hAnsi="Times New Roman" w:cs="Times New Roman"/>
          <w:bCs/>
          <w:i/>
          <w:kern w:val="1"/>
          <w:sz w:val="20"/>
          <w:szCs w:val="20"/>
          <w:lang w:eastAsia="ar-SA"/>
        </w:rPr>
      </w:pPr>
      <w:r w:rsidRPr="00CE3AD5">
        <w:rPr>
          <w:rFonts w:ascii="Times New Roman" w:eastAsia="Times New Roman" w:hAnsi="Times New Roman" w:cs="Times New Roman"/>
          <w:bCs/>
          <w:i/>
          <w:kern w:val="1"/>
          <w:sz w:val="20"/>
          <w:szCs w:val="20"/>
          <w:lang w:eastAsia="ar-SA"/>
        </w:rPr>
        <w:lastRenderedPageBreak/>
        <w:t>*Также доверенность может выдаваться сотрудникам администрации, оказывающим услуги по договорам ГПХ.</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2.8. Лицо, которому выдана Доверенность, обязано не позднее следующего дня после каждого получения товарно-материальных ценностей независимо от того, получены они по Доверенности полностью или частями, представить в бухгалтерию документы о вып</w:t>
      </w:r>
      <w:r>
        <w:rPr>
          <w:rFonts w:ascii="Times New Roman" w:eastAsia="Times New Roman" w:hAnsi="Times New Roman" w:cs="Times New Roman"/>
          <w:color w:val="333333"/>
          <w:shd w:val="clear" w:color="auto" w:fill="FFFFFF"/>
        </w:rPr>
        <w:t xml:space="preserve">олнении поручений и сдаче </w:t>
      </w:r>
      <w:r w:rsidRPr="00110680">
        <w:rPr>
          <w:rFonts w:ascii="Times New Roman" w:eastAsia="Times New Roman" w:hAnsi="Times New Roman" w:cs="Times New Roman"/>
          <w:color w:val="333333"/>
          <w:shd w:val="clear" w:color="auto" w:fill="FFFFFF"/>
        </w:rPr>
        <w:t xml:space="preserve"> полученных им товарно-материальных ценностей.</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2.9. Неиспользованные Доверенности до</w:t>
      </w:r>
      <w:r>
        <w:rPr>
          <w:rFonts w:ascii="Times New Roman" w:eastAsia="Times New Roman" w:hAnsi="Times New Roman" w:cs="Times New Roman"/>
          <w:color w:val="333333"/>
          <w:shd w:val="clear" w:color="auto" w:fill="FFFFFF"/>
        </w:rPr>
        <w:t xml:space="preserve">лжны быть возвращены </w:t>
      </w:r>
      <w:r w:rsidRPr="00110680">
        <w:rPr>
          <w:rFonts w:ascii="Times New Roman" w:eastAsia="Times New Roman" w:hAnsi="Times New Roman" w:cs="Times New Roman"/>
          <w:color w:val="333333"/>
          <w:shd w:val="clear" w:color="auto" w:fill="FFFFFF"/>
        </w:rPr>
        <w:t xml:space="preserve"> на следующий день после истечения срока их действия.</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2.10. О возвращении неиспользованной Доверенности делается отметка  журнале</w:t>
      </w:r>
      <w:r>
        <w:rPr>
          <w:rFonts w:ascii="Times New Roman" w:eastAsia="Times New Roman" w:hAnsi="Times New Roman" w:cs="Times New Roman"/>
          <w:color w:val="333333"/>
          <w:shd w:val="clear" w:color="auto" w:fill="FFFFFF"/>
        </w:rPr>
        <w:t xml:space="preserve"> учета выданных доверенностей</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2.11. Возвращенные неиспользованные Доверенности погашаются надписью "не </w:t>
      </w:r>
      <w:proofErr w:type="gramStart"/>
      <w:r w:rsidRPr="00110680">
        <w:rPr>
          <w:rFonts w:ascii="Times New Roman" w:eastAsia="Times New Roman" w:hAnsi="Times New Roman" w:cs="Times New Roman"/>
          <w:color w:val="333333"/>
          <w:shd w:val="clear" w:color="auto" w:fill="FFFFFF"/>
        </w:rPr>
        <w:t>использована</w:t>
      </w:r>
      <w:proofErr w:type="gramEnd"/>
      <w:r w:rsidRPr="00110680">
        <w:rPr>
          <w:rFonts w:ascii="Times New Roman" w:eastAsia="Times New Roman" w:hAnsi="Times New Roman" w:cs="Times New Roman"/>
          <w:color w:val="333333"/>
          <w:shd w:val="clear" w:color="auto" w:fill="FFFFFF"/>
        </w:rPr>
        <w:t>"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rsidR="00442EB8" w:rsidRDefault="00442EB8" w:rsidP="00442EB8">
      <w:pPr>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2.12. Лицам, которые не отчитались в использовании Доверенностей, по которым истек срок действия, новые Доверенности не выдаются</w:t>
      </w:r>
      <w:proofErr w:type="gramStart"/>
      <w:r w:rsidRPr="00110680">
        <w:rPr>
          <w:rFonts w:ascii="Times New Roman" w:eastAsia="Times New Roman" w:hAnsi="Times New Roman" w:cs="Times New Roman"/>
          <w:color w:val="333333"/>
          <w:shd w:val="clear" w:color="auto" w:fill="FFFFFF"/>
        </w:rPr>
        <w:t>.</w:t>
      </w:r>
      <w:proofErr w:type="gramEnd"/>
      <w:r w:rsidRPr="00110680">
        <w:rPr>
          <w:rFonts w:ascii="Times New Roman" w:eastAsia="Times New Roman" w:hAnsi="Times New Roman" w:cs="Times New Roman"/>
          <w:color w:val="333333"/>
          <w:shd w:val="clear" w:color="auto" w:fill="FFFFFF"/>
        </w:rPr>
        <w:t xml:space="preserve"> </w:t>
      </w:r>
      <w:proofErr w:type="gramStart"/>
      <w:r w:rsidRPr="00110680">
        <w:rPr>
          <w:rFonts w:ascii="Times New Roman" w:eastAsia="Times New Roman" w:hAnsi="Times New Roman" w:cs="Times New Roman"/>
          <w:color w:val="333333"/>
          <w:shd w:val="clear" w:color="auto" w:fill="FFFFFF"/>
        </w:rPr>
        <w:t>н</w:t>
      </w:r>
      <w:proofErr w:type="gramEnd"/>
      <w:r w:rsidRPr="00110680">
        <w:rPr>
          <w:rFonts w:ascii="Times New Roman" w:eastAsia="Times New Roman" w:hAnsi="Times New Roman" w:cs="Times New Roman"/>
          <w:color w:val="333333"/>
          <w:shd w:val="clear" w:color="auto" w:fill="FFFFFF"/>
        </w:rPr>
        <w:t>азад к оглавлению</w:t>
      </w:r>
    </w:p>
    <w:p w:rsidR="00442EB8" w:rsidRPr="00A65D63" w:rsidRDefault="00442EB8" w:rsidP="00442EB8">
      <w:pPr>
        <w:rPr>
          <w:rFonts w:ascii="Times New Roman" w:eastAsia="Times New Roman" w:hAnsi="Times New Roman" w:cs="Times New Roman"/>
          <w:b/>
          <w:color w:val="333333"/>
          <w:shd w:val="clear" w:color="auto" w:fill="FFFFFF"/>
        </w:rPr>
      </w:pPr>
      <w:r w:rsidRPr="00110680">
        <w:rPr>
          <w:rFonts w:ascii="Times New Roman" w:eastAsia="Times New Roman" w:hAnsi="Times New Roman" w:cs="Times New Roman"/>
          <w:b/>
          <w:color w:val="333333"/>
          <w:shd w:val="clear" w:color="auto" w:fill="FFFFFF"/>
        </w:rPr>
        <w:t xml:space="preserve"> </w:t>
      </w:r>
      <w:r w:rsidRPr="00A65D63">
        <w:rPr>
          <w:rFonts w:ascii="Times New Roman" w:eastAsia="Times New Roman" w:hAnsi="Times New Roman" w:cs="Times New Roman"/>
          <w:b/>
          <w:color w:val="333333"/>
          <w:shd w:val="clear" w:color="auto" w:fill="FFFFFF"/>
        </w:rPr>
        <w:t xml:space="preserve">               </w:t>
      </w:r>
      <w:r w:rsidRPr="00110680">
        <w:rPr>
          <w:rFonts w:ascii="Times New Roman" w:eastAsia="Times New Roman" w:hAnsi="Times New Roman" w:cs="Times New Roman"/>
          <w:b/>
          <w:color w:val="333333"/>
          <w:shd w:val="clear" w:color="auto" w:fill="FFFFFF"/>
        </w:rPr>
        <w:t>3. Порядок отпуска товарно-материальных ценностей по доверенности</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3.1. Доверенности оставляются поставщику при первом отпуске товарно-материальных ценностей.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3.2. </w:t>
      </w:r>
      <w:proofErr w:type="gramStart"/>
      <w:r w:rsidRPr="00110680">
        <w:rPr>
          <w:rFonts w:ascii="Times New Roman" w:eastAsia="Times New Roman" w:hAnsi="Times New Roman" w:cs="Times New Roman"/>
          <w:color w:val="333333"/>
          <w:shd w:val="clear" w:color="auto" w:fill="FFFFFF"/>
        </w:rPr>
        <w:t>В случае отпуска товарно-материальных ценностей частями на каждый частичный отпуск составляется [накладная/приемо-сдаточный акт/иной аналогичный документ с указанием номера Доверенности и даты ее выдачи</w:t>
      </w:r>
      <w:r>
        <w:rPr>
          <w:rFonts w:ascii="Times New Roman" w:eastAsia="Times New Roman" w:hAnsi="Times New Roman" w:cs="Times New Roman"/>
          <w:color w:val="333333"/>
          <w:shd w:val="clear" w:color="auto" w:fill="FFFFFF"/>
        </w:rPr>
        <w:t>.</w:t>
      </w:r>
      <w:proofErr w:type="gramEnd"/>
      <w:r>
        <w:rPr>
          <w:rFonts w:ascii="Times New Roman" w:eastAsia="Times New Roman" w:hAnsi="Times New Roman" w:cs="Times New Roman"/>
          <w:color w:val="333333"/>
          <w:shd w:val="clear" w:color="auto" w:fill="FFFFFF"/>
        </w:rPr>
        <w:t xml:space="preserve"> В этих случаях один экземпляр </w:t>
      </w:r>
      <w:r w:rsidRPr="00110680">
        <w:rPr>
          <w:rFonts w:ascii="Times New Roman" w:eastAsia="Times New Roman" w:hAnsi="Times New Roman" w:cs="Times New Roman"/>
          <w:color w:val="333333"/>
          <w:shd w:val="clear" w:color="auto" w:fill="FFFFFF"/>
        </w:rPr>
        <w:t xml:space="preserve">накладной/приемо-сдаточного акта/иного аналогичного документа передается получателю товарно-материальных ценностей, а другой - остается у поставщика и используется для наблюдения и </w:t>
      </w:r>
      <w:proofErr w:type="gramStart"/>
      <w:r w:rsidRPr="00110680">
        <w:rPr>
          <w:rFonts w:ascii="Times New Roman" w:eastAsia="Times New Roman" w:hAnsi="Times New Roman" w:cs="Times New Roman"/>
          <w:color w:val="333333"/>
          <w:shd w:val="clear" w:color="auto" w:fill="FFFFFF"/>
        </w:rPr>
        <w:t>контроля за</w:t>
      </w:r>
      <w:proofErr w:type="gramEnd"/>
      <w:r w:rsidRPr="00110680">
        <w:rPr>
          <w:rFonts w:ascii="Times New Roman" w:eastAsia="Times New Roman" w:hAnsi="Times New Roman" w:cs="Times New Roman"/>
          <w:color w:val="333333"/>
          <w:shd w:val="clear" w:color="auto" w:fill="FFFFFF"/>
        </w:rPr>
        <w:t xml:space="preserve"> исполнением отпуска ценностей согласно Доверенности.</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3.4. Отпуск товарно-материальных ценностей по Доверенности не производится в случаях:</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 предъявления Доверенности, выданной с нарушением установленного порядка ее заполнения или с незаполненными реквизитами;</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 предъявления Доверенности, имеющей поправки и помарки;</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 </w:t>
      </w:r>
      <w:proofErr w:type="gramStart"/>
      <w:r w:rsidRPr="00110680">
        <w:rPr>
          <w:rFonts w:ascii="Times New Roman" w:eastAsia="Times New Roman" w:hAnsi="Times New Roman" w:cs="Times New Roman"/>
          <w:color w:val="333333"/>
          <w:shd w:val="clear" w:color="auto" w:fill="FFFFFF"/>
        </w:rPr>
        <w:t>не предъявления</w:t>
      </w:r>
      <w:proofErr w:type="gramEnd"/>
      <w:r w:rsidRPr="00110680">
        <w:rPr>
          <w:rFonts w:ascii="Times New Roman" w:eastAsia="Times New Roman" w:hAnsi="Times New Roman" w:cs="Times New Roman"/>
          <w:color w:val="333333"/>
          <w:shd w:val="clear" w:color="auto" w:fill="FFFFFF"/>
        </w:rPr>
        <w:t xml:space="preserve"> паспорта, указанного в Доверенности;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xml:space="preserve">- окончания срока, на который выдана Доверенность; </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получения сообщения об аннулировании Доверенности;</w:t>
      </w:r>
    </w:p>
    <w:p w:rsidR="00442EB8" w:rsidRDefault="00442EB8" w:rsidP="00442EB8">
      <w:pPr>
        <w:jc w:val="both"/>
        <w:rPr>
          <w:rFonts w:ascii="Times New Roman" w:eastAsia="Times New Roman" w:hAnsi="Times New Roman" w:cs="Times New Roman"/>
          <w:color w:val="333333"/>
          <w:shd w:val="clear" w:color="auto" w:fill="FFFFFF"/>
        </w:rPr>
      </w:pPr>
      <w:r w:rsidRPr="00110680">
        <w:rPr>
          <w:rFonts w:ascii="Times New Roman" w:eastAsia="Times New Roman" w:hAnsi="Times New Roman" w:cs="Times New Roman"/>
          <w:color w:val="333333"/>
          <w:shd w:val="clear" w:color="auto" w:fill="FFFFFF"/>
        </w:rPr>
        <w:t>- признания доверенного лица недееспособным, ограниченно дееспособным</w:t>
      </w:r>
      <w:proofErr w:type="gramStart"/>
      <w:r w:rsidRPr="00110680">
        <w:rPr>
          <w:rFonts w:ascii="Times New Roman" w:eastAsia="Times New Roman" w:hAnsi="Times New Roman" w:cs="Times New Roman"/>
          <w:color w:val="333333"/>
          <w:shd w:val="clear" w:color="auto" w:fill="FFFFFF"/>
        </w:rPr>
        <w:t>.</w:t>
      </w:r>
      <w:proofErr w:type="gramEnd"/>
      <w:r w:rsidRPr="00110680">
        <w:rPr>
          <w:rFonts w:ascii="Times New Roman" w:eastAsia="Times New Roman" w:hAnsi="Times New Roman" w:cs="Times New Roman"/>
          <w:color w:val="333333"/>
          <w:shd w:val="clear" w:color="auto" w:fill="FFFFFF"/>
        </w:rPr>
        <w:t xml:space="preserve"> </w:t>
      </w:r>
      <w:proofErr w:type="gramStart"/>
      <w:r w:rsidRPr="00110680">
        <w:rPr>
          <w:rFonts w:ascii="Times New Roman" w:eastAsia="Times New Roman" w:hAnsi="Times New Roman" w:cs="Times New Roman"/>
          <w:color w:val="333333"/>
          <w:shd w:val="clear" w:color="auto" w:fill="FFFFFF"/>
        </w:rPr>
        <w:t>н</w:t>
      </w:r>
      <w:proofErr w:type="gramEnd"/>
      <w:r w:rsidRPr="00110680">
        <w:rPr>
          <w:rFonts w:ascii="Times New Roman" w:eastAsia="Times New Roman" w:hAnsi="Times New Roman" w:cs="Times New Roman"/>
          <w:color w:val="333333"/>
          <w:shd w:val="clear" w:color="auto" w:fill="FFFFFF"/>
        </w:rPr>
        <w:t>азад к оглавлению</w:t>
      </w:r>
    </w:p>
    <w:p w:rsidR="00C27348" w:rsidRDefault="002F3BD7" w:rsidP="002F3BD7">
      <w:pPr>
        <w:spacing w:after="0" w:line="240" w:lineRule="auto"/>
        <w:jc w:val="right"/>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                                                                                                                                  </w:t>
      </w:r>
    </w:p>
    <w:p w:rsidR="00C27348" w:rsidRDefault="00C27348" w:rsidP="002F3BD7">
      <w:pPr>
        <w:spacing w:after="0" w:line="240" w:lineRule="auto"/>
        <w:jc w:val="right"/>
        <w:rPr>
          <w:rFonts w:ascii="Times New Roman" w:eastAsia="Times New Roman" w:hAnsi="Times New Roman" w:cs="Times New Roman"/>
          <w:color w:val="333333"/>
          <w:shd w:val="clear" w:color="auto" w:fill="FFFFFF"/>
        </w:rPr>
      </w:pPr>
    </w:p>
    <w:p w:rsidR="00C27348" w:rsidRDefault="00C27348" w:rsidP="002F3BD7">
      <w:pPr>
        <w:spacing w:after="0" w:line="240" w:lineRule="auto"/>
        <w:jc w:val="right"/>
        <w:rPr>
          <w:rFonts w:ascii="Times New Roman" w:eastAsia="Times New Roman" w:hAnsi="Times New Roman" w:cs="Times New Roman"/>
          <w:color w:val="333333"/>
          <w:shd w:val="clear" w:color="auto" w:fill="FFFFFF"/>
        </w:rPr>
      </w:pPr>
    </w:p>
    <w:p w:rsidR="007440C3" w:rsidRDefault="002F3BD7" w:rsidP="002F3BD7">
      <w:pPr>
        <w:spacing w:after="0" w:line="240" w:lineRule="auto"/>
        <w:jc w:val="right"/>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      </w:t>
      </w:r>
    </w:p>
    <w:p w:rsidR="007440C3" w:rsidRDefault="007440C3" w:rsidP="002F3BD7">
      <w:pPr>
        <w:spacing w:after="0" w:line="240" w:lineRule="auto"/>
        <w:jc w:val="right"/>
        <w:rPr>
          <w:rFonts w:ascii="Times New Roman" w:eastAsia="Times New Roman" w:hAnsi="Times New Roman" w:cs="Times New Roman"/>
          <w:color w:val="333333"/>
          <w:shd w:val="clear" w:color="auto" w:fill="FFFFFF"/>
        </w:rPr>
      </w:pPr>
    </w:p>
    <w:p w:rsidR="007440C3" w:rsidRDefault="007440C3" w:rsidP="002F3BD7">
      <w:pPr>
        <w:spacing w:after="0" w:line="240" w:lineRule="auto"/>
        <w:jc w:val="right"/>
        <w:rPr>
          <w:rFonts w:ascii="Times New Roman" w:eastAsia="Times New Roman" w:hAnsi="Times New Roman" w:cs="Times New Roman"/>
          <w:color w:val="333333"/>
          <w:shd w:val="clear" w:color="auto" w:fill="FFFFFF"/>
        </w:rPr>
      </w:pPr>
    </w:p>
    <w:p w:rsidR="007440C3" w:rsidRDefault="007440C3" w:rsidP="002F3BD7">
      <w:pPr>
        <w:spacing w:after="0" w:line="240" w:lineRule="auto"/>
        <w:jc w:val="right"/>
        <w:rPr>
          <w:rFonts w:ascii="Times New Roman" w:eastAsia="Times New Roman" w:hAnsi="Times New Roman" w:cs="Times New Roman"/>
          <w:color w:val="333333"/>
          <w:shd w:val="clear" w:color="auto" w:fill="FFFFFF"/>
        </w:rPr>
      </w:pPr>
    </w:p>
    <w:p w:rsidR="007440C3" w:rsidRDefault="007440C3" w:rsidP="002F3BD7">
      <w:pPr>
        <w:spacing w:after="0" w:line="240" w:lineRule="auto"/>
        <w:jc w:val="right"/>
        <w:rPr>
          <w:rFonts w:ascii="Times New Roman" w:eastAsia="Times New Roman" w:hAnsi="Times New Roman" w:cs="Times New Roman"/>
          <w:color w:val="333333"/>
          <w:shd w:val="clear" w:color="auto" w:fill="FFFFFF"/>
        </w:rPr>
      </w:pPr>
    </w:p>
    <w:p w:rsidR="007440C3" w:rsidRDefault="007440C3" w:rsidP="002F3BD7">
      <w:pPr>
        <w:spacing w:after="0" w:line="240" w:lineRule="auto"/>
        <w:jc w:val="right"/>
        <w:rPr>
          <w:rFonts w:ascii="Times New Roman" w:eastAsia="Times New Roman" w:hAnsi="Times New Roman" w:cs="Times New Roman"/>
          <w:color w:val="333333"/>
          <w:shd w:val="clear" w:color="auto" w:fill="FFFFFF"/>
        </w:rPr>
      </w:pPr>
    </w:p>
    <w:p w:rsidR="002F3BD7" w:rsidRPr="002F3BD7" w:rsidRDefault="002F3BD7" w:rsidP="002F3BD7">
      <w:pPr>
        <w:spacing w:after="0" w:line="240" w:lineRule="auto"/>
        <w:jc w:val="right"/>
        <w:rPr>
          <w:rFonts w:ascii="Times New Roman" w:hAnsi="Times New Roman" w:cs="Times New Roman"/>
        </w:rPr>
      </w:pPr>
      <w:r w:rsidRPr="002F3BD7">
        <w:rPr>
          <w:rFonts w:ascii="Times New Roman" w:hAnsi="Times New Roman" w:cs="Times New Roman"/>
        </w:rPr>
        <w:t>Приложение 13</w:t>
      </w:r>
    </w:p>
    <w:p w:rsidR="002F3BD7" w:rsidRPr="002F3BD7" w:rsidRDefault="002F3BD7" w:rsidP="002F3BD7">
      <w:pPr>
        <w:spacing w:after="0" w:line="240" w:lineRule="auto"/>
        <w:jc w:val="right"/>
        <w:rPr>
          <w:rFonts w:ascii="Times New Roman" w:hAnsi="Times New Roman" w:cs="Times New Roman"/>
        </w:rPr>
      </w:pPr>
      <w:r w:rsidRPr="002F3BD7">
        <w:rPr>
          <w:rFonts w:ascii="Times New Roman" w:hAnsi="Times New Roman" w:cs="Times New Roman"/>
        </w:rPr>
        <w:t>к учетной политике</w:t>
      </w:r>
    </w:p>
    <w:p w:rsidR="002F3BD7" w:rsidRPr="002F3BD7" w:rsidRDefault="002F3BD7" w:rsidP="00442EB8">
      <w:pPr>
        <w:jc w:val="both"/>
        <w:rPr>
          <w:rFonts w:ascii="Times New Roman" w:eastAsia="Times New Roman" w:hAnsi="Times New Roman" w:cs="Times New Roman"/>
          <w:color w:val="333333"/>
          <w:shd w:val="clear" w:color="auto" w:fill="FFFFFF"/>
        </w:rPr>
      </w:pPr>
    </w:p>
    <w:p w:rsidR="002F3BD7" w:rsidRPr="00920260"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20260">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sidRPr="002F3BD7">
        <w:rPr>
          <w:b/>
          <w:sz w:val="22"/>
          <w:szCs w:val="22"/>
        </w:rPr>
        <w:t>ПОЛОЖЕНИЕ</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2"/>
          <w:szCs w:val="22"/>
        </w:rPr>
      </w:pPr>
      <w:r w:rsidRPr="002F3BD7">
        <w:rPr>
          <w:b/>
          <w:sz w:val="22"/>
          <w:szCs w:val="22"/>
        </w:rPr>
        <w:t>о расчетах с подотчетными лицами</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2"/>
          <w:szCs w:val="22"/>
        </w:rPr>
      </w:pP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xml:space="preserve">1. Настоящее Положение (далее – Положение) разработано в соответствии с действующим законодательством Российской Федерации с целью </w:t>
      </w:r>
      <w:proofErr w:type="gramStart"/>
      <w:r w:rsidRPr="002F3BD7">
        <w:rPr>
          <w:sz w:val="22"/>
          <w:szCs w:val="22"/>
        </w:rPr>
        <w:t>обеспечить</w:t>
      </w:r>
      <w:proofErr w:type="gramEnd"/>
      <w:r w:rsidRPr="002F3BD7">
        <w:rPr>
          <w:sz w:val="22"/>
          <w:szCs w:val="22"/>
        </w:rPr>
        <w:t xml:space="preserve"> правильность учета, достоверность информации и контроль при расчетах с подотчетными лицами администрации Васильевского сельского поселения Белогорского района Республики Крым (далее – Учреждение).</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2. Работник Учреждения может получить наличные деньги под отчет при условии, что за ним нет задолженности за полученный ранее аванс, по которому наступил срок предоставления авансового отчета.</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3. Чтобы взять деньги под отчет, работник пишет заявление, где указывает:</w:t>
      </w:r>
      <w:proofErr w:type="gramStart"/>
      <w:r w:rsidRPr="002F3BD7">
        <w:rPr>
          <w:sz w:val="22"/>
          <w:szCs w:val="22"/>
        </w:rPr>
        <w:br/>
        <w:t>–</w:t>
      </w:r>
      <w:proofErr w:type="gramEnd"/>
      <w:r w:rsidRPr="002F3BD7">
        <w:rPr>
          <w:sz w:val="22"/>
          <w:szCs w:val="22"/>
        </w:rPr>
        <w:t>назначение аванса;</w:t>
      </w:r>
      <w:r w:rsidRPr="002F3BD7">
        <w:rPr>
          <w:sz w:val="22"/>
          <w:szCs w:val="22"/>
        </w:rPr>
        <w:br/>
        <w:t>–расчет (обоснование) размера аванса;</w:t>
      </w:r>
      <w:r w:rsidRPr="002F3BD7">
        <w:rPr>
          <w:sz w:val="22"/>
          <w:szCs w:val="22"/>
        </w:rPr>
        <w:br/>
        <w:t>–срок, на который выдается аванс.</w:t>
      </w:r>
      <w:r w:rsidRPr="002F3BD7">
        <w:rPr>
          <w:sz w:val="22"/>
          <w:szCs w:val="22"/>
        </w:rPr>
        <w:br/>
        <w:t>Глава администрации в срок не позднее трех рабочих дней подтверждает свое согласие (или несогласие) на выдачу денег соответствующей записью на заявлении и подписью с указанием даты.</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xml:space="preserve">Если у работника есть потребность в дополнительном авансировании, он должен сообщить об этом руководителю. Для этого работник пишет новое заявление с указанием причин увеличения аванса.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xml:space="preserve">Если сотрудник находится в командировке, сообщить об увеличении аванса он должен по электронной почте или по телефону. После чего руководитель принимает решение о выделении (или </w:t>
      </w:r>
      <w:proofErr w:type="spellStart"/>
      <w:r w:rsidRPr="002F3BD7">
        <w:rPr>
          <w:sz w:val="22"/>
          <w:szCs w:val="22"/>
        </w:rPr>
        <w:t>невыделении</w:t>
      </w:r>
      <w:proofErr w:type="spellEnd"/>
      <w:r w:rsidRPr="002F3BD7">
        <w:rPr>
          <w:sz w:val="22"/>
          <w:szCs w:val="22"/>
        </w:rPr>
        <w:t>) дополнительных сре</w:t>
      </w:r>
      <w:proofErr w:type="gramStart"/>
      <w:r w:rsidRPr="002F3BD7">
        <w:rPr>
          <w:sz w:val="22"/>
          <w:szCs w:val="22"/>
        </w:rPr>
        <w:t>дств дл</w:t>
      </w:r>
      <w:proofErr w:type="gramEnd"/>
      <w:r w:rsidRPr="002F3BD7">
        <w:rPr>
          <w:sz w:val="22"/>
          <w:szCs w:val="22"/>
        </w:rPr>
        <w:t>я оплаты расходов и издает приказ об этом. Дополнительные средства перечисляются на зарплатную карту сотрудника.</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4. На основании заявления работник в течение трех рабочих дней получает деньги под отчет _</w:t>
      </w:r>
      <w:r w:rsidRPr="002F3BD7">
        <w:rPr>
          <w:rStyle w:val="fill"/>
          <w:b/>
          <w:i/>
          <w:sz w:val="22"/>
          <w:szCs w:val="22"/>
        </w:rPr>
        <w:t>_____________________________________</w:t>
      </w:r>
      <w:r w:rsidRPr="002F3BD7">
        <w:rPr>
          <w:sz w:val="22"/>
          <w:szCs w:val="22"/>
        </w:rPr>
        <w:t>. При этом он предъявляет документ, удостоверяющий личность (например, паспорт или водительское удостоверение).</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5. Работник приобретает товары (работы, услуги) от имени Учреждения на основании полученной в бухгалтерии доверенности. Исключение – покупки в розницу.</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6. При покупке товаров (работ, услуг) работник получает от продавца кассовый чек или бланк строгой отчетности, подтверждающий факт оплаты покупки. Кроме того, нужно получить один из следующих документов:</w:t>
      </w:r>
    </w:p>
    <w:p w:rsidR="002F3BD7" w:rsidRPr="002F3BD7" w:rsidRDefault="002F3BD7" w:rsidP="002F3BD7">
      <w:pPr>
        <w:pStyle w:val="HTML"/>
        <w:numPr>
          <w:ilvl w:val="0"/>
          <w:numId w:val="36"/>
        </w:numPr>
        <w:tabs>
          <w:tab w:val="clear" w:pos="720"/>
        </w:tabs>
        <w:ind w:left="0" w:firstLine="0"/>
        <w:jc w:val="both"/>
        <w:rPr>
          <w:sz w:val="22"/>
          <w:szCs w:val="22"/>
        </w:rPr>
      </w:pPr>
      <w:r w:rsidRPr="002F3BD7">
        <w:rPr>
          <w:sz w:val="22"/>
          <w:szCs w:val="22"/>
        </w:rPr>
        <w:t>в розничном магазине – товарный чек;</w:t>
      </w:r>
    </w:p>
    <w:p w:rsidR="002F3BD7" w:rsidRPr="002F3BD7" w:rsidRDefault="002F3BD7" w:rsidP="002F3BD7">
      <w:pPr>
        <w:pStyle w:val="HTML"/>
        <w:numPr>
          <w:ilvl w:val="0"/>
          <w:numId w:val="36"/>
        </w:numPr>
        <w:tabs>
          <w:tab w:val="clear" w:pos="720"/>
        </w:tabs>
        <w:ind w:left="0" w:firstLine="0"/>
        <w:jc w:val="both"/>
        <w:rPr>
          <w:sz w:val="22"/>
          <w:szCs w:val="22"/>
        </w:rPr>
      </w:pPr>
      <w:r w:rsidRPr="002F3BD7">
        <w:rPr>
          <w:sz w:val="22"/>
          <w:szCs w:val="22"/>
        </w:rPr>
        <w:t>в оптовой организации – квитанцию к приходному кассовому ордеру, накладную и счет-фактуру;</w:t>
      </w:r>
    </w:p>
    <w:p w:rsidR="002F3BD7" w:rsidRPr="002F3BD7" w:rsidRDefault="002F3BD7" w:rsidP="002F3BD7">
      <w:pPr>
        <w:pStyle w:val="HTML"/>
        <w:numPr>
          <w:ilvl w:val="0"/>
          <w:numId w:val="36"/>
        </w:numPr>
        <w:tabs>
          <w:tab w:val="clear" w:pos="720"/>
        </w:tabs>
        <w:ind w:left="0" w:firstLine="0"/>
        <w:jc w:val="both"/>
        <w:rPr>
          <w:sz w:val="22"/>
          <w:szCs w:val="22"/>
        </w:rPr>
      </w:pPr>
      <w:r w:rsidRPr="002F3BD7">
        <w:rPr>
          <w:sz w:val="22"/>
          <w:szCs w:val="22"/>
        </w:rPr>
        <w:t>при расчетах за работы и услуги – квитанцию к приходному кассовому ордеру и счет-фактуру, а также договор и акт приемки (или заказ-наряд).</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7. Работник может рассчитаться за товары (работы, услуги) наличными на сумму не выше 100 000 руб. по одной сделке (договору).</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xml:space="preserve">8. Перечень приобретенных товаров (работ, услуг) и израсходованные суммы работник указывает в авансовом отчете по форме, утвержденной приказом Минфина России от 30 марта 2015 г. № 52н (форма № 0504505). Авансовый отчет вместе с подтверждающими документами работник передает в </w:t>
      </w:r>
      <w:r w:rsidRPr="002F3BD7">
        <w:rPr>
          <w:sz w:val="22"/>
          <w:szCs w:val="22"/>
        </w:rPr>
        <w:lastRenderedPageBreak/>
        <w:t xml:space="preserve">бухгалтерию в течение трех рабочих дней: либо после того, как истек срок, на который выданы были наличные, либо после выхода на работу (после командировки, отпуска, болезни и т. п.).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Если ничего не приобретено, то в этот срок работник возвращает в кассу всю полученную в подотчет сумму. Авансовый отчет в этом случае не составляется.</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9. Авансовый отчет с приложенными документами проверяет и подписывает бухгалтер в течение трех рабочих дней, главный бухгалтер – в течение трех рабочих дней, а затем утверждает глава администрации в течение трех рабочих дней.</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10. В течение трех рабочих дней после утверждения авансового отчета (или после выхода на работу) сотрудник сдает в кассу остаток средств. Либо получает деньги в счет компенсации за перерасход (по расходному кассовому ордеру).</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 </w:t>
      </w:r>
    </w:p>
    <w:p w:rsidR="002F3BD7" w:rsidRPr="002F3BD7" w:rsidRDefault="002F3BD7" w:rsidP="002F3BD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2F3BD7">
        <w:rPr>
          <w:sz w:val="22"/>
          <w:szCs w:val="22"/>
        </w:rPr>
        <w:t>11. Если работник не вернул остаток подотчетных сре</w:t>
      </w:r>
      <w:proofErr w:type="gramStart"/>
      <w:r w:rsidRPr="002F3BD7">
        <w:rPr>
          <w:sz w:val="22"/>
          <w:szCs w:val="22"/>
        </w:rPr>
        <w:t>дств в ср</w:t>
      </w:r>
      <w:proofErr w:type="gramEnd"/>
      <w:r w:rsidRPr="002F3BD7">
        <w:rPr>
          <w:sz w:val="22"/>
          <w:szCs w:val="22"/>
        </w:rPr>
        <w:t>ок, определенный в пункте 8 настоящего положения, соответствующая сумма удерживается из его зарплаты (с учетом положений ст. 137 и 138 Трудового кодекса РФ).</w:t>
      </w:r>
    </w:p>
    <w:p w:rsidR="002F3BD7" w:rsidRPr="00920260" w:rsidRDefault="002F3BD7" w:rsidP="002F3BD7">
      <w:pPr>
        <w:pStyle w:val="af3"/>
        <w:spacing w:before="0" w:beforeAutospacing="0" w:after="0" w:afterAutospacing="0"/>
        <w:jc w:val="both"/>
      </w:pPr>
    </w:p>
    <w:p w:rsidR="002F3BD7" w:rsidRPr="00920260" w:rsidRDefault="002F3BD7" w:rsidP="002F3BD7">
      <w:pPr>
        <w:pStyle w:val="af3"/>
        <w:spacing w:before="0" w:beforeAutospacing="0" w:after="0" w:afterAutospacing="0"/>
        <w:jc w:val="both"/>
      </w:pPr>
    </w:p>
    <w:p w:rsidR="002F3BD7" w:rsidRPr="00920260" w:rsidRDefault="002F3BD7" w:rsidP="002F3BD7">
      <w:pPr>
        <w:pStyle w:val="af3"/>
        <w:spacing w:before="0" w:beforeAutospacing="0" w:after="0" w:afterAutospacing="0"/>
        <w:jc w:val="both"/>
      </w:pPr>
    </w:p>
    <w:p w:rsidR="002F3BD7" w:rsidRDefault="002F3BD7" w:rsidP="00442EB8">
      <w:pPr>
        <w:jc w:val="both"/>
        <w:rPr>
          <w:rFonts w:ascii="Times New Roman" w:eastAsia="Times New Roman" w:hAnsi="Times New Roman" w:cs="Times New Roman"/>
          <w:color w:val="333333"/>
          <w:shd w:val="clear" w:color="auto" w:fill="FFFFFF"/>
        </w:rPr>
      </w:pPr>
    </w:p>
    <w:sectPr w:rsidR="002F3BD7" w:rsidSect="008066C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mmonBullets">
    <w:altName w:val="Symbol"/>
    <w:charset w:val="02"/>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CC"/>
    <w:family w:val="modern"/>
    <w:pitch w:val="default"/>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6901602"/>
    <w:name w:val="WW8Num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b w:val="0"/>
        <w:i w:val="0"/>
        <w:sz w:val="24"/>
        <w:szCs w:val="24"/>
      </w:rPr>
    </w:lvl>
  </w:abstractNum>
  <w:abstractNum w:abstractNumId="3">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b w:val="0"/>
        <w:i w:val="0"/>
        <w:sz w:val="24"/>
        <w:szCs w:val="24"/>
      </w:rPr>
    </w:lvl>
  </w:abstractNum>
  <w:abstractNum w:abstractNumId="4">
    <w:nsid w:val="00000014"/>
    <w:multiLevelType w:val="singleLevel"/>
    <w:tmpl w:val="00000014"/>
    <w:name w:val="WW8Num20"/>
    <w:lvl w:ilvl="0">
      <w:start w:val="1"/>
      <w:numFmt w:val="decimal"/>
      <w:lvlText w:val="%1)"/>
      <w:lvlJc w:val="left"/>
      <w:pPr>
        <w:tabs>
          <w:tab w:val="num" w:pos="0"/>
        </w:tabs>
        <w:ind w:left="1287" w:hanging="360"/>
      </w:pPr>
    </w:lvl>
  </w:abstractNum>
  <w:abstractNum w:abstractNumId="5">
    <w:nsid w:val="00000015"/>
    <w:multiLevelType w:val="singleLevel"/>
    <w:tmpl w:val="00000015"/>
    <w:name w:val="WW8Num21"/>
    <w:lvl w:ilvl="0">
      <w:start w:val="1"/>
      <w:numFmt w:val="decimal"/>
      <w:lvlText w:val="%1)"/>
      <w:lvlJc w:val="left"/>
      <w:pPr>
        <w:tabs>
          <w:tab w:val="num" w:pos="0"/>
        </w:tabs>
        <w:ind w:left="1287" w:hanging="360"/>
      </w:pPr>
    </w:lvl>
  </w:abstractNum>
  <w:abstractNum w:abstractNumId="6">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8">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b w:val="0"/>
        <w:i w:val="0"/>
        <w:sz w:val="24"/>
        <w:szCs w:val="24"/>
      </w:rPr>
    </w:lvl>
  </w:abstractNum>
  <w:abstractNum w:abstractNumId="9">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0">
    <w:nsid w:val="034A67D1"/>
    <w:multiLevelType w:val="multilevel"/>
    <w:tmpl w:val="0FD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E2163A"/>
    <w:multiLevelType w:val="multilevel"/>
    <w:tmpl w:val="C3BC7C46"/>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D5C39D1"/>
    <w:multiLevelType w:val="multilevel"/>
    <w:tmpl w:val="B0BC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67064C"/>
    <w:multiLevelType w:val="multilevel"/>
    <w:tmpl w:val="6AC2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DE2019"/>
    <w:multiLevelType w:val="multilevel"/>
    <w:tmpl w:val="1E2034B4"/>
    <w:lvl w:ilvl="0">
      <w:start w:val="1"/>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198F2DBC"/>
    <w:multiLevelType w:val="multilevel"/>
    <w:tmpl w:val="591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4B35B4"/>
    <w:multiLevelType w:val="multilevel"/>
    <w:tmpl w:val="03F8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7E58F4"/>
    <w:multiLevelType w:val="multilevel"/>
    <w:tmpl w:val="9C8C1D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49A4EBB"/>
    <w:multiLevelType w:val="multilevel"/>
    <w:tmpl w:val="42F8713C"/>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9">
    <w:nsid w:val="263757DD"/>
    <w:multiLevelType w:val="multilevel"/>
    <w:tmpl w:val="11B8FC4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2FF45404"/>
    <w:multiLevelType w:val="multilevel"/>
    <w:tmpl w:val="B34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6031B"/>
    <w:multiLevelType w:val="multilevel"/>
    <w:tmpl w:val="A160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D638F9"/>
    <w:multiLevelType w:val="multilevel"/>
    <w:tmpl w:val="B3DC8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9A284B"/>
    <w:multiLevelType w:val="multilevel"/>
    <w:tmpl w:val="DC1A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16754"/>
    <w:multiLevelType w:val="multilevel"/>
    <w:tmpl w:val="B6B8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83A33"/>
    <w:multiLevelType w:val="multilevel"/>
    <w:tmpl w:val="DF9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70A7E"/>
    <w:multiLevelType w:val="hybridMultilevel"/>
    <w:tmpl w:val="6CD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49014E"/>
    <w:multiLevelType w:val="multilevel"/>
    <w:tmpl w:val="6FA6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A71E70"/>
    <w:multiLevelType w:val="multilevel"/>
    <w:tmpl w:val="AEA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C429B"/>
    <w:multiLevelType w:val="multilevel"/>
    <w:tmpl w:val="F9CC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774672"/>
    <w:multiLevelType w:val="multilevel"/>
    <w:tmpl w:val="954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1C1DCB"/>
    <w:multiLevelType w:val="multilevel"/>
    <w:tmpl w:val="34CE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316B49"/>
    <w:multiLevelType w:val="multilevel"/>
    <w:tmpl w:val="2614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B87520"/>
    <w:multiLevelType w:val="multilevel"/>
    <w:tmpl w:val="45B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6715AE"/>
    <w:multiLevelType w:val="multilevel"/>
    <w:tmpl w:val="F25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
  </w:num>
  <w:num w:numId="3">
    <w:abstractNumId w:val="6"/>
  </w:num>
  <w:num w:numId="4">
    <w:abstractNumId w:val="0"/>
  </w:num>
  <w:num w:numId="5">
    <w:abstractNumId w:val="1"/>
  </w:num>
  <w:num w:numId="6">
    <w:abstractNumId w:val="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18"/>
  </w:num>
  <w:num w:numId="11">
    <w:abstractNumId w:val="11"/>
  </w:num>
  <w:num w:numId="12">
    <w:abstractNumId w:val="14"/>
  </w:num>
  <w:num w:numId="13">
    <w:abstractNumId w:val="19"/>
  </w:num>
  <w:num w:numId="14">
    <w:abstractNumId w:val="5"/>
  </w:num>
  <w:num w:numId="15">
    <w:abstractNumId w:val="7"/>
  </w:num>
  <w:num w:numId="16">
    <w:abstractNumId w:val="3"/>
  </w:num>
  <w:num w:numId="17">
    <w:abstractNumId w:val="8"/>
  </w:num>
  <w:num w:numId="18">
    <w:abstractNumId w:val="17"/>
  </w:num>
  <w:num w:numId="19">
    <w:abstractNumId w:val="15"/>
  </w:num>
  <w:num w:numId="20">
    <w:abstractNumId w:val="13"/>
  </w:num>
  <w:num w:numId="21">
    <w:abstractNumId w:val="33"/>
  </w:num>
  <w:num w:numId="22">
    <w:abstractNumId w:val="35"/>
  </w:num>
  <w:num w:numId="23">
    <w:abstractNumId w:val="29"/>
  </w:num>
  <w:num w:numId="24">
    <w:abstractNumId w:val="16"/>
  </w:num>
  <w:num w:numId="25">
    <w:abstractNumId w:val="23"/>
  </w:num>
  <w:num w:numId="26">
    <w:abstractNumId w:val="21"/>
  </w:num>
  <w:num w:numId="27">
    <w:abstractNumId w:val="12"/>
  </w:num>
  <w:num w:numId="28">
    <w:abstractNumId w:val="31"/>
  </w:num>
  <w:num w:numId="29">
    <w:abstractNumId w:val="30"/>
  </w:num>
  <w:num w:numId="30">
    <w:abstractNumId w:val="20"/>
  </w:num>
  <w:num w:numId="31">
    <w:abstractNumId w:val="27"/>
  </w:num>
  <w:num w:numId="32">
    <w:abstractNumId w:val="24"/>
  </w:num>
  <w:num w:numId="33">
    <w:abstractNumId w:val="28"/>
  </w:num>
  <w:num w:numId="34">
    <w:abstractNumId w:val="25"/>
  </w:num>
  <w:num w:numId="35">
    <w:abstractNumId w:val="3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0312"/>
    <w:rsid w:val="000A3F2B"/>
    <w:rsid w:val="000B207C"/>
    <w:rsid w:val="000D2791"/>
    <w:rsid w:val="00102175"/>
    <w:rsid w:val="00104F70"/>
    <w:rsid w:val="00130E6D"/>
    <w:rsid w:val="00175710"/>
    <w:rsid w:val="001919CE"/>
    <w:rsid w:val="001A7A60"/>
    <w:rsid w:val="001C1FBE"/>
    <w:rsid w:val="001E34D5"/>
    <w:rsid w:val="001F6E80"/>
    <w:rsid w:val="00212846"/>
    <w:rsid w:val="00241610"/>
    <w:rsid w:val="00242871"/>
    <w:rsid w:val="0024478F"/>
    <w:rsid w:val="002825C8"/>
    <w:rsid w:val="002A3046"/>
    <w:rsid w:val="002D5095"/>
    <w:rsid w:val="002E3A3E"/>
    <w:rsid w:val="002F3BD7"/>
    <w:rsid w:val="00304133"/>
    <w:rsid w:val="003108E6"/>
    <w:rsid w:val="00314D10"/>
    <w:rsid w:val="00346615"/>
    <w:rsid w:val="00353940"/>
    <w:rsid w:val="003745A5"/>
    <w:rsid w:val="003769BA"/>
    <w:rsid w:val="00394472"/>
    <w:rsid w:val="003C4F8C"/>
    <w:rsid w:val="003D0DF9"/>
    <w:rsid w:val="00412FDC"/>
    <w:rsid w:val="00442EB8"/>
    <w:rsid w:val="004762BC"/>
    <w:rsid w:val="00486CB7"/>
    <w:rsid w:val="004A05CD"/>
    <w:rsid w:val="004B2DBC"/>
    <w:rsid w:val="004E7495"/>
    <w:rsid w:val="004F0D76"/>
    <w:rsid w:val="00536508"/>
    <w:rsid w:val="005418CB"/>
    <w:rsid w:val="00561ECA"/>
    <w:rsid w:val="0057775E"/>
    <w:rsid w:val="0058372B"/>
    <w:rsid w:val="00593893"/>
    <w:rsid w:val="005D402C"/>
    <w:rsid w:val="005D5590"/>
    <w:rsid w:val="00602F84"/>
    <w:rsid w:val="006267B6"/>
    <w:rsid w:val="00631858"/>
    <w:rsid w:val="00633262"/>
    <w:rsid w:val="00681D01"/>
    <w:rsid w:val="00696539"/>
    <w:rsid w:val="006B64F6"/>
    <w:rsid w:val="006D58BD"/>
    <w:rsid w:val="006D6388"/>
    <w:rsid w:val="006E216D"/>
    <w:rsid w:val="006E5806"/>
    <w:rsid w:val="006F079E"/>
    <w:rsid w:val="006F4DFC"/>
    <w:rsid w:val="006F61B6"/>
    <w:rsid w:val="00707D9C"/>
    <w:rsid w:val="007440C3"/>
    <w:rsid w:val="00761476"/>
    <w:rsid w:val="0076546D"/>
    <w:rsid w:val="00765C9A"/>
    <w:rsid w:val="00795C2D"/>
    <w:rsid w:val="00796773"/>
    <w:rsid w:val="007B0931"/>
    <w:rsid w:val="007B166D"/>
    <w:rsid w:val="007C22DA"/>
    <w:rsid w:val="007E4C66"/>
    <w:rsid w:val="008018F8"/>
    <w:rsid w:val="008066C5"/>
    <w:rsid w:val="008159D4"/>
    <w:rsid w:val="00815E13"/>
    <w:rsid w:val="00820ECB"/>
    <w:rsid w:val="00824C0F"/>
    <w:rsid w:val="0084714E"/>
    <w:rsid w:val="008500BC"/>
    <w:rsid w:val="0085152D"/>
    <w:rsid w:val="008547DC"/>
    <w:rsid w:val="00884B29"/>
    <w:rsid w:val="008B6DFC"/>
    <w:rsid w:val="00904673"/>
    <w:rsid w:val="00924A2F"/>
    <w:rsid w:val="009557D1"/>
    <w:rsid w:val="00972DB7"/>
    <w:rsid w:val="00980576"/>
    <w:rsid w:val="009832BB"/>
    <w:rsid w:val="009859EC"/>
    <w:rsid w:val="009865AE"/>
    <w:rsid w:val="00987A67"/>
    <w:rsid w:val="009C5255"/>
    <w:rsid w:val="009F590D"/>
    <w:rsid w:val="00A05634"/>
    <w:rsid w:val="00A05C9C"/>
    <w:rsid w:val="00A3477A"/>
    <w:rsid w:val="00A85BD3"/>
    <w:rsid w:val="00AB5B58"/>
    <w:rsid w:val="00AD06B0"/>
    <w:rsid w:val="00AD45A8"/>
    <w:rsid w:val="00B32D03"/>
    <w:rsid w:val="00B44BD1"/>
    <w:rsid w:val="00B46349"/>
    <w:rsid w:val="00B468F8"/>
    <w:rsid w:val="00B559F0"/>
    <w:rsid w:val="00B56F4E"/>
    <w:rsid w:val="00B63747"/>
    <w:rsid w:val="00B85A05"/>
    <w:rsid w:val="00B96616"/>
    <w:rsid w:val="00BA7B51"/>
    <w:rsid w:val="00BC07E0"/>
    <w:rsid w:val="00BF0892"/>
    <w:rsid w:val="00C13CC9"/>
    <w:rsid w:val="00C27348"/>
    <w:rsid w:val="00C27BE8"/>
    <w:rsid w:val="00C35125"/>
    <w:rsid w:val="00C43C33"/>
    <w:rsid w:val="00C44DD5"/>
    <w:rsid w:val="00C612B6"/>
    <w:rsid w:val="00C728D0"/>
    <w:rsid w:val="00C819C9"/>
    <w:rsid w:val="00CE5130"/>
    <w:rsid w:val="00CF2294"/>
    <w:rsid w:val="00D043FB"/>
    <w:rsid w:val="00D07D6C"/>
    <w:rsid w:val="00D10FD4"/>
    <w:rsid w:val="00D1711A"/>
    <w:rsid w:val="00D23022"/>
    <w:rsid w:val="00D46471"/>
    <w:rsid w:val="00D473EE"/>
    <w:rsid w:val="00D73F4F"/>
    <w:rsid w:val="00DE7A11"/>
    <w:rsid w:val="00E00253"/>
    <w:rsid w:val="00E20312"/>
    <w:rsid w:val="00E669D6"/>
    <w:rsid w:val="00E8337E"/>
    <w:rsid w:val="00E83DE5"/>
    <w:rsid w:val="00EF6AEF"/>
    <w:rsid w:val="00F15D8C"/>
    <w:rsid w:val="00F344CF"/>
    <w:rsid w:val="00F41B72"/>
    <w:rsid w:val="00F50C25"/>
    <w:rsid w:val="00FB2FF8"/>
    <w:rsid w:val="00FD0D95"/>
    <w:rsid w:val="00FF2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94472"/>
  </w:style>
  <w:style w:type="paragraph" w:styleId="1">
    <w:name w:val="heading 1"/>
    <w:basedOn w:val="a"/>
    <w:next w:val="a"/>
    <w:link w:val="10"/>
    <w:qFormat/>
    <w:rsid w:val="00E203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D07D6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7D6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D07D6C"/>
    <w:pPr>
      <w:keepNext/>
      <w:suppressAutoHyphens/>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D07D6C"/>
    <w:pPr>
      <w:suppressAutoHyphens/>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D07D6C"/>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qFormat/>
    <w:rsid w:val="00D07D6C"/>
    <w:pPr>
      <w:suppressAutoHyphens/>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D07D6C"/>
    <w:pPr>
      <w:suppressAutoHyphens/>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D07D6C"/>
    <w:pPr>
      <w:suppressAutoHyphens/>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312"/>
    <w:rPr>
      <w:rFonts w:ascii="Arial" w:hAnsi="Arial" w:cs="Arial"/>
      <w:b/>
      <w:bCs/>
      <w:color w:val="26282F"/>
      <w:sz w:val="24"/>
      <w:szCs w:val="24"/>
    </w:rPr>
  </w:style>
  <w:style w:type="character" w:customStyle="1" w:styleId="a3">
    <w:name w:val="Цветовое выделение"/>
    <w:uiPriority w:val="99"/>
    <w:rsid w:val="00E20312"/>
    <w:rPr>
      <w:b/>
      <w:bCs/>
      <w:color w:val="26282F"/>
    </w:rPr>
  </w:style>
  <w:style w:type="character" w:customStyle="1" w:styleId="a4">
    <w:name w:val="Гипертекстовая ссылка"/>
    <w:basedOn w:val="a3"/>
    <w:uiPriority w:val="99"/>
    <w:rsid w:val="00E20312"/>
    <w:rPr>
      <w:b w:val="0"/>
      <w:bCs w:val="0"/>
      <w:color w:val="106BBE"/>
    </w:rPr>
  </w:style>
  <w:style w:type="paragraph" w:customStyle="1" w:styleId="a5">
    <w:name w:val="Нормальный (таблица)"/>
    <w:basedOn w:val="a"/>
    <w:next w:val="a"/>
    <w:uiPriority w:val="99"/>
    <w:rsid w:val="00E2031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20312"/>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E20312"/>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E20312"/>
  </w:style>
  <w:style w:type="paragraph" w:customStyle="1" w:styleId="a9">
    <w:name w:val="Текст (справка)"/>
    <w:basedOn w:val="a"/>
    <w:next w:val="a"/>
    <w:uiPriority w:val="99"/>
    <w:rsid w:val="00C35125"/>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C35125"/>
    <w:pPr>
      <w:spacing w:before="75"/>
      <w:ind w:right="0"/>
      <w:jc w:val="both"/>
    </w:pPr>
    <w:rPr>
      <w:i/>
      <w:iCs/>
      <w:color w:val="353842"/>
      <w:shd w:val="clear" w:color="auto" w:fill="F0F0F0"/>
    </w:rPr>
  </w:style>
  <w:style w:type="character" w:customStyle="1" w:styleId="20">
    <w:name w:val="Заголовок 2 Знак"/>
    <w:basedOn w:val="a0"/>
    <w:link w:val="2"/>
    <w:rsid w:val="00D07D6C"/>
    <w:rPr>
      <w:rFonts w:ascii="Arial" w:eastAsia="Times New Roman" w:hAnsi="Arial" w:cs="Arial"/>
      <w:b/>
      <w:bCs/>
      <w:i/>
      <w:iCs/>
      <w:sz w:val="28"/>
      <w:szCs w:val="28"/>
      <w:lang w:eastAsia="ar-SA"/>
    </w:rPr>
  </w:style>
  <w:style w:type="character" w:customStyle="1" w:styleId="30">
    <w:name w:val="Заголовок 3 Знак"/>
    <w:basedOn w:val="a0"/>
    <w:link w:val="3"/>
    <w:rsid w:val="00D07D6C"/>
    <w:rPr>
      <w:rFonts w:ascii="Arial" w:eastAsia="Times New Roman" w:hAnsi="Arial" w:cs="Times New Roman"/>
      <w:b/>
      <w:bCs/>
      <w:sz w:val="26"/>
      <w:szCs w:val="26"/>
      <w:lang w:eastAsia="ar-SA"/>
    </w:rPr>
  </w:style>
  <w:style w:type="character" w:customStyle="1" w:styleId="40">
    <w:name w:val="Заголовок 4 Знак"/>
    <w:basedOn w:val="a0"/>
    <w:link w:val="4"/>
    <w:rsid w:val="00D07D6C"/>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D07D6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D07D6C"/>
    <w:rPr>
      <w:rFonts w:ascii="Calibri" w:eastAsia="Times New Roman" w:hAnsi="Calibri" w:cs="Times New Roman"/>
      <w:b/>
      <w:bCs/>
      <w:lang w:eastAsia="ar-SA"/>
    </w:rPr>
  </w:style>
  <w:style w:type="character" w:customStyle="1" w:styleId="70">
    <w:name w:val="Заголовок 7 Знак"/>
    <w:basedOn w:val="a0"/>
    <w:link w:val="7"/>
    <w:rsid w:val="00D07D6C"/>
    <w:rPr>
      <w:rFonts w:ascii="Calibri" w:eastAsia="Times New Roman" w:hAnsi="Calibri" w:cs="Times New Roman"/>
      <w:sz w:val="24"/>
      <w:szCs w:val="24"/>
      <w:lang w:val="en-US" w:bidi="en-US"/>
    </w:rPr>
  </w:style>
  <w:style w:type="character" w:customStyle="1" w:styleId="80">
    <w:name w:val="Заголовок 8 Знак"/>
    <w:basedOn w:val="a0"/>
    <w:link w:val="8"/>
    <w:rsid w:val="00D07D6C"/>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D07D6C"/>
    <w:rPr>
      <w:rFonts w:ascii="Cambria" w:eastAsia="Times New Roman" w:hAnsi="Cambria" w:cs="Times New Roman"/>
      <w:lang w:val="en-US" w:bidi="en-US"/>
    </w:rPr>
  </w:style>
  <w:style w:type="character" w:styleId="ab">
    <w:name w:val="Hyperlink"/>
    <w:rsid w:val="00D07D6C"/>
    <w:rPr>
      <w:color w:val="000080"/>
      <w:u w:val="single"/>
    </w:rPr>
  </w:style>
  <w:style w:type="character" w:customStyle="1" w:styleId="ac">
    <w:name w:val="Символ нумерации"/>
    <w:rsid w:val="00D07D6C"/>
  </w:style>
  <w:style w:type="paragraph" w:customStyle="1" w:styleId="ad">
    <w:name w:val="Заголовок"/>
    <w:basedOn w:val="a"/>
    <w:next w:val="ae"/>
    <w:rsid w:val="00D07D6C"/>
    <w:pPr>
      <w:keepNext/>
      <w:widowControl w:val="0"/>
      <w:suppressAutoHyphens/>
      <w:autoSpaceDE w:val="0"/>
      <w:spacing w:before="240" w:after="120" w:line="240" w:lineRule="auto"/>
    </w:pPr>
    <w:rPr>
      <w:rFonts w:ascii="Arial" w:eastAsia="Microsoft YaHei" w:hAnsi="Arial" w:cs="Mangal"/>
      <w:sz w:val="28"/>
      <w:szCs w:val="28"/>
      <w:lang w:eastAsia="ru-RU" w:bidi="ru-RU"/>
    </w:rPr>
  </w:style>
  <w:style w:type="paragraph" w:styleId="ae">
    <w:name w:val="Body Text"/>
    <w:basedOn w:val="a"/>
    <w:link w:val="af"/>
    <w:rsid w:val="00D07D6C"/>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f">
    <w:name w:val="Основной текст Знак"/>
    <w:basedOn w:val="a0"/>
    <w:link w:val="ae"/>
    <w:rsid w:val="00D07D6C"/>
    <w:rPr>
      <w:rFonts w:ascii="Arial" w:eastAsia="Arial" w:hAnsi="Arial" w:cs="Arial"/>
      <w:sz w:val="24"/>
      <w:szCs w:val="24"/>
      <w:lang w:eastAsia="ru-RU" w:bidi="ru-RU"/>
    </w:rPr>
  </w:style>
  <w:style w:type="paragraph" w:styleId="af0">
    <w:name w:val="List"/>
    <w:basedOn w:val="ae"/>
    <w:rsid w:val="00D07D6C"/>
    <w:rPr>
      <w:rFonts w:cs="Mangal"/>
    </w:rPr>
  </w:style>
  <w:style w:type="paragraph" w:customStyle="1" w:styleId="11">
    <w:name w:val="Название1"/>
    <w:basedOn w:val="a"/>
    <w:rsid w:val="00D07D6C"/>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2">
    <w:name w:val="Указатель1"/>
    <w:basedOn w:val="a"/>
    <w:rsid w:val="00D07D6C"/>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af1">
    <w:name w:val="Содержимое таблицы"/>
    <w:basedOn w:val="a"/>
    <w:rsid w:val="00D07D6C"/>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af2">
    <w:name w:val="Заголовок таблицы"/>
    <w:basedOn w:val="af1"/>
    <w:rsid w:val="00D07D6C"/>
    <w:pPr>
      <w:jc w:val="center"/>
    </w:pPr>
    <w:rPr>
      <w:b/>
      <w:bCs/>
    </w:rPr>
  </w:style>
  <w:style w:type="paragraph" w:styleId="af3">
    <w:name w:val="Normal (Web)"/>
    <w:basedOn w:val="a"/>
    <w:uiPriority w:val="99"/>
    <w:rsid w:val="00D0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D07D6C"/>
  </w:style>
  <w:style w:type="character" w:customStyle="1" w:styleId="sfwc">
    <w:name w:val="sfwc"/>
    <w:rsid w:val="00D07D6C"/>
  </w:style>
  <w:style w:type="character" w:customStyle="1" w:styleId="sfwcfill">
    <w:name w:val="sfwcfill"/>
    <w:rsid w:val="00D07D6C"/>
  </w:style>
  <w:style w:type="numbering" w:customStyle="1" w:styleId="13">
    <w:name w:val="Нет списка1"/>
    <w:next w:val="a2"/>
    <w:semiHidden/>
    <w:rsid w:val="00D07D6C"/>
  </w:style>
  <w:style w:type="character" w:customStyle="1" w:styleId="WW8Num3z0">
    <w:name w:val="WW8Num3z0"/>
    <w:rsid w:val="00D07D6C"/>
    <w:rPr>
      <w:rFonts w:ascii="Symbol" w:hAnsi="Symbol" w:cs="Times New Roman"/>
      <w:b w:val="0"/>
      <w:i w:val="0"/>
      <w:sz w:val="24"/>
      <w:szCs w:val="24"/>
    </w:rPr>
  </w:style>
  <w:style w:type="character" w:customStyle="1" w:styleId="WW8Num4z0">
    <w:name w:val="WW8Num4z0"/>
    <w:rsid w:val="00D07D6C"/>
    <w:rPr>
      <w:rFonts w:ascii="Times New Roman" w:hAnsi="Times New Roman" w:cs="Times New Roman"/>
      <w:b w:val="0"/>
      <w:i w:val="0"/>
      <w:sz w:val="24"/>
      <w:szCs w:val="24"/>
    </w:rPr>
  </w:style>
  <w:style w:type="character" w:customStyle="1" w:styleId="WW8Num5z0">
    <w:name w:val="WW8Num5z0"/>
    <w:rsid w:val="00D07D6C"/>
    <w:rPr>
      <w:rFonts w:ascii="Times New Roman" w:hAnsi="Times New Roman" w:cs="Times New Roman"/>
      <w:b w:val="0"/>
      <w:i w:val="0"/>
      <w:sz w:val="24"/>
      <w:szCs w:val="24"/>
    </w:rPr>
  </w:style>
  <w:style w:type="character" w:customStyle="1" w:styleId="WW8Num7z0">
    <w:name w:val="WW8Num7z0"/>
    <w:rsid w:val="00D07D6C"/>
    <w:rPr>
      <w:rFonts w:ascii="Symbol" w:hAnsi="Symbol" w:cs="Symbol"/>
    </w:rPr>
  </w:style>
  <w:style w:type="character" w:customStyle="1" w:styleId="WW8Num8z0">
    <w:name w:val="WW8Num8z0"/>
    <w:rsid w:val="00D07D6C"/>
    <w:rPr>
      <w:rFonts w:ascii="Symbol" w:hAnsi="Symbol" w:cs="Symbol"/>
    </w:rPr>
  </w:style>
  <w:style w:type="character" w:customStyle="1" w:styleId="WW8Num9z0">
    <w:name w:val="WW8Num9z0"/>
    <w:rsid w:val="00D07D6C"/>
    <w:rPr>
      <w:rFonts w:ascii="Times New Roman" w:hAnsi="Times New Roman" w:cs="Times New Roman"/>
      <w:b w:val="0"/>
      <w:i w:val="0"/>
      <w:sz w:val="24"/>
      <w:szCs w:val="24"/>
    </w:rPr>
  </w:style>
  <w:style w:type="character" w:customStyle="1" w:styleId="WW8Num10z0">
    <w:name w:val="WW8Num10z0"/>
    <w:rsid w:val="00D07D6C"/>
    <w:rPr>
      <w:rFonts w:ascii="Symbol" w:hAnsi="Symbol"/>
    </w:rPr>
  </w:style>
  <w:style w:type="character" w:customStyle="1" w:styleId="WW8Num11z0">
    <w:name w:val="WW8Num11z0"/>
    <w:rsid w:val="00D07D6C"/>
    <w:rPr>
      <w:rFonts w:ascii="Times New Roman" w:hAnsi="Times New Roman" w:cs="Times New Roman"/>
      <w:b w:val="0"/>
      <w:i w:val="0"/>
      <w:sz w:val="24"/>
      <w:szCs w:val="24"/>
    </w:rPr>
  </w:style>
  <w:style w:type="character" w:customStyle="1" w:styleId="WW8Num12z0">
    <w:name w:val="WW8Num12z0"/>
    <w:rsid w:val="00D07D6C"/>
    <w:rPr>
      <w:rFonts w:ascii="CommonBullets" w:hAnsi="CommonBullets" w:cs="CommonBullets"/>
    </w:rPr>
  </w:style>
  <w:style w:type="character" w:customStyle="1" w:styleId="WW8Num12z2">
    <w:name w:val="WW8Num12z2"/>
    <w:rsid w:val="00D07D6C"/>
    <w:rPr>
      <w:rFonts w:ascii="Wingdings" w:hAnsi="Wingdings" w:cs="Wingdings"/>
    </w:rPr>
  </w:style>
  <w:style w:type="character" w:customStyle="1" w:styleId="WW8Num12z4">
    <w:name w:val="WW8Num12z4"/>
    <w:rsid w:val="00D07D6C"/>
    <w:rPr>
      <w:rFonts w:ascii="Courier New" w:hAnsi="Courier New" w:cs="Courier New"/>
    </w:rPr>
  </w:style>
  <w:style w:type="character" w:customStyle="1" w:styleId="WW8Num13z0">
    <w:name w:val="WW8Num13z0"/>
    <w:rsid w:val="00D07D6C"/>
    <w:rPr>
      <w:rFonts w:ascii="Times New Roman" w:hAnsi="Times New Roman" w:cs="Times New Roman"/>
      <w:b w:val="0"/>
      <w:i w:val="0"/>
      <w:sz w:val="24"/>
      <w:szCs w:val="24"/>
    </w:rPr>
  </w:style>
  <w:style w:type="character" w:customStyle="1" w:styleId="WW8Num14z0">
    <w:name w:val="WW8Num14z0"/>
    <w:rsid w:val="00D07D6C"/>
    <w:rPr>
      <w:rFonts w:ascii="Courier New" w:hAnsi="Courier New" w:cs="Courier New"/>
    </w:rPr>
  </w:style>
  <w:style w:type="character" w:customStyle="1" w:styleId="WW8Num15z0">
    <w:name w:val="WW8Num15z0"/>
    <w:rsid w:val="00D07D6C"/>
    <w:rPr>
      <w:rFonts w:ascii="Symbol" w:hAnsi="Symbol"/>
      <w:sz w:val="22"/>
      <w:szCs w:val="22"/>
    </w:rPr>
  </w:style>
  <w:style w:type="character" w:customStyle="1" w:styleId="WW8Num16z0">
    <w:name w:val="WW8Num16z0"/>
    <w:rsid w:val="00D07D6C"/>
    <w:rPr>
      <w:rFonts w:ascii="Times New Roman" w:hAnsi="Times New Roman" w:cs="Times New Roman"/>
      <w:b w:val="0"/>
      <w:i w:val="0"/>
      <w:sz w:val="24"/>
      <w:szCs w:val="24"/>
    </w:rPr>
  </w:style>
  <w:style w:type="character" w:customStyle="1" w:styleId="WW8Num17z0">
    <w:name w:val="WW8Num17z0"/>
    <w:rsid w:val="00D07D6C"/>
    <w:rPr>
      <w:rFonts w:ascii="Symbol" w:hAnsi="Symbol"/>
    </w:rPr>
  </w:style>
  <w:style w:type="character" w:customStyle="1" w:styleId="WW8Num18z0">
    <w:name w:val="WW8Num18z0"/>
    <w:rsid w:val="00D07D6C"/>
    <w:rPr>
      <w:rFonts w:ascii="Symbol" w:hAnsi="Symbol"/>
    </w:rPr>
  </w:style>
  <w:style w:type="character" w:customStyle="1" w:styleId="WW8Num19z0">
    <w:name w:val="WW8Num19z0"/>
    <w:rsid w:val="00D07D6C"/>
    <w:rPr>
      <w:rFonts w:ascii="Symbol" w:hAnsi="Symbol"/>
    </w:rPr>
  </w:style>
  <w:style w:type="character" w:customStyle="1" w:styleId="WW8Num20z0">
    <w:name w:val="WW8Num20z0"/>
    <w:rsid w:val="00D07D6C"/>
    <w:rPr>
      <w:rFonts w:ascii="Symbol" w:hAnsi="Symbol"/>
      <w:sz w:val="24"/>
      <w:szCs w:val="24"/>
    </w:rPr>
  </w:style>
  <w:style w:type="character" w:customStyle="1" w:styleId="WW8Num22z0">
    <w:name w:val="WW8Num22z0"/>
    <w:rsid w:val="00D07D6C"/>
    <w:rPr>
      <w:rFonts w:ascii="Symbol" w:hAnsi="Symbol"/>
      <w:sz w:val="24"/>
      <w:szCs w:val="24"/>
    </w:rPr>
  </w:style>
  <w:style w:type="character" w:customStyle="1" w:styleId="WW8Num23z0">
    <w:name w:val="WW8Num23z0"/>
    <w:rsid w:val="00D07D6C"/>
    <w:rPr>
      <w:rFonts w:ascii="Symbol" w:hAnsi="Symbol" w:cs="Symbol"/>
    </w:rPr>
  </w:style>
  <w:style w:type="character" w:customStyle="1" w:styleId="WW8Num24z0">
    <w:name w:val="WW8Num24z0"/>
    <w:rsid w:val="00D07D6C"/>
    <w:rPr>
      <w:rFonts w:ascii="Symbol" w:hAnsi="Symbol"/>
    </w:rPr>
  </w:style>
  <w:style w:type="character" w:customStyle="1" w:styleId="WW8Num26z0">
    <w:name w:val="WW8Num26z0"/>
    <w:rsid w:val="00D07D6C"/>
    <w:rPr>
      <w:rFonts w:ascii="Times New Roman" w:hAnsi="Times New Roman" w:cs="Times New Roman"/>
      <w:b w:val="0"/>
      <w:i w:val="0"/>
      <w:sz w:val="24"/>
    </w:rPr>
  </w:style>
  <w:style w:type="character" w:customStyle="1" w:styleId="WW8Num27z0">
    <w:name w:val="WW8Num27z0"/>
    <w:rsid w:val="00D07D6C"/>
    <w:rPr>
      <w:rFonts w:ascii="Symbol" w:hAnsi="Symbol"/>
    </w:rPr>
  </w:style>
  <w:style w:type="character" w:customStyle="1" w:styleId="WW8Num29z0">
    <w:name w:val="WW8Num29z0"/>
    <w:rsid w:val="00D07D6C"/>
    <w:rPr>
      <w:rFonts w:ascii="Times New Roman" w:hAnsi="Times New Roman" w:cs="Times New Roman"/>
      <w:b w:val="0"/>
      <w:i w:val="0"/>
      <w:sz w:val="24"/>
      <w:szCs w:val="24"/>
    </w:rPr>
  </w:style>
  <w:style w:type="character" w:customStyle="1" w:styleId="WW8Num31z0">
    <w:name w:val="WW8Num31z0"/>
    <w:rsid w:val="00D07D6C"/>
    <w:rPr>
      <w:rFonts w:ascii="Times New Roman" w:hAnsi="Times New Roman" w:cs="Times New Roman"/>
      <w:b w:val="0"/>
      <w:i w:val="0"/>
      <w:sz w:val="24"/>
      <w:szCs w:val="24"/>
    </w:rPr>
  </w:style>
  <w:style w:type="character" w:customStyle="1" w:styleId="WW8Num32z0">
    <w:name w:val="WW8Num32z0"/>
    <w:rsid w:val="00D07D6C"/>
    <w:rPr>
      <w:b w:val="0"/>
    </w:rPr>
  </w:style>
  <w:style w:type="character" w:customStyle="1" w:styleId="WW8Num34z1">
    <w:name w:val="WW8Num34z1"/>
    <w:rsid w:val="00D07D6C"/>
    <w:rPr>
      <w:rFonts w:ascii="Courier New" w:hAnsi="Courier New" w:cs="Courier New"/>
    </w:rPr>
  </w:style>
  <w:style w:type="character" w:customStyle="1" w:styleId="WW8Num35z0">
    <w:name w:val="WW8Num35z0"/>
    <w:rsid w:val="00D07D6C"/>
    <w:rPr>
      <w:rFonts w:ascii="Symbol" w:hAnsi="Symbol" w:cs="Symbol"/>
    </w:rPr>
  </w:style>
  <w:style w:type="character" w:customStyle="1" w:styleId="WW8Num36z1">
    <w:name w:val="WW8Num36z1"/>
    <w:rsid w:val="00D07D6C"/>
    <w:rPr>
      <w:rFonts w:ascii="Courier New" w:hAnsi="Courier New"/>
      <w:b w:val="0"/>
      <w:i w:val="0"/>
      <w:sz w:val="24"/>
    </w:rPr>
  </w:style>
  <w:style w:type="character" w:customStyle="1" w:styleId="WW8Num36z2">
    <w:name w:val="WW8Num36z2"/>
    <w:rsid w:val="00D07D6C"/>
    <w:rPr>
      <w:rFonts w:ascii="Wingdings" w:hAnsi="Wingdings" w:cs="Wingdings"/>
    </w:rPr>
  </w:style>
  <w:style w:type="character" w:customStyle="1" w:styleId="WW8Num36z3">
    <w:name w:val="WW8Num36z3"/>
    <w:rsid w:val="00D07D6C"/>
    <w:rPr>
      <w:rFonts w:ascii="Symbol" w:hAnsi="Symbol"/>
    </w:rPr>
  </w:style>
  <w:style w:type="character" w:customStyle="1" w:styleId="WW8Num37z0">
    <w:name w:val="WW8Num37z0"/>
    <w:rsid w:val="00D07D6C"/>
    <w:rPr>
      <w:rFonts w:ascii="Symbol" w:hAnsi="Symbol"/>
    </w:rPr>
  </w:style>
  <w:style w:type="character" w:customStyle="1" w:styleId="Absatz-Standardschriftart">
    <w:name w:val="Absatz-Standardschriftart"/>
    <w:rsid w:val="00D07D6C"/>
  </w:style>
  <w:style w:type="character" w:customStyle="1" w:styleId="WW-Absatz-Standardschriftart">
    <w:name w:val="WW-Absatz-Standardschriftart"/>
    <w:rsid w:val="00D07D6C"/>
  </w:style>
  <w:style w:type="character" w:customStyle="1" w:styleId="WW8Num2z0">
    <w:name w:val="WW8Num2z0"/>
    <w:rsid w:val="00D07D6C"/>
    <w:rPr>
      <w:rFonts w:ascii="Times New Roman" w:hAnsi="Times New Roman" w:cs="Times New Roman"/>
      <w:b w:val="0"/>
      <w:i w:val="0"/>
      <w:sz w:val="24"/>
    </w:rPr>
  </w:style>
  <w:style w:type="character" w:customStyle="1" w:styleId="WW8Num6z0">
    <w:name w:val="WW8Num6z0"/>
    <w:rsid w:val="00D07D6C"/>
    <w:rPr>
      <w:rFonts w:ascii="Symbol" w:hAnsi="Symbol" w:cs="Symbol"/>
    </w:rPr>
  </w:style>
  <w:style w:type="character" w:customStyle="1" w:styleId="WW8Num11z2">
    <w:name w:val="WW8Num11z2"/>
    <w:rsid w:val="00D07D6C"/>
    <w:rPr>
      <w:rFonts w:ascii="Wingdings" w:hAnsi="Wingdings"/>
    </w:rPr>
  </w:style>
  <w:style w:type="character" w:customStyle="1" w:styleId="WW8Num11z4">
    <w:name w:val="WW8Num11z4"/>
    <w:rsid w:val="00D07D6C"/>
    <w:rPr>
      <w:rFonts w:ascii="Courier New" w:hAnsi="Courier New" w:cs="Courier New"/>
    </w:rPr>
  </w:style>
  <w:style w:type="character" w:customStyle="1" w:styleId="WW8Num21z0">
    <w:name w:val="WW8Num21z0"/>
    <w:rsid w:val="00D07D6C"/>
    <w:rPr>
      <w:rFonts w:ascii="Times New Roman" w:hAnsi="Times New Roman"/>
      <w:b w:val="0"/>
      <w:i w:val="0"/>
      <w:sz w:val="24"/>
    </w:rPr>
  </w:style>
  <w:style w:type="character" w:customStyle="1" w:styleId="WW8Num25z0">
    <w:name w:val="WW8Num25z0"/>
    <w:rsid w:val="00D07D6C"/>
    <w:rPr>
      <w:rFonts w:ascii="Symbol" w:hAnsi="Symbol"/>
    </w:rPr>
  </w:style>
  <w:style w:type="character" w:customStyle="1" w:styleId="WW8Num28z0">
    <w:name w:val="WW8Num28z0"/>
    <w:rsid w:val="00D07D6C"/>
    <w:rPr>
      <w:rFonts w:ascii="Symbol" w:hAnsi="Symbol"/>
      <w:sz w:val="24"/>
      <w:szCs w:val="24"/>
    </w:rPr>
  </w:style>
  <w:style w:type="character" w:customStyle="1" w:styleId="WW8Num30z0">
    <w:name w:val="WW8Num30z0"/>
    <w:rsid w:val="00D07D6C"/>
    <w:rPr>
      <w:rFonts w:ascii="Symbol" w:hAnsi="Symbol"/>
      <w:sz w:val="24"/>
      <w:szCs w:val="24"/>
    </w:rPr>
  </w:style>
  <w:style w:type="character" w:customStyle="1" w:styleId="WW8Num33z1">
    <w:name w:val="WW8Num33z1"/>
    <w:rsid w:val="00D07D6C"/>
    <w:rPr>
      <w:rFonts w:ascii="Courier New" w:hAnsi="Courier New" w:cs="Courier New"/>
    </w:rPr>
  </w:style>
  <w:style w:type="character" w:customStyle="1" w:styleId="WW8Num34z0">
    <w:name w:val="WW8Num34z0"/>
    <w:rsid w:val="00D07D6C"/>
    <w:rPr>
      <w:sz w:val="28"/>
    </w:rPr>
  </w:style>
  <w:style w:type="character" w:customStyle="1" w:styleId="WW8Num35z1">
    <w:name w:val="WW8Num35z1"/>
    <w:rsid w:val="00D07D6C"/>
    <w:rPr>
      <w:rFonts w:ascii="Times New Roman" w:hAnsi="Times New Roman"/>
      <w:b w:val="0"/>
      <w:i w:val="0"/>
      <w:sz w:val="24"/>
    </w:rPr>
  </w:style>
  <w:style w:type="character" w:customStyle="1" w:styleId="WW8Num35z2">
    <w:name w:val="WW8Num35z2"/>
    <w:rsid w:val="00D07D6C"/>
    <w:rPr>
      <w:rFonts w:ascii="Wingdings" w:hAnsi="Wingdings" w:cs="Wingdings"/>
    </w:rPr>
  </w:style>
  <w:style w:type="character" w:customStyle="1" w:styleId="WW8Num35z3">
    <w:name w:val="WW8Num35z3"/>
    <w:rsid w:val="00D07D6C"/>
    <w:rPr>
      <w:rFonts w:ascii="Symbol" w:hAnsi="Symbol"/>
    </w:rPr>
  </w:style>
  <w:style w:type="character" w:customStyle="1" w:styleId="WW8Num36z0">
    <w:name w:val="WW8Num36z0"/>
    <w:rsid w:val="00D07D6C"/>
    <w:rPr>
      <w:sz w:val="22"/>
      <w:szCs w:val="22"/>
    </w:rPr>
  </w:style>
  <w:style w:type="character" w:customStyle="1" w:styleId="WW-Absatz-Standardschriftart1">
    <w:name w:val="WW-Absatz-Standardschriftart1"/>
    <w:rsid w:val="00D07D6C"/>
  </w:style>
  <w:style w:type="character" w:customStyle="1" w:styleId="21">
    <w:name w:val="Основной шрифт абзаца2"/>
    <w:rsid w:val="00D07D6C"/>
  </w:style>
  <w:style w:type="character" w:customStyle="1" w:styleId="WW-Absatz-Standardschriftart11">
    <w:name w:val="WW-Absatz-Standardschriftart11"/>
    <w:rsid w:val="00D07D6C"/>
  </w:style>
  <w:style w:type="character" w:customStyle="1" w:styleId="WW8Num17z2">
    <w:name w:val="WW8Num17z2"/>
    <w:rsid w:val="00D07D6C"/>
    <w:rPr>
      <w:rFonts w:ascii="Wingdings" w:hAnsi="Wingdings"/>
    </w:rPr>
  </w:style>
  <w:style w:type="character" w:customStyle="1" w:styleId="WW8Num17z4">
    <w:name w:val="WW8Num17z4"/>
    <w:rsid w:val="00D07D6C"/>
    <w:rPr>
      <w:rFonts w:ascii="Courier New" w:hAnsi="Courier New" w:cs="Courier New"/>
    </w:rPr>
  </w:style>
  <w:style w:type="character" w:customStyle="1" w:styleId="WW8Num23z1">
    <w:name w:val="WW8Num23z1"/>
    <w:rsid w:val="00D07D6C"/>
    <w:rPr>
      <w:rFonts w:ascii="Courier New" w:hAnsi="Courier New" w:cs="Courier New"/>
    </w:rPr>
  </w:style>
  <w:style w:type="character" w:customStyle="1" w:styleId="WW8Num39z0">
    <w:name w:val="WW8Num39z0"/>
    <w:rsid w:val="00D07D6C"/>
    <w:rPr>
      <w:sz w:val="28"/>
    </w:rPr>
  </w:style>
  <w:style w:type="character" w:customStyle="1" w:styleId="WW8Num40z0">
    <w:name w:val="WW8Num40z0"/>
    <w:rsid w:val="00D07D6C"/>
    <w:rPr>
      <w:rFonts w:ascii="Symbol" w:hAnsi="Symbol"/>
    </w:rPr>
  </w:style>
  <w:style w:type="character" w:customStyle="1" w:styleId="WW8Num42z1">
    <w:name w:val="WW8Num42z1"/>
    <w:rsid w:val="00D07D6C"/>
    <w:rPr>
      <w:rFonts w:ascii="Courier New" w:hAnsi="Courier New" w:cs="Courier New"/>
    </w:rPr>
  </w:style>
  <w:style w:type="character" w:customStyle="1" w:styleId="WW8Num43z0">
    <w:name w:val="WW8Num43z0"/>
    <w:rsid w:val="00D07D6C"/>
    <w:rPr>
      <w:rFonts w:ascii="Symbol" w:hAnsi="Symbol"/>
    </w:rPr>
  </w:style>
  <w:style w:type="character" w:customStyle="1" w:styleId="WW8Num44z1">
    <w:name w:val="WW8Num44z1"/>
    <w:rsid w:val="00D07D6C"/>
    <w:rPr>
      <w:rFonts w:ascii="Courier New" w:hAnsi="Courier New" w:cs="Courier New"/>
    </w:rPr>
  </w:style>
  <w:style w:type="character" w:customStyle="1" w:styleId="WW8Num44z2">
    <w:name w:val="WW8Num44z2"/>
    <w:rsid w:val="00D07D6C"/>
    <w:rPr>
      <w:rFonts w:ascii="Wingdings" w:hAnsi="Wingdings" w:cs="Wingdings"/>
    </w:rPr>
  </w:style>
  <w:style w:type="character" w:customStyle="1" w:styleId="WW8Num44z3">
    <w:name w:val="WW8Num44z3"/>
    <w:rsid w:val="00D07D6C"/>
    <w:rPr>
      <w:rFonts w:ascii="Symbol" w:hAnsi="Symbol"/>
    </w:rPr>
  </w:style>
  <w:style w:type="character" w:customStyle="1" w:styleId="WW8Num45z0">
    <w:name w:val="WW8Num45z0"/>
    <w:rsid w:val="00D07D6C"/>
    <w:rPr>
      <w:rFonts w:ascii="Symbol" w:hAnsi="Symbol"/>
      <w:sz w:val="24"/>
      <w:szCs w:val="24"/>
    </w:rPr>
  </w:style>
  <w:style w:type="character" w:customStyle="1" w:styleId="WW-Absatz-Standardschriftart111">
    <w:name w:val="WW-Absatz-Standardschriftart111"/>
    <w:rsid w:val="00D07D6C"/>
  </w:style>
  <w:style w:type="character" w:customStyle="1" w:styleId="WW8Num1z0">
    <w:name w:val="WW8Num1z0"/>
    <w:rsid w:val="00D07D6C"/>
    <w:rPr>
      <w:rFonts w:ascii="Times New Roman" w:hAnsi="Times New Roman" w:cs="Times New Roman"/>
      <w:b w:val="0"/>
      <w:i w:val="0"/>
      <w:sz w:val="24"/>
    </w:rPr>
  </w:style>
  <w:style w:type="character" w:customStyle="1" w:styleId="WW8Num5z1">
    <w:name w:val="WW8Num5z1"/>
    <w:rsid w:val="00D07D6C"/>
    <w:rPr>
      <w:rFonts w:ascii="Courier New" w:hAnsi="Courier New" w:cs="Courier New"/>
    </w:rPr>
  </w:style>
  <w:style w:type="character" w:customStyle="1" w:styleId="WW8Num5z2">
    <w:name w:val="WW8Num5z2"/>
    <w:rsid w:val="00D07D6C"/>
    <w:rPr>
      <w:rFonts w:ascii="Wingdings" w:hAnsi="Wingdings"/>
    </w:rPr>
  </w:style>
  <w:style w:type="character" w:customStyle="1" w:styleId="WW8Num5z3">
    <w:name w:val="WW8Num5z3"/>
    <w:rsid w:val="00D07D6C"/>
    <w:rPr>
      <w:rFonts w:ascii="Symbol" w:hAnsi="Symbol"/>
    </w:rPr>
  </w:style>
  <w:style w:type="character" w:customStyle="1" w:styleId="WW8Num6z1">
    <w:name w:val="WW8Num6z1"/>
    <w:rsid w:val="00D07D6C"/>
    <w:rPr>
      <w:rFonts w:ascii="Courier New" w:hAnsi="Courier New" w:cs="Courier New"/>
    </w:rPr>
  </w:style>
  <w:style w:type="character" w:customStyle="1" w:styleId="WW8Num6z2">
    <w:name w:val="WW8Num6z2"/>
    <w:rsid w:val="00D07D6C"/>
    <w:rPr>
      <w:rFonts w:ascii="Wingdings" w:hAnsi="Wingdings" w:cs="Wingdings"/>
    </w:rPr>
  </w:style>
  <w:style w:type="character" w:customStyle="1" w:styleId="WW8Num7z1">
    <w:name w:val="WW8Num7z1"/>
    <w:rsid w:val="00D07D6C"/>
    <w:rPr>
      <w:rFonts w:ascii="Courier New" w:hAnsi="Courier New" w:cs="Courier New"/>
    </w:rPr>
  </w:style>
  <w:style w:type="character" w:customStyle="1" w:styleId="WW8Num7z2">
    <w:name w:val="WW8Num7z2"/>
    <w:rsid w:val="00D07D6C"/>
    <w:rPr>
      <w:rFonts w:ascii="Wingdings" w:hAnsi="Wingdings" w:cs="Wingdings"/>
    </w:rPr>
  </w:style>
  <w:style w:type="character" w:customStyle="1" w:styleId="WW8Num8z1">
    <w:name w:val="WW8Num8z1"/>
    <w:rsid w:val="00D07D6C"/>
    <w:rPr>
      <w:rFonts w:ascii="Courier New" w:hAnsi="Courier New" w:cs="Courier New"/>
    </w:rPr>
  </w:style>
  <w:style w:type="character" w:customStyle="1" w:styleId="WW8Num8z2">
    <w:name w:val="WW8Num8z2"/>
    <w:rsid w:val="00D07D6C"/>
    <w:rPr>
      <w:rFonts w:ascii="Wingdings" w:hAnsi="Wingdings" w:cs="Wingdings"/>
    </w:rPr>
  </w:style>
  <w:style w:type="character" w:customStyle="1" w:styleId="WW8Num9z1">
    <w:name w:val="WW8Num9z1"/>
    <w:rsid w:val="00D07D6C"/>
    <w:rPr>
      <w:rFonts w:ascii="Courier New" w:hAnsi="Courier New" w:cs="Courier New"/>
    </w:rPr>
  </w:style>
  <w:style w:type="character" w:customStyle="1" w:styleId="WW8Num9z2">
    <w:name w:val="WW8Num9z2"/>
    <w:rsid w:val="00D07D6C"/>
    <w:rPr>
      <w:rFonts w:ascii="Wingdings" w:hAnsi="Wingdings" w:cs="Wingdings"/>
    </w:rPr>
  </w:style>
  <w:style w:type="character" w:customStyle="1" w:styleId="WW8Num9z3">
    <w:name w:val="WW8Num9z3"/>
    <w:rsid w:val="00D07D6C"/>
    <w:rPr>
      <w:rFonts w:ascii="Symbol" w:hAnsi="Symbol" w:cs="Symbol"/>
    </w:rPr>
  </w:style>
  <w:style w:type="character" w:customStyle="1" w:styleId="WW8Num10z1">
    <w:name w:val="WW8Num10z1"/>
    <w:rsid w:val="00D07D6C"/>
    <w:rPr>
      <w:rFonts w:ascii="Courier New" w:hAnsi="Courier New" w:cs="Courier New"/>
    </w:rPr>
  </w:style>
  <w:style w:type="character" w:customStyle="1" w:styleId="WW8Num10z2">
    <w:name w:val="WW8Num10z2"/>
    <w:rsid w:val="00D07D6C"/>
    <w:rPr>
      <w:rFonts w:ascii="Wingdings" w:hAnsi="Wingdings"/>
    </w:rPr>
  </w:style>
  <w:style w:type="character" w:customStyle="1" w:styleId="WW8Num12z1">
    <w:name w:val="WW8Num12z1"/>
    <w:rsid w:val="00D07D6C"/>
    <w:rPr>
      <w:rFonts w:ascii="Courier New" w:hAnsi="Courier New" w:cs="Courier New"/>
    </w:rPr>
  </w:style>
  <w:style w:type="character" w:customStyle="1" w:styleId="WW8Num12z3">
    <w:name w:val="WW8Num12z3"/>
    <w:rsid w:val="00D07D6C"/>
    <w:rPr>
      <w:rFonts w:ascii="Symbol" w:hAnsi="Symbol" w:cs="Symbol"/>
    </w:rPr>
  </w:style>
  <w:style w:type="character" w:customStyle="1" w:styleId="WW8Num14z2">
    <w:name w:val="WW8Num14z2"/>
    <w:rsid w:val="00D07D6C"/>
    <w:rPr>
      <w:rFonts w:ascii="Wingdings" w:hAnsi="Wingdings"/>
    </w:rPr>
  </w:style>
  <w:style w:type="character" w:customStyle="1" w:styleId="WW8Num14z3">
    <w:name w:val="WW8Num14z3"/>
    <w:rsid w:val="00D07D6C"/>
    <w:rPr>
      <w:rFonts w:ascii="Symbol" w:hAnsi="Symbol"/>
    </w:rPr>
  </w:style>
  <w:style w:type="character" w:customStyle="1" w:styleId="WW8Num15z1">
    <w:name w:val="WW8Num15z1"/>
    <w:rsid w:val="00D07D6C"/>
    <w:rPr>
      <w:sz w:val="22"/>
      <w:szCs w:val="22"/>
    </w:rPr>
  </w:style>
  <w:style w:type="character" w:customStyle="1" w:styleId="WW8Num15z2">
    <w:name w:val="WW8Num15z2"/>
    <w:rsid w:val="00D07D6C"/>
    <w:rPr>
      <w:rFonts w:ascii="Wingdings" w:hAnsi="Wingdings"/>
    </w:rPr>
  </w:style>
  <w:style w:type="character" w:customStyle="1" w:styleId="WW8Num15z3">
    <w:name w:val="WW8Num15z3"/>
    <w:rsid w:val="00D07D6C"/>
    <w:rPr>
      <w:rFonts w:ascii="Symbol" w:hAnsi="Symbol"/>
    </w:rPr>
  </w:style>
  <w:style w:type="character" w:customStyle="1" w:styleId="WW8Num15z4">
    <w:name w:val="WW8Num15z4"/>
    <w:rsid w:val="00D07D6C"/>
    <w:rPr>
      <w:rFonts w:ascii="Courier New" w:hAnsi="Courier New" w:cs="Courier New"/>
    </w:rPr>
  </w:style>
  <w:style w:type="character" w:customStyle="1" w:styleId="WW8Num20z1">
    <w:name w:val="WW8Num20z1"/>
    <w:rsid w:val="00D07D6C"/>
    <w:rPr>
      <w:rFonts w:ascii="Courier New" w:hAnsi="Courier New" w:cs="Courier New"/>
    </w:rPr>
  </w:style>
  <w:style w:type="character" w:customStyle="1" w:styleId="WW8Num20z2">
    <w:name w:val="WW8Num20z2"/>
    <w:rsid w:val="00D07D6C"/>
    <w:rPr>
      <w:rFonts w:ascii="Wingdings" w:hAnsi="Wingdings"/>
    </w:rPr>
  </w:style>
  <w:style w:type="character" w:customStyle="1" w:styleId="WW8Num20z3">
    <w:name w:val="WW8Num20z3"/>
    <w:rsid w:val="00D07D6C"/>
    <w:rPr>
      <w:rFonts w:ascii="Symbol" w:hAnsi="Symbol"/>
    </w:rPr>
  </w:style>
  <w:style w:type="character" w:customStyle="1" w:styleId="WW8Num22z1">
    <w:name w:val="WW8Num22z1"/>
    <w:rsid w:val="00D07D6C"/>
    <w:rPr>
      <w:rFonts w:ascii="Courier New" w:hAnsi="Courier New" w:cs="Courier New"/>
    </w:rPr>
  </w:style>
  <w:style w:type="character" w:customStyle="1" w:styleId="WW8Num22z2">
    <w:name w:val="WW8Num22z2"/>
    <w:rsid w:val="00D07D6C"/>
    <w:rPr>
      <w:rFonts w:ascii="Wingdings" w:hAnsi="Wingdings"/>
    </w:rPr>
  </w:style>
  <w:style w:type="character" w:customStyle="1" w:styleId="WW8Num22z3">
    <w:name w:val="WW8Num22z3"/>
    <w:rsid w:val="00D07D6C"/>
    <w:rPr>
      <w:rFonts w:ascii="Symbol" w:hAnsi="Symbol"/>
    </w:rPr>
  </w:style>
  <w:style w:type="character" w:customStyle="1" w:styleId="WW8Num23z2">
    <w:name w:val="WW8Num23z2"/>
    <w:rsid w:val="00D07D6C"/>
    <w:rPr>
      <w:rFonts w:ascii="Wingdings" w:hAnsi="Wingdings" w:cs="Wingdings"/>
    </w:rPr>
  </w:style>
  <w:style w:type="character" w:customStyle="1" w:styleId="WW8Num24z2">
    <w:name w:val="WW8Num24z2"/>
    <w:rsid w:val="00D07D6C"/>
    <w:rPr>
      <w:rFonts w:ascii="Wingdings" w:hAnsi="Wingdings"/>
    </w:rPr>
  </w:style>
  <w:style w:type="character" w:customStyle="1" w:styleId="WW8Num24z4">
    <w:name w:val="WW8Num24z4"/>
    <w:rsid w:val="00D07D6C"/>
    <w:rPr>
      <w:rFonts w:ascii="Courier New" w:hAnsi="Courier New" w:cs="Courier New"/>
    </w:rPr>
  </w:style>
  <w:style w:type="character" w:customStyle="1" w:styleId="WW8Num25z1">
    <w:name w:val="WW8Num25z1"/>
    <w:rsid w:val="00D07D6C"/>
    <w:rPr>
      <w:rFonts w:ascii="Courier New" w:hAnsi="Courier New" w:cs="Courier New"/>
    </w:rPr>
  </w:style>
  <w:style w:type="character" w:customStyle="1" w:styleId="WW8Num25z2">
    <w:name w:val="WW8Num25z2"/>
    <w:rsid w:val="00D07D6C"/>
    <w:rPr>
      <w:rFonts w:ascii="Wingdings" w:hAnsi="Wingdings"/>
    </w:rPr>
  </w:style>
  <w:style w:type="character" w:customStyle="1" w:styleId="WW8Num27z1">
    <w:name w:val="WW8Num27z1"/>
    <w:rsid w:val="00D07D6C"/>
    <w:rPr>
      <w:rFonts w:ascii="Courier New" w:hAnsi="Courier New" w:cs="Courier New"/>
    </w:rPr>
  </w:style>
  <w:style w:type="character" w:customStyle="1" w:styleId="WW8Num27z2">
    <w:name w:val="WW8Num27z2"/>
    <w:rsid w:val="00D07D6C"/>
    <w:rPr>
      <w:rFonts w:ascii="Wingdings" w:hAnsi="Wingdings"/>
    </w:rPr>
  </w:style>
  <w:style w:type="character" w:customStyle="1" w:styleId="WW8Num28z1">
    <w:name w:val="WW8Num28z1"/>
    <w:rsid w:val="00D07D6C"/>
    <w:rPr>
      <w:rFonts w:ascii="Courier New" w:hAnsi="Courier New" w:cs="Courier New"/>
    </w:rPr>
  </w:style>
  <w:style w:type="character" w:customStyle="1" w:styleId="WW8Num28z2">
    <w:name w:val="WW8Num28z2"/>
    <w:rsid w:val="00D07D6C"/>
    <w:rPr>
      <w:rFonts w:ascii="Wingdings" w:hAnsi="Wingdings"/>
    </w:rPr>
  </w:style>
  <w:style w:type="character" w:customStyle="1" w:styleId="WW8Num28z3">
    <w:name w:val="WW8Num28z3"/>
    <w:rsid w:val="00D07D6C"/>
    <w:rPr>
      <w:rFonts w:ascii="Symbol" w:hAnsi="Symbol"/>
    </w:rPr>
  </w:style>
  <w:style w:type="character" w:customStyle="1" w:styleId="WW8Num29z1">
    <w:name w:val="WW8Num29z1"/>
    <w:rsid w:val="00D07D6C"/>
    <w:rPr>
      <w:rFonts w:ascii="Courier New" w:hAnsi="Courier New" w:cs="Courier New"/>
    </w:rPr>
  </w:style>
  <w:style w:type="character" w:customStyle="1" w:styleId="WW8Num29z2">
    <w:name w:val="WW8Num29z2"/>
    <w:rsid w:val="00D07D6C"/>
    <w:rPr>
      <w:rFonts w:ascii="Wingdings" w:hAnsi="Wingdings"/>
    </w:rPr>
  </w:style>
  <w:style w:type="character" w:customStyle="1" w:styleId="WW8Num29z3">
    <w:name w:val="WW8Num29z3"/>
    <w:rsid w:val="00D07D6C"/>
    <w:rPr>
      <w:rFonts w:ascii="Symbol" w:hAnsi="Symbol"/>
    </w:rPr>
  </w:style>
  <w:style w:type="character" w:customStyle="1" w:styleId="WW8Num30z1">
    <w:name w:val="WW8Num30z1"/>
    <w:rsid w:val="00D07D6C"/>
    <w:rPr>
      <w:rFonts w:ascii="Courier New" w:hAnsi="Courier New" w:cs="Courier New"/>
    </w:rPr>
  </w:style>
  <w:style w:type="character" w:customStyle="1" w:styleId="WW8Num30z2">
    <w:name w:val="WW8Num30z2"/>
    <w:rsid w:val="00D07D6C"/>
    <w:rPr>
      <w:rFonts w:ascii="Wingdings" w:hAnsi="Wingdings"/>
    </w:rPr>
  </w:style>
  <w:style w:type="character" w:customStyle="1" w:styleId="WW8Num30z3">
    <w:name w:val="WW8Num30z3"/>
    <w:rsid w:val="00D07D6C"/>
    <w:rPr>
      <w:rFonts w:ascii="Symbol" w:hAnsi="Symbol"/>
    </w:rPr>
  </w:style>
  <w:style w:type="character" w:customStyle="1" w:styleId="WW8Num31z1">
    <w:name w:val="WW8Num31z1"/>
    <w:rsid w:val="00D07D6C"/>
    <w:rPr>
      <w:rFonts w:ascii="Courier New" w:hAnsi="Courier New" w:cs="Courier New"/>
    </w:rPr>
  </w:style>
  <w:style w:type="character" w:customStyle="1" w:styleId="WW8Num31z2">
    <w:name w:val="WW8Num31z2"/>
    <w:rsid w:val="00D07D6C"/>
    <w:rPr>
      <w:rFonts w:ascii="Wingdings" w:hAnsi="Wingdings"/>
    </w:rPr>
  </w:style>
  <w:style w:type="character" w:customStyle="1" w:styleId="WW8Num31z3">
    <w:name w:val="WW8Num31z3"/>
    <w:rsid w:val="00D07D6C"/>
    <w:rPr>
      <w:rFonts w:ascii="Symbol" w:hAnsi="Symbol"/>
    </w:rPr>
  </w:style>
  <w:style w:type="character" w:customStyle="1" w:styleId="WW8Num33z0">
    <w:name w:val="WW8Num33z0"/>
    <w:rsid w:val="00D07D6C"/>
    <w:rPr>
      <w:rFonts w:ascii="Symbol" w:hAnsi="Symbol"/>
      <w:sz w:val="24"/>
      <w:szCs w:val="24"/>
    </w:rPr>
  </w:style>
  <w:style w:type="character" w:customStyle="1" w:styleId="WW8Num33z2">
    <w:name w:val="WW8Num33z2"/>
    <w:rsid w:val="00D07D6C"/>
    <w:rPr>
      <w:rFonts w:ascii="Wingdings" w:hAnsi="Wingdings"/>
    </w:rPr>
  </w:style>
  <w:style w:type="character" w:customStyle="1" w:styleId="WW8Num33z3">
    <w:name w:val="WW8Num33z3"/>
    <w:rsid w:val="00D07D6C"/>
    <w:rPr>
      <w:rFonts w:ascii="Symbol" w:hAnsi="Symbol"/>
    </w:rPr>
  </w:style>
  <w:style w:type="character" w:customStyle="1" w:styleId="WW8Num33z4">
    <w:name w:val="WW8Num33z4"/>
    <w:rsid w:val="00D07D6C"/>
    <w:rPr>
      <w:rFonts w:ascii="Courier New" w:hAnsi="Courier New" w:cs="Courier New"/>
    </w:rPr>
  </w:style>
  <w:style w:type="character" w:customStyle="1" w:styleId="WW8Num37z1">
    <w:name w:val="WW8Num37z1"/>
    <w:rsid w:val="00D07D6C"/>
    <w:rPr>
      <w:rFonts w:ascii="Courier New" w:hAnsi="Courier New" w:cs="Courier New"/>
    </w:rPr>
  </w:style>
  <w:style w:type="character" w:customStyle="1" w:styleId="WW8Num37z2">
    <w:name w:val="WW8Num37z2"/>
    <w:rsid w:val="00D07D6C"/>
    <w:rPr>
      <w:rFonts w:ascii="Wingdings" w:hAnsi="Wingdings"/>
    </w:rPr>
  </w:style>
  <w:style w:type="character" w:customStyle="1" w:styleId="WW8Num38z0">
    <w:name w:val="WW8Num38z0"/>
    <w:rsid w:val="00D07D6C"/>
    <w:rPr>
      <w:rFonts w:ascii="Symbol" w:hAnsi="Symbol" w:cs="Symbol"/>
    </w:rPr>
  </w:style>
  <w:style w:type="character" w:customStyle="1" w:styleId="WW8Num38z1">
    <w:name w:val="WW8Num38z1"/>
    <w:rsid w:val="00D07D6C"/>
    <w:rPr>
      <w:rFonts w:ascii="Courier New" w:hAnsi="Courier New" w:cs="Courier New"/>
    </w:rPr>
  </w:style>
  <w:style w:type="character" w:customStyle="1" w:styleId="WW8Num38z2">
    <w:name w:val="WW8Num38z2"/>
    <w:rsid w:val="00D07D6C"/>
    <w:rPr>
      <w:rFonts w:ascii="Wingdings" w:hAnsi="Wingdings" w:cs="Wingdings"/>
    </w:rPr>
  </w:style>
  <w:style w:type="character" w:customStyle="1" w:styleId="WW8Num40z1">
    <w:name w:val="WW8Num40z1"/>
    <w:rsid w:val="00D07D6C"/>
    <w:rPr>
      <w:rFonts w:ascii="Courier New" w:hAnsi="Courier New" w:cs="Courier New"/>
    </w:rPr>
  </w:style>
  <w:style w:type="character" w:customStyle="1" w:styleId="WW8Num40z2">
    <w:name w:val="WW8Num40z2"/>
    <w:rsid w:val="00D07D6C"/>
    <w:rPr>
      <w:rFonts w:ascii="Wingdings" w:hAnsi="Wingdings"/>
    </w:rPr>
  </w:style>
  <w:style w:type="character" w:customStyle="1" w:styleId="WW8Num42z0">
    <w:name w:val="WW8Num42z0"/>
    <w:rsid w:val="00D07D6C"/>
    <w:rPr>
      <w:rFonts w:ascii="Times New Roman" w:hAnsi="Times New Roman" w:cs="Times New Roman"/>
      <w:b w:val="0"/>
      <w:i w:val="0"/>
      <w:sz w:val="24"/>
      <w:szCs w:val="24"/>
    </w:rPr>
  </w:style>
  <w:style w:type="character" w:customStyle="1" w:styleId="WW8Num42z2">
    <w:name w:val="WW8Num42z2"/>
    <w:rsid w:val="00D07D6C"/>
    <w:rPr>
      <w:rFonts w:ascii="Wingdings" w:hAnsi="Wingdings"/>
    </w:rPr>
  </w:style>
  <w:style w:type="character" w:customStyle="1" w:styleId="WW8Num42z3">
    <w:name w:val="WW8Num42z3"/>
    <w:rsid w:val="00D07D6C"/>
    <w:rPr>
      <w:rFonts w:ascii="Symbol" w:hAnsi="Symbol"/>
    </w:rPr>
  </w:style>
  <w:style w:type="character" w:customStyle="1" w:styleId="WW8Num43z1">
    <w:name w:val="WW8Num43z1"/>
    <w:rsid w:val="00D07D6C"/>
    <w:rPr>
      <w:sz w:val="28"/>
    </w:rPr>
  </w:style>
  <w:style w:type="character" w:customStyle="1" w:styleId="WW8Num43z2">
    <w:name w:val="WW8Num43z2"/>
    <w:rsid w:val="00D07D6C"/>
    <w:rPr>
      <w:rFonts w:ascii="Wingdings" w:hAnsi="Wingdings"/>
    </w:rPr>
  </w:style>
  <w:style w:type="character" w:customStyle="1" w:styleId="WW8Num43z4">
    <w:name w:val="WW8Num43z4"/>
    <w:rsid w:val="00D07D6C"/>
    <w:rPr>
      <w:rFonts w:ascii="Courier New" w:hAnsi="Courier New" w:cs="Courier New"/>
    </w:rPr>
  </w:style>
  <w:style w:type="character" w:customStyle="1" w:styleId="WW8Num44z0">
    <w:name w:val="WW8Num44z0"/>
    <w:rsid w:val="00D07D6C"/>
    <w:rPr>
      <w:rFonts w:ascii="Symbol" w:hAnsi="Symbol" w:cs="Symbol"/>
    </w:rPr>
  </w:style>
  <w:style w:type="character" w:customStyle="1" w:styleId="WW8Num45z1">
    <w:name w:val="WW8Num45z1"/>
    <w:rsid w:val="00D07D6C"/>
    <w:rPr>
      <w:rFonts w:ascii="Courier New" w:hAnsi="Courier New" w:cs="Courier New"/>
    </w:rPr>
  </w:style>
  <w:style w:type="character" w:customStyle="1" w:styleId="WW8Num45z2">
    <w:name w:val="WW8Num45z2"/>
    <w:rsid w:val="00D07D6C"/>
    <w:rPr>
      <w:rFonts w:ascii="Wingdings" w:hAnsi="Wingdings"/>
    </w:rPr>
  </w:style>
  <w:style w:type="character" w:customStyle="1" w:styleId="WW8Num45z3">
    <w:name w:val="WW8Num45z3"/>
    <w:rsid w:val="00D07D6C"/>
    <w:rPr>
      <w:rFonts w:ascii="Symbol" w:hAnsi="Symbol"/>
    </w:rPr>
  </w:style>
  <w:style w:type="character" w:customStyle="1" w:styleId="WW8Num46z0">
    <w:name w:val="WW8Num46z0"/>
    <w:rsid w:val="00D07D6C"/>
    <w:rPr>
      <w:rFonts w:ascii="Symbol" w:hAnsi="Symbol" w:cs="Symbol"/>
    </w:rPr>
  </w:style>
  <w:style w:type="character" w:customStyle="1" w:styleId="WW8Num46z1">
    <w:name w:val="WW8Num46z1"/>
    <w:rsid w:val="00D07D6C"/>
    <w:rPr>
      <w:rFonts w:ascii="Courier New" w:hAnsi="Courier New" w:cs="Courier New"/>
    </w:rPr>
  </w:style>
  <w:style w:type="character" w:customStyle="1" w:styleId="WW8Num46z2">
    <w:name w:val="WW8Num46z2"/>
    <w:rsid w:val="00D07D6C"/>
    <w:rPr>
      <w:rFonts w:ascii="Wingdings" w:hAnsi="Wingdings" w:cs="Wingdings"/>
    </w:rPr>
  </w:style>
  <w:style w:type="character" w:customStyle="1" w:styleId="WW8Num47z0">
    <w:name w:val="WW8Num47z0"/>
    <w:rsid w:val="00D07D6C"/>
    <w:rPr>
      <w:rFonts w:ascii="Symbol" w:hAnsi="Symbol"/>
    </w:rPr>
  </w:style>
  <w:style w:type="character" w:customStyle="1" w:styleId="WW8Num47z1">
    <w:name w:val="WW8Num47z1"/>
    <w:rsid w:val="00D07D6C"/>
    <w:rPr>
      <w:rFonts w:ascii="Courier New" w:hAnsi="Courier New" w:cs="Courier New"/>
    </w:rPr>
  </w:style>
  <w:style w:type="character" w:customStyle="1" w:styleId="WW8Num47z2">
    <w:name w:val="WW8Num47z2"/>
    <w:rsid w:val="00D07D6C"/>
    <w:rPr>
      <w:rFonts w:ascii="Wingdings" w:hAnsi="Wingdings"/>
    </w:rPr>
  </w:style>
  <w:style w:type="character" w:customStyle="1" w:styleId="WW8Num48z0">
    <w:name w:val="WW8Num48z0"/>
    <w:rsid w:val="00D07D6C"/>
    <w:rPr>
      <w:rFonts w:ascii="Times New Roman" w:hAnsi="Times New Roman" w:cs="Times New Roman"/>
      <w:b w:val="0"/>
      <w:i w:val="0"/>
      <w:sz w:val="24"/>
      <w:szCs w:val="24"/>
    </w:rPr>
  </w:style>
  <w:style w:type="character" w:customStyle="1" w:styleId="WW8Num50z0">
    <w:name w:val="WW8Num50z0"/>
    <w:rsid w:val="00D07D6C"/>
    <w:rPr>
      <w:sz w:val="28"/>
    </w:rPr>
  </w:style>
  <w:style w:type="character" w:customStyle="1" w:styleId="WW8Num51z0">
    <w:name w:val="WW8Num51z0"/>
    <w:rsid w:val="00D07D6C"/>
    <w:rPr>
      <w:rFonts w:ascii="Symbol" w:hAnsi="Symbol"/>
      <w:sz w:val="24"/>
      <w:szCs w:val="24"/>
    </w:rPr>
  </w:style>
  <w:style w:type="character" w:customStyle="1" w:styleId="WW8Num51z1">
    <w:name w:val="WW8Num51z1"/>
    <w:rsid w:val="00D07D6C"/>
    <w:rPr>
      <w:rFonts w:ascii="Courier New" w:hAnsi="Courier New" w:cs="Courier New"/>
    </w:rPr>
  </w:style>
  <w:style w:type="character" w:customStyle="1" w:styleId="WW8Num51z2">
    <w:name w:val="WW8Num51z2"/>
    <w:rsid w:val="00D07D6C"/>
    <w:rPr>
      <w:rFonts w:ascii="Wingdings" w:hAnsi="Wingdings"/>
    </w:rPr>
  </w:style>
  <w:style w:type="character" w:customStyle="1" w:styleId="WW8Num51z3">
    <w:name w:val="WW8Num51z3"/>
    <w:rsid w:val="00D07D6C"/>
    <w:rPr>
      <w:rFonts w:ascii="Symbol" w:hAnsi="Symbol"/>
    </w:rPr>
  </w:style>
  <w:style w:type="character" w:customStyle="1" w:styleId="WW8Num52z0">
    <w:name w:val="WW8Num52z0"/>
    <w:rsid w:val="00D07D6C"/>
    <w:rPr>
      <w:rFonts w:ascii="Courier New" w:hAnsi="Courier New" w:cs="Courier New"/>
    </w:rPr>
  </w:style>
  <w:style w:type="character" w:customStyle="1" w:styleId="WW8Num52z2">
    <w:name w:val="WW8Num52z2"/>
    <w:rsid w:val="00D07D6C"/>
    <w:rPr>
      <w:rFonts w:ascii="Wingdings" w:hAnsi="Wingdings" w:cs="Wingdings"/>
    </w:rPr>
  </w:style>
  <w:style w:type="character" w:customStyle="1" w:styleId="WW8Num52z3">
    <w:name w:val="WW8Num52z3"/>
    <w:rsid w:val="00D07D6C"/>
    <w:rPr>
      <w:rFonts w:ascii="Symbol" w:hAnsi="Symbol" w:cs="Symbol"/>
    </w:rPr>
  </w:style>
  <w:style w:type="character" w:customStyle="1" w:styleId="WW8Num53z0">
    <w:name w:val="WW8Num53z0"/>
    <w:rsid w:val="00D07D6C"/>
    <w:rPr>
      <w:rFonts w:ascii="Symbol" w:hAnsi="Symbol" w:cs="Symbol"/>
    </w:rPr>
  </w:style>
  <w:style w:type="character" w:customStyle="1" w:styleId="WW8Num53z1">
    <w:name w:val="WW8Num53z1"/>
    <w:rsid w:val="00D07D6C"/>
    <w:rPr>
      <w:rFonts w:ascii="Courier New" w:hAnsi="Courier New" w:cs="Courier New"/>
    </w:rPr>
  </w:style>
  <w:style w:type="character" w:customStyle="1" w:styleId="WW8Num53z2">
    <w:name w:val="WW8Num53z2"/>
    <w:rsid w:val="00D07D6C"/>
    <w:rPr>
      <w:rFonts w:ascii="Wingdings" w:hAnsi="Wingdings" w:cs="Wingdings"/>
    </w:rPr>
  </w:style>
  <w:style w:type="character" w:customStyle="1" w:styleId="WW8Num54z1">
    <w:name w:val="WW8Num54z1"/>
    <w:rsid w:val="00D07D6C"/>
    <w:rPr>
      <w:rFonts w:ascii="Courier New" w:hAnsi="Courier New" w:cs="Courier New"/>
    </w:rPr>
  </w:style>
  <w:style w:type="character" w:customStyle="1" w:styleId="WW8Num54z2">
    <w:name w:val="WW8Num54z2"/>
    <w:rsid w:val="00D07D6C"/>
    <w:rPr>
      <w:rFonts w:ascii="Wingdings" w:hAnsi="Wingdings" w:cs="Wingdings"/>
    </w:rPr>
  </w:style>
  <w:style w:type="character" w:customStyle="1" w:styleId="WW8Num54z3">
    <w:name w:val="WW8Num54z3"/>
    <w:rsid w:val="00D07D6C"/>
    <w:rPr>
      <w:rFonts w:ascii="Symbol" w:hAnsi="Symbol" w:cs="Symbol"/>
    </w:rPr>
  </w:style>
  <w:style w:type="character" w:customStyle="1" w:styleId="WW8Num55z0">
    <w:name w:val="WW8Num55z0"/>
    <w:rsid w:val="00D07D6C"/>
    <w:rPr>
      <w:rFonts w:ascii="Symbol" w:hAnsi="Symbol"/>
    </w:rPr>
  </w:style>
  <w:style w:type="character" w:customStyle="1" w:styleId="WW8Num55z1">
    <w:name w:val="WW8Num55z1"/>
    <w:rsid w:val="00D07D6C"/>
    <w:rPr>
      <w:rFonts w:ascii="Courier New" w:hAnsi="Courier New"/>
    </w:rPr>
  </w:style>
  <w:style w:type="character" w:customStyle="1" w:styleId="WW8Num55z2">
    <w:name w:val="WW8Num55z2"/>
    <w:rsid w:val="00D07D6C"/>
    <w:rPr>
      <w:rFonts w:ascii="Wingdings" w:hAnsi="Wingdings"/>
    </w:rPr>
  </w:style>
  <w:style w:type="character" w:customStyle="1" w:styleId="WW8Num57z0">
    <w:name w:val="WW8Num57z0"/>
    <w:rsid w:val="00D07D6C"/>
    <w:rPr>
      <w:rFonts w:ascii="Symbol" w:hAnsi="Symbol"/>
    </w:rPr>
  </w:style>
  <w:style w:type="character" w:customStyle="1" w:styleId="WW8Num57z1">
    <w:name w:val="WW8Num57z1"/>
    <w:rsid w:val="00D07D6C"/>
    <w:rPr>
      <w:rFonts w:ascii="Courier New" w:hAnsi="Courier New" w:cs="Courier New"/>
    </w:rPr>
  </w:style>
  <w:style w:type="character" w:customStyle="1" w:styleId="WW8Num57z2">
    <w:name w:val="WW8Num57z2"/>
    <w:rsid w:val="00D07D6C"/>
    <w:rPr>
      <w:rFonts w:ascii="Wingdings" w:hAnsi="Wingdings"/>
    </w:rPr>
  </w:style>
  <w:style w:type="character" w:customStyle="1" w:styleId="14">
    <w:name w:val="Основной шрифт абзаца1"/>
    <w:rsid w:val="00D07D6C"/>
  </w:style>
  <w:style w:type="character" w:styleId="af4">
    <w:name w:val="page number"/>
    <w:rsid w:val="00D07D6C"/>
  </w:style>
  <w:style w:type="character" w:customStyle="1" w:styleId="71">
    <w:name w:val="Знак7"/>
    <w:rsid w:val="00D07D6C"/>
    <w:rPr>
      <w:sz w:val="24"/>
      <w:szCs w:val="24"/>
    </w:rPr>
  </w:style>
  <w:style w:type="character" w:customStyle="1" w:styleId="81">
    <w:name w:val="Знак8"/>
    <w:rsid w:val="00D07D6C"/>
    <w:rPr>
      <w:sz w:val="24"/>
      <w:szCs w:val="24"/>
    </w:rPr>
  </w:style>
  <w:style w:type="character" w:customStyle="1" w:styleId="61">
    <w:name w:val="Знак6"/>
    <w:rsid w:val="00D07D6C"/>
    <w:rPr>
      <w:sz w:val="24"/>
      <w:szCs w:val="24"/>
    </w:rPr>
  </w:style>
  <w:style w:type="character" w:customStyle="1" w:styleId="51">
    <w:name w:val="Знак5"/>
    <w:rsid w:val="00D07D6C"/>
    <w:rPr>
      <w:rFonts w:ascii="Cambria" w:eastAsia="Times New Roman" w:hAnsi="Cambria" w:cs="Times New Roman"/>
      <w:b/>
      <w:bCs/>
      <w:kern w:val="1"/>
      <w:sz w:val="32"/>
      <w:szCs w:val="32"/>
    </w:rPr>
  </w:style>
  <w:style w:type="character" w:customStyle="1" w:styleId="130">
    <w:name w:val="Знак13"/>
    <w:rsid w:val="00D07D6C"/>
    <w:rPr>
      <w:rFonts w:ascii="Calibri" w:eastAsia="Times New Roman" w:hAnsi="Calibri" w:cs="Times New Roman"/>
      <w:b/>
      <w:bCs/>
      <w:sz w:val="22"/>
      <w:szCs w:val="22"/>
    </w:rPr>
  </w:style>
  <w:style w:type="character" w:customStyle="1" w:styleId="af5">
    <w:name w:val="Символ сноски"/>
    <w:rsid w:val="00D07D6C"/>
    <w:rPr>
      <w:vertAlign w:val="superscript"/>
    </w:rPr>
  </w:style>
  <w:style w:type="character" w:styleId="af6">
    <w:name w:val="FollowedHyperlink"/>
    <w:rsid w:val="00D07D6C"/>
    <w:rPr>
      <w:color w:val="800080"/>
      <w:u w:val="single"/>
    </w:rPr>
  </w:style>
  <w:style w:type="character" w:customStyle="1" w:styleId="17">
    <w:name w:val="Знак17"/>
    <w:rsid w:val="00D07D6C"/>
    <w:rPr>
      <w:rFonts w:ascii="Arial" w:hAnsi="Arial" w:cs="Arial"/>
      <w:b/>
      <w:bCs/>
      <w:i/>
      <w:iCs/>
      <w:sz w:val="28"/>
      <w:szCs w:val="28"/>
      <w:lang w:val="ru-RU" w:eastAsia="ar-SA" w:bidi="ar-SA"/>
    </w:rPr>
  </w:style>
  <w:style w:type="character" w:customStyle="1" w:styleId="41">
    <w:name w:val="Знак4"/>
    <w:rsid w:val="00D07D6C"/>
    <w:rPr>
      <w:rFonts w:ascii="Tahoma" w:hAnsi="Tahoma" w:cs="Tahoma"/>
      <w:sz w:val="16"/>
      <w:szCs w:val="16"/>
    </w:rPr>
  </w:style>
  <w:style w:type="character" w:styleId="af7">
    <w:name w:val="Emphasis"/>
    <w:uiPriority w:val="20"/>
    <w:qFormat/>
    <w:rsid w:val="00D07D6C"/>
    <w:rPr>
      <w:i/>
      <w:iCs/>
    </w:rPr>
  </w:style>
  <w:style w:type="character" w:customStyle="1" w:styleId="rvts13">
    <w:name w:val="rvts13"/>
    <w:rsid w:val="00D07D6C"/>
  </w:style>
  <w:style w:type="character" w:customStyle="1" w:styleId="rvts18">
    <w:name w:val="rvts18"/>
    <w:rsid w:val="00D07D6C"/>
  </w:style>
  <w:style w:type="character" w:customStyle="1" w:styleId="15">
    <w:name w:val="Знак15"/>
    <w:rsid w:val="00D07D6C"/>
    <w:rPr>
      <w:rFonts w:ascii="Calibri" w:hAnsi="Calibri"/>
      <w:b/>
      <w:bCs/>
      <w:sz w:val="28"/>
      <w:szCs w:val="28"/>
      <w:lang w:val="en-US" w:eastAsia="en-US" w:bidi="en-US"/>
    </w:rPr>
  </w:style>
  <w:style w:type="character" w:customStyle="1" w:styleId="140">
    <w:name w:val="Знак14"/>
    <w:rsid w:val="00D07D6C"/>
    <w:rPr>
      <w:rFonts w:ascii="Calibri" w:hAnsi="Calibri"/>
      <w:b/>
      <w:bCs/>
      <w:i/>
      <w:iCs/>
      <w:sz w:val="26"/>
      <w:szCs w:val="26"/>
      <w:lang w:val="en-US" w:eastAsia="en-US" w:bidi="en-US"/>
    </w:rPr>
  </w:style>
  <w:style w:type="character" w:customStyle="1" w:styleId="120">
    <w:name w:val="Знак12"/>
    <w:rsid w:val="00D07D6C"/>
    <w:rPr>
      <w:rFonts w:ascii="Calibri" w:hAnsi="Calibri"/>
      <w:sz w:val="24"/>
      <w:szCs w:val="24"/>
      <w:lang w:val="en-US" w:eastAsia="en-US" w:bidi="en-US"/>
    </w:rPr>
  </w:style>
  <w:style w:type="character" w:customStyle="1" w:styleId="110">
    <w:name w:val="Знак11"/>
    <w:rsid w:val="00D07D6C"/>
    <w:rPr>
      <w:rFonts w:ascii="Calibri" w:hAnsi="Calibri"/>
      <w:i/>
      <w:iCs/>
      <w:sz w:val="24"/>
      <w:szCs w:val="24"/>
      <w:lang w:val="en-US" w:eastAsia="en-US" w:bidi="en-US"/>
    </w:rPr>
  </w:style>
  <w:style w:type="character" w:customStyle="1" w:styleId="100">
    <w:name w:val="Знак10"/>
    <w:rsid w:val="00D07D6C"/>
    <w:rPr>
      <w:rFonts w:ascii="Cambria" w:hAnsi="Cambria"/>
      <w:sz w:val="22"/>
      <w:szCs w:val="22"/>
      <w:lang w:val="en-US" w:eastAsia="en-US" w:bidi="en-US"/>
    </w:rPr>
  </w:style>
  <w:style w:type="character" w:customStyle="1" w:styleId="af8">
    <w:name w:val="Основной шрифт"/>
    <w:rsid w:val="00D07D6C"/>
  </w:style>
  <w:style w:type="character" w:customStyle="1" w:styleId="31">
    <w:name w:val="Знак3"/>
    <w:rsid w:val="00D07D6C"/>
    <w:rPr>
      <w:rFonts w:ascii="Calibri" w:hAnsi="Calibri"/>
      <w:sz w:val="24"/>
      <w:szCs w:val="24"/>
      <w:lang w:val="en-US" w:eastAsia="en-US" w:bidi="en-US"/>
    </w:rPr>
  </w:style>
  <w:style w:type="character" w:customStyle="1" w:styleId="16">
    <w:name w:val="Знак примечания1"/>
    <w:rsid w:val="00D07D6C"/>
    <w:rPr>
      <w:sz w:val="16"/>
      <w:szCs w:val="16"/>
    </w:rPr>
  </w:style>
  <w:style w:type="character" w:customStyle="1" w:styleId="22">
    <w:name w:val="Знак2"/>
    <w:rsid w:val="00D07D6C"/>
    <w:rPr>
      <w:rFonts w:ascii="Calibri" w:hAnsi="Calibri"/>
      <w:sz w:val="24"/>
      <w:szCs w:val="24"/>
      <w:lang w:val="en-US" w:eastAsia="en-US" w:bidi="en-US"/>
    </w:rPr>
  </w:style>
  <w:style w:type="character" w:customStyle="1" w:styleId="18">
    <w:name w:val="Знак1"/>
    <w:rsid w:val="00D07D6C"/>
    <w:rPr>
      <w:rFonts w:ascii="Calibri" w:hAnsi="Calibri"/>
      <w:b/>
      <w:bCs/>
      <w:sz w:val="24"/>
      <w:szCs w:val="24"/>
      <w:lang w:val="en-US" w:eastAsia="en-US" w:bidi="en-US"/>
    </w:rPr>
  </w:style>
  <w:style w:type="character" w:customStyle="1" w:styleId="180">
    <w:name w:val="Знак18"/>
    <w:rsid w:val="00D07D6C"/>
    <w:rPr>
      <w:rFonts w:ascii="Arial" w:hAnsi="Arial" w:cs="Arial"/>
      <w:b/>
      <w:bCs/>
      <w:kern w:val="1"/>
      <w:sz w:val="32"/>
      <w:szCs w:val="32"/>
    </w:rPr>
  </w:style>
  <w:style w:type="character" w:customStyle="1" w:styleId="160">
    <w:name w:val="Знак16"/>
    <w:rsid w:val="00D07D6C"/>
    <w:rPr>
      <w:rFonts w:ascii="Arial" w:hAnsi="Arial" w:cs="Arial"/>
      <w:b/>
      <w:bCs/>
      <w:sz w:val="26"/>
      <w:szCs w:val="26"/>
    </w:rPr>
  </w:style>
  <w:style w:type="character" w:customStyle="1" w:styleId="af9">
    <w:name w:val="Знак Знак"/>
    <w:rsid w:val="00D07D6C"/>
    <w:rPr>
      <w:rFonts w:ascii="Cambria" w:hAnsi="Cambria"/>
      <w:sz w:val="24"/>
      <w:szCs w:val="24"/>
      <w:lang w:val="en-US" w:eastAsia="en-US" w:bidi="en-US"/>
    </w:rPr>
  </w:style>
  <w:style w:type="character" w:styleId="afa">
    <w:name w:val="Strong"/>
    <w:uiPriority w:val="22"/>
    <w:qFormat/>
    <w:rsid w:val="00D07D6C"/>
    <w:rPr>
      <w:b/>
      <w:bCs/>
    </w:rPr>
  </w:style>
  <w:style w:type="character" w:customStyle="1" w:styleId="23">
    <w:name w:val="Цитата 2 Знак"/>
    <w:rsid w:val="00D07D6C"/>
    <w:rPr>
      <w:rFonts w:ascii="Calibri" w:hAnsi="Calibri"/>
      <w:i/>
      <w:sz w:val="24"/>
      <w:szCs w:val="24"/>
      <w:lang w:val="en-US" w:eastAsia="en-US" w:bidi="en-US"/>
    </w:rPr>
  </w:style>
  <w:style w:type="character" w:customStyle="1" w:styleId="afb">
    <w:name w:val="Выделенная цитата Знак"/>
    <w:rsid w:val="00D07D6C"/>
    <w:rPr>
      <w:rFonts w:ascii="Calibri" w:hAnsi="Calibri"/>
      <w:b/>
      <w:i/>
      <w:sz w:val="24"/>
      <w:szCs w:val="22"/>
      <w:lang w:val="en-US" w:eastAsia="en-US" w:bidi="en-US"/>
    </w:rPr>
  </w:style>
  <w:style w:type="character" w:styleId="afc">
    <w:name w:val="Subtle Emphasis"/>
    <w:qFormat/>
    <w:rsid w:val="00D07D6C"/>
    <w:rPr>
      <w:i/>
      <w:color w:val="5A5A5A"/>
    </w:rPr>
  </w:style>
  <w:style w:type="character" w:styleId="afd">
    <w:name w:val="Intense Emphasis"/>
    <w:qFormat/>
    <w:rsid w:val="00D07D6C"/>
    <w:rPr>
      <w:b/>
      <w:i/>
      <w:sz w:val="24"/>
      <w:szCs w:val="24"/>
      <w:u w:val="single"/>
    </w:rPr>
  </w:style>
  <w:style w:type="character" w:styleId="afe">
    <w:name w:val="Subtle Reference"/>
    <w:qFormat/>
    <w:rsid w:val="00D07D6C"/>
    <w:rPr>
      <w:sz w:val="24"/>
      <w:szCs w:val="24"/>
      <w:u w:val="single"/>
    </w:rPr>
  </w:style>
  <w:style w:type="character" w:styleId="aff">
    <w:name w:val="Intense Reference"/>
    <w:qFormat/>
    <w:rsid w:val="00D07D6C"/>
    <w:rPr>
      <w:b/>
      <w:sz w:val="24"/>
      <w:u w:val="single"/>
    </w:rPr>
  </w:style>
  <w:style w:type="character" w:styleId="aff0">
    <w:name w:val="Book Title"/>
    <w:qFormat/>
    <w:rsid w:val="00D07D6C"/>
    <w:rPr>
      <w:rFonts w:ascii="Cambria" w:eastAsia="Times New Roman" w:hAnsi="Cambria"/>
      <w:b/>
      <w:i/>
      <w:sz w:val="24"/>
      <w:szCs w:val="24"/>
    </w:rPr>
  </w:style>
  <w:style w:type="character" w:customStyle="1" w:styleId="91">
    <w:name w:val="Знак9"/>
    <w:rsid w:val="00D07D6C"/>
    <w:rPr>
      <w:sz w:val="24"/>
      <w:szCs w:val="24"/>
    </w:rPr>
  </w:style>
  <w:style w:type="paragraph" w:customStyle="1" w:styleId="24">
    <w:name w:val="Название2"/>
    <w:basedOn w:val="a"/>
    <w:rsid w:val="00D07D6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D07D6C"/>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Title"/>
    <w:basedOn w:val="ad"/>
    <w:next w:val="aff2"/>
    <w:link w:val="aff3"/>
    <w:qFormat/>
    <w:rsid w:val="00D07D6C"/>
    <w:pPr>
      <w:widowControl/>
      <w:autoSpaceDE/>
    </w:pPr>
    <w:rPr>
      <w:rFonts w:eastAsia="MS Mincho" w:cs="Tahoma"/>
      <w:lang w:eastAsia="ar-SA" w:bidi="ar-SA"/>
    </w:rPr>
  </w:style>
  <w:style w:type="character" w:customStyle="1" w:styleId="aff3">
    <w:name w:val="Название Знак"/>
    <w:basedOn w:val="a0"/>
    <w:link w:val="aff1"/>
    <w:rsid w:val="00D07D6C"/>
    <w:rPr>
      <w:rFonts w:ascii="Arial" w:eastAsia="MS Mincho" w:hAnsi="Arial" w:cs="Tahoma"/>
      <w:sz w:val="28"/>
      <w:szCs w:val="28"/>
      <w:lang w:eastAsia="ar-SA"/>
    </w:rPr>
  </w:style>
  <w:style w:type="paragraph" w:styleId="aff2">
    <w:name w:val="Subtitle"/>
    <w:basedOn w:val="a"/>
    <w:next w:val="a"/>
    <w:link w:val="aff4"/>
    <w:qFormat/>
    <w:rsid w:val="00D07D6C"/>
    <w:pPr>
      <w:suppressAutoHyphens/>
      <w:spacing w:after="60" w:line="240" w:lineRule="auto"/>
      <w:jc w:val="center"/>
    </w:pPr>
    <w:rPr>
      <w:rFonts w:ascii="Cambria" w:eastAsia="Times New Roman" w:hAnsi="Cambria" w:cs="Times New Roman"/>
      <w:sz w:val="24"/>
      <w:szCs w:val="24"/>
      <w:lang w:val="en-US" w:bidi="en-US"/>
    </w:rPr>
  </w:style>
  <w:style w:type="character" w:customStyle="1" w:styleId="aff4">
    <w:name w:val="Подзаголовок Знак"/>
    <w:basedOn w:val="a0"/>
    <w:link w:val="aff2"/>
    <w:rsid w:val="00D07D6C"/>
    <w:rPr>
      <w:rFonts w:ascii="Cambria" w:eastAsia="Times New Roman" w:hAnsi="Cambria" w:cs="Times New Roman"/>
      <w:sz w:val="24"/>
      <w:szCs w:val="24"/>
      <w:lang w:val="en-US" w:bidi="en-US"/>
    </w:rPr>
  </w:style>
  <w:style w:type="paragraph" w:styleId="aff5">
    <w:name w:val="Balloon Text"/>
    <w:basedOn w:val="a"/>
    <w:link w:val="aff6"/>
    <w:rsid w:val="00D07D6C"/>
    <w:pPr>
      <w:suppressAutoHyphens/>
      <w:spacing w:after="0" w:line="240" w:lineRule="auto"/>
    </w:pPr>
    <w:rPr>
      <w:rFonts w:ascii="Tahoma" w:eastAsia="Times New Roman" w:hAnsi="Tahoma" w:cs="Tahoma"/>
      <w:sz w:val="16"/>
      <w:szCs w:val="16"/>
      <w:lang w:eastAsia="ar-SA"/>
    </w:rPr>
  </w:style>
  <w:style w:type="character" w:customStyle="1" w:styleId="aff6">
    <w:name w:val="Текст выноски Знак"/>
    <w:basedOn w:val="a0"/>
    <w:link w:val="aff5"/>
    <w:rsid w:val="00D07D6C"/>
    <w:rPr>
      <w:rFonts w:ascii="Tahoma" w:eastAsia="Times New Roman" w:hAnsi="Tahoma" w:cs="Tahoma"/>
      <w:sz w:val="16"/>
      <w:szCs w:val="16"/>
      <w:lang w:eastAsia="ar-SA"/>
    </w:rPr>
  </w:style>
  <w:style w:type="paragraph" w:customStyle="1" w:styleId="aff7">
    <w:name w:val="Таблица"/>
    <w:basedOn w:val="ae"/>
    <w:rsid w:val="00D07D6C"/>
    <w:pPr>
      <w:spacing w:after="0"/>
      <w:jc w:val="center"/>
    </w:pPr>
    <w:rPr>
      <w:rFonts w:ascii="Times New Roman" w:eastAsia="Times New Roman" w:hAnsi="Times New Roman" w:cs="Times New Roman"/>
      <w:lang w:eastAsia="ar-SA" w:bidi="ar-SA"/>
    </w:rPr>
  </w:style>
  <w:style w:type="paragraph" w:customStyle="1" w:styleId="aff8">
    <w:name w:val="Подстрочник"/>
    <w:basedOn w:val="a"/>
    <w:rsid w:val="00D07D6C"/>
    <w:pPr>
      <w:widowControl w:val="0"/>
      <w:suppressAutoHyphens/>
      <w:autoSpaceDE w:val="0"/>
      <w:spacing w:after="0" w:line="240" w:lineRule="auto"/>
      <w:jc w:val="center"/>
    </w:pPr>
    <w:rPr>
      <w:rFonts w:ascii="Arial" w:eastAsia="Times New Roman" w:hAnsi="Arial" w:cs="Arial"/>
      <w:i/>
      <w:iCs/>
      <w:sz w:val="16"/>
      <w:szCs w:val="16"/>
      <w:lang w:eastAsia="ar-SA"/>
    </w:rPr>
  </w:style>
  <w:style w:type="paragraph" w:customStyle="1" w:styleId="210">
    <w:name w:val="Основной текст 21"/>
    <w:basedOn w:val="a"/>
    <w:rsid w:val="00D07D6C"/>
    <w:pPr>
      <w:suppressAutoHyphens/>
      <w:spacing w:after="120" w:line="480" w:lineRule="auto"/>
    </w:pPr>
    <w:rPr>
      <w:rFonts w:ascii="Times New Roman" w:eastAsia="Times New Roman" w:hAnsi="Times New Roman" w:cs="Times New Roman"/>
      <w:sz w:val="24"/>
      <w:szCs w:val="24"/>
      <w:lang w:eastAsia="ar-SA"/>
    </w:rPr>
  </w:style>
  <w:style w:type="paragraph" w:styleId="aff9">
    <w:name w:val="footer"/>
    <w:basedOn w:val="a"/>
    <w:link w:val="affa"/>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a">
    <w:name w:val="Нижний колонтитул Знак"/>
    <w:basedOn w:val="a0"/>
    <w:link w:val="aff9"/>
    <w:rsid w:val="00D07D6C"/>
    <w:rPr>
      <w:rFonts w:ascii="Times New Roman" w:eastAsia="Times New Roman" w:hAnsi="Times New Roman" w:cs="Times New Roman"/>
      <w:sz w:val="24"/>
      <w:szCs w:val="24"/>
      <w:lang w:eastAsia="ar-SA"/>
    </w:rPr>
  </w:style>
  <w:style w:type="paragraph" w:styleId="affb">
    <w:name w:val="header"/>
    <w:basedOn w:val="a"/>
    <w:link w:val="affc"/>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Верхний колонтитул Знак"/>
    <w:basedOn w:val="a0"/>
    <w:link w:val="affb"/>
    <w:rsid w:val="00D07D6C"/>
    <w:rPr>
      <w:rFonts w:ascii="Times New Roman" w:eastAsia="Times New Roman" w:hAnsi="Times New Roman" w:cs="Times New Roman"/>
      <w:sz w:val="24"/>
      <w:szCs w:val="24"/>
      <w:lang w:eastAsia="ar-SA"/>
    </w:rPr>
  </w:style>
  <w:style w:type="paragraph" w:styleId="affd">
    <w:name w:val="Body Text Indent"/>
    <w:basedOn w:val="a"/>
    <w:link w:val="affe"/>
    <w:rsid w:val="00D07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e">
    <w:name w:val="Основной текст с отступом Знак"/>
    <w:basedOn w:val="a0"/>
    <w:link w:val="affd"/>
    <w:rsid w:val="00D07D6C"/>
    <w:rPr>
      <w:rFonts w:ascii="Times New Roman" w:eastAsia="Times New Roman" w:hAnsi="Times New Roman" w:cs="Times New Roman"/>
      <w:sz w:val="24"/>
      <w:szCs w:val="24"/>
      <w:lang w:eastAsia="ar-SA"/>
    </w:rPr>
  </w:style>
  <w:style w:type="paragraph" w:customStyle="1" w:styleId="ConsPlusTitle">
    <w:name w:val="ConsPlusTitle"/>
    <w:rsid w:val="00D07D6C"/>
    <w:pPr>
      <w:widowControl w:val="0"/>
      <w:suppressAutoHyphens/>
      <w:autoSpaceDE w:val="0"/>
      <w:spacing w:after="0" w:line="240" w:lineRule="auto"/>
    </w:pPr>
    <w:rPr>
      <w:rFonts w:ascii="Arial" w:eastAsia="Arial" w:hAnsi="Arial" w:cs="Arial"/>
      <w:b/>
      <w:bCs/>
      <w:sz w:val="20"/>
      <w:szCs w:val="20"/>
      <w:lang w:eastAsia="ar-SA"/>
    </w:rPr>
  </w:style>
  <w:style w:type="paragraph" w:styleId="afff">
    <w:name w:val="TOC Heading"/>
    <w:basedOn w:val="1"/>
    <w:next w:val="a"/>
    <w:qFormat/>
    <w:rsid w:val="00D07D6C"/>
    <w:pPr>
      <w:keepNext/>
      <w:keepLines/>
      <w:suppressAutoHyphens/>
      <w:autoSpaceDE/>
      <w:autoSpaceDN/>
      <w:adjustRightInd/>
      <w:spacing w:before="480" w:after="0" w:line="276" w:lineRule="auto"/>
      <w:jc w:val="left"/>
    </w:pPr>
    <w:rPr>
      <w:rFonts w:ascii="Cambria" w:eastAsia="Times New Roman" w:hAnsi="Cambria" w:cs="Times New Roman"/>
      <w:color w:val="365F91"/>
      <w:kern w:val="1"/>
      <w:sz w:val="28"/>
      <w:szCs w:val="28"/>
      <w:lang w:eastAsia="ar-SA"/>
    </w:rPr>
  </w:style>
  <w:style w:type="paragraph" w:styleId="19">
    <w:name w:val="toc 1"/>
    <w:basedOn w:val="a"/>
    <w:next w:val="a"/>
    <w:rsid w:val="00D07D6C"/>
    <w:pPr>
      <w:suppressAutoHyphens/>
      <w:spacing w:after="0" w:line="240" w:lineRule="auto"/>
    </w:pPr>
    <w:rPr>
      <w:rFonts w:ascii="Times New Roman" w:eastAsia="Times New Roman" w:hAnsi="Times New Roman" w:cs="Times New Roman"/>
      <w:b/>
      <w:sz w:val="28"/>
      <w:szCs w:val="28"/>
      <w:lang w:bidi="en-US"/>
    </w:rPr>
  </w:style>
  <w:style w:type="paragraph" w:styleId="26">
    <w:name w:val="toc 2"/>
    <w:basedOn w:val="a"/>
    <w:next w:val="a"/>
    <w:rsid w:val="00D07D6C"/>
    <w:pPr>
      <w:suppressAutoHyphens/>
      <w:spacing w:after="0" w:line="240" w:lineRule="auto"/>
      <w:ind w:left="240" w:right="420"/>
    </w:pPr>
    <w:rPr>
      <w:rFonts w:ascii="Times New Roman" w:eastAsia="Times New Roman" w:hAnsi="Times New Roman" w:cs="Times New Roman"/>
      <w:i/>
      <w:iCs/>
      <w:spacing w:val="6"/>
      <w:sz w:val="24"/>
      <w:szCs w:val="24"/>
      <w:lang w:bidi="en-US"/>
    </w:rPr>
  </w:style>
  <w:style w:type="paragraph" w:customStyle="1" w:styleId="52">
    <w:name w:val="Обычный (веб)5"/>
    <w:basedOn w:val="a"/>
    <w:rsid w:val="00D07D6C"/>
    <w:pPr>
      <w:suppressAutoHyphens/>
      <w:spacing w:before="240" w:after="240" w:line="240" w:lineRule="auto"/>
    </w:pPr>
    <w:rPr>
      <w:rFonts w:ascii="Times New Roman" w:eastAsia="Times New Roman" w:hAnsi="Times New Roman" w:cs="Times New Roman"/>
      <w:sz w:val="24"/>
      <w:szCs w:val="24"/>
      <w:lang w:eastAsia="ar-SA"/>
    </w:rPr>
  </w:style>
  <w:style w:type="paragraph" w:styleId="32">
    <w:name w:val="toc 3"/>
    <w:basedOn w:val="a"/>
    <w:next w:val="a"/>
    <w:rsid w:val="00D07D6C"/>
    <w:pPr>
      <w:suppressAutoHyphens/>
      <w:spacing w:after="0" w:line="240" w:lineRule="auto"/>
      <w:ind w:left="480"/>
    </w:pPr>
    <w:rPr>
      <w:rFonts w:ascii="Times New Roman" w:eastAsia="Times New Roman" w:hAnsi="Times New Roman" w:cs="Times New Roman"/>
      <w:sz w:val="24"/>
      <w:szCs w:val="24"/>
      <w:lang w:eastAsia="ar-SA"/>
    </w:rPr>
  </w:style>
  <w:style w:type="paragraph" w:styleId="42">
    <w:name w:val="toc 4"/>
    <w:basedOn w:val="a"/>
    <w:next w:val="a"/>
    <w:rsid w:val="00D07D6C"/>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rsid w:val="00D07D6C"/>
    <w:pPr>
      <w:suppressAutoHyphens/>
      <w:spacing w:after="0" w:line="240" w:lineRule="auto"/>
      <w:ind w:left="960"/>
    </w:pPr>
    <w:rPr>
      <w:rFonts w:ascii="Times New Roman" w:eastAsia="Times New Roman" w:hAnsi="Times New Roman" w:cs="Times New Roman"/>
      <w:sz w:val="24"/>
      <w:szCs w:val="24"/>
      <w:lang w:eastAsia="ar-SA"/>
    </w:rPr>
  </w:style>
  <w:style w:type="paragraph" w:styleId="62">
    <w:name w:val="toc 6"/>
    <w:basedOn w:val="a"/>
    <w:next w:val="a"/>
    <w:rsid w:val="00D07D6C"/>
    <w:pPr>
      <w:suppressAutoHyphens/>
      <w:spacing w:after="0" w:line="240" w:lineRule="auto"/>
      <w:ind w:left="1200"/>
    </w:pPr>
    <w:rPr>
      <w:rFonts w:ascii="Times New Roman" w:eastAsia="Times New Roman" w:hAnsi="Times New Roman" w:cs="Times New Roman"/>
      <w:sz w:val="24"/>
      <w:szCs w:val="24"/>
      <w:lang w:eastAsia="ar-SA"/>
    </w:rPr>
  </w:style>
  <w:style w:type="paragraph" w:styleId="72">
    <w:name w:val="toc 7"/>
    <w:basedOn w:val="a"/>
    <w:next w:val="a"/>
    <w:rsid w:val="00D07D6C"/>
    <w:pPr>
      <w:suppressAutoHyphens/>
      <w:spacing w:after="0" w:line="240" w:lineRule="auto"/>
      <w:ind w:left="1440"/>
    </w:pPr>
    <w:rPr>
      <w:rFonts w:ascii="Times New Roman" w:eastAsia="Times New Roman" w:hAnsi="Times New Roman" w:cs="Times New Roman"/>
      <w:sz w:val="24"/>
      <w:szCs w:val="24"/>
      <w:lang w:eastAsia="ar-SA"/>
    </w:rPr>
  </w:style>
  <w:style w:type="paragraph" w:styleId="82">
    <w:name w:val="toc 8"/>
    <w:basedOn w:val="a"/>
    <w:next w:val="a"/>
    <w:rsid w:val="00D07D6C"/>
    <w:pPr>
      <w:suppressAutoHyphens/>
      <w:spacing w:after="0" w:line="240" w:lineRule="auto"/>
      <w:ind w:left="1680"/>
    </w:pPr>
    <w:rPr>
      <w:rFonts w:ascii="Times New Roman" w:eastAsia="Times New Roman" w:hAnsi="Times New Roman" w:cs="Times New Roman"/>
      <w:sz w:val="24"/>
      <w:szCs w:val="24"/>
      <w:lang w:eastAsia="ar-SA"/>
    </w:rPr>
  </w:style>
  <w:style w:type="paragraph" w:styleId="92">
    <w:name w:val="toc 9"/>
    <w:basedOn w:val="a"/>
    <w:next w:val="a"/>
    <w:rsid w:val="00D07D6C"/>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xl24">
    <w:name w:val="xl2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
    <w:name w:val="xl25"/>
    <w:basedOn w:val="a"/>
    <w:rsid w:val="00D07D6C"/>
    <w:pPr>
      <w:suppressAutoHyphens/>
      <w:spacing w:before="280" w:after="280" w:line="240" w:lineRule="auto"/>
      <w:jc w:val="center"/>
      <w:textAlignment w:val="center"/>
    </w:pPr>
    <w:rPr>
      <w:rFonts w:ascii="Times New Roman" w:eastAsia="Times New Roman" w:hAnsi="Times New Roman" w:cs="Times New Roman"/>
      <w:sz w:val="28"/>
      <w:szCs w:val="28"/>
      <w:lang w:eastAsia="ar-SA"/>
    </w:rPr>
  </w:style>
  <w:style w:type="paragraph" w:customStyle="1" w:styleId="xl26">
    <w:name w:val="xl26"/>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a"/>
    <w:rsid w:val="00D07D6C"/>
    <w:pP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
    <w:name w:val="xl29"/>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0">
    <w:name w:val="xl30"/>
    <w:basedOn w:val="a"/>
    <w:rsid w:val="00D07D6C"/>
    <w:pPr>
      <w:suppressAutoHyphens/>
      <w:spacing w:before="280" w:after="280" w:line="240" w:lineRule="auto"/>
      <w:jc w:val="center"/>
      <w:textAlignment w:val="center"/>
    </w:pPr>
    <w:rPr>
      <w:rFonts w:ascii="Times New Roman" w:eastAsia="Times New Roman" w:hAnsi="Times New Roman" w:cs="Times New Roman"/>
      <w:b/>
      <w:bCs/>
      <w:sz w:val="28"/>
      <w:szCs w:val="28"/>
      <w:lang w:eastAsia="ar-SA"/>
    </w:rPr>
  </w:style>
  <w:style w:type="paragraph" w:customStyle="1" w:styleId="xl31">
    <w:name w:val="xl31"/>
    <w:basedOn w:val="a"/>
    <w:rsid w:val="00D07D6C"/>
    <w:pP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32">
    <w:name w:val="xl32"/>
    <w:basedOn w:val="a"/>
    <w:rsid w:val="00D07D6C"/>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3">
    <w:name w:val="xl3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4">
    <w:name w:val="xl3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font5">
    <w:name w:val="font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font6">
    <w:name w:val="font6"/>
    <w:basedOn w:val="a"/>
    <w:rsid w:val="00D07D6C"/>
    <w:pPr>
      <w:suppressAutoHyphens/>
      <w:spacing w:before="280" w:after="280" w:line="240" w:lineRule="auto"/>
    </w:pPr>
    <w:rPr>
      <w:rFonts w:ascii="Times New Roman" w:eastAsia="Times New Roman" w:hAnsi="Times New Roman" w:cs="Times New Roman"/>
      <w:sz w:val="24"/>
      <w:szCs w:val="24"/>
      <w:u w:val="single"/>
      <w:lang w:eastAsia="ar-SA"/>
    </w:rPr>
  </w:style>
  <w:style w:type="paragraph" w:customStyle="1" w:styleId="xl22">
    <w:name w:val="xl22"/>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3">
    <w:name w:val="xl2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5">
    <w:name w:val="xl3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xl36">
    <w:name w:val="xl36"/>
    <w:basedOn w:val="a"/>
    <w:rsid w:val="00D07D6C"/>
    <w:pPr>
      <w:suppressAutoHyphens/>
      <w:spacing w:before="280" w:after="280" w:line="240" w:lineRule="auto"/>
    </w:pPr>
    <w:rPr>
      <w:rFonts w:ascii="Arial" w:eastAsia="Times New Roman" w:hAnsi="Arial" w:cs="Arial"/>
      <w:b/>
      <w:bCs/>
      <w:sz w:val="24"/>
      <w:szCs w:val="24"/>
      <w:lang w:eastAsia="ar-SA"/>
    </w:rPr>
  </w:style>
  <w:style w:type="paragraph" w:customStyle="1" w:styleId="xl37">
    <w:name w:val="xl3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8">
    <w:name w:val="xl38"/>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9">
    <w:name w:val="xl39"/>
    <w:basedOn w:val="a"/>
    <w:rsid w:val="00D07D6C"/>
    <w:pPr>
      <w:suppressAutoHyphens/>
      <w:spacing w:before="280" w:after="280" w:line="240" w:lineRule="auto"/>
      <w:jc w:val="center"/>
    </w:pPr>
    <w:rPr>
      <w:rFonts w:ascii="Arial" w:eastAsia="Times New Roman" w:hAnsi="Arial" w:cs="Arial"/>
      <w:sz w:val="16"/>
      <w:szCs w:val="16"/>
      <w:lang w:eastAsia="ar-SA"/>
    </w:rPr>
  </w:style>
  <w:style w:type="paragraph" w:customStyle="1" w:styleId="xl40">
    <w:name w:val="xl40"/>
    <w:basedOn w:val="a"/>
    <w:rsid w:val="00D07D6C"/>
    <w:pPr>
      <w:suppressAutoHyphens/>
      <w:spacing w:before="280" w:after="280" w:line="240" w:lineRule="auto"/>
      <w:jc w:val="center"/>
    </w:pPr>
    <w:rPr>
      <w:rFonts w:ascii="Arial" w:eastAsia="Times New Roman" w:hAnsi="Arial" w:cs="Arial"/>
      <w:b/>
      <w:bCs/>
      <w:sz w:val="24"/>
      <w:szCs w:val="24"/>
      <w:lang w:eastAsia="ar-SA"/>
    </w:rPr>
  </w:style>
  <w:style w:type="paragraph" w:customStyle="1" w:styleId="1a">
    <w:name w:val="Схема документа1"/>
    <w:basedOn w:val="a"/>
    <w:rsid w:val="00D07D6C"/>
    <w:pPr>
      <w:suppressAutoHyphens/>
      <w:spacing w:after="0" w:line="240" w:lineRule="auto"/>
    </w:pPr>
    <w:rPr>
      <w:rFonts w:ascii="Tahoma" w:eastAsia="Times New Roman" w:hAnsi="Tahoma" w:cs="Times New Roman"/>
      <w:sz w:val="16"/>
      <w:szCs w:val="16"/>
      <w:lang w:eastAsia="ar-SA"/>
    </w:rPr>
  </w:style>
  <w:style w:type="paragraph" w:styleId="afff0">
    <w:name w:val="List Paragraph"/>
    <w:basedOn w:val="a"/>
    <w:qFormat/>
    <w:rsid w:val="00D07D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D07D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D07D6C"/>
    <w:pPr>
      <w:suppressAutoHyphens/>
      <w:spacing w:after="0" w:line="240" w:lineRule="auto"/>
    </w:pPr>
    <w:rPr>
      <w:rFonts w:ascii="Consultant" w:eastAsia="Arial" w:hAnsi="Consultant" w:cs="Times New Roman"/>
      <w:sz w:val="20"/>
      <w:szCs w:val="20"/>
      <w:lang w:eastAsia="ar-SA"/>
    </w:rPr>
  </w:style>
  <w:style w:type="paragraph" w:customStyle="1" w:styleId="rvps10">
    <w:name w:val="rvps10"/>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rvps3">
    <w:name w:val="rvps3"/>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D07D6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07D6C"/>
    <w:pPr>
      <w:widowControl w:val="0"/>
      <w:suppressAutoHyphens/>
      <w:autoSpaceDE w:val="0"/>
      <w:spacing w:after="0" w:line="240" w:lineRule="auto"/>
    </w:pPr>
    <w:rPr>
      <w:rFonts w:ascii="Arial" w:eastAsia="Arial" w:hAnsi="Arial" w:cs="Arial"/>
      <w:sz w:val="20"/>
      <w:szCs w:val="20"/>
      <w:lang w:eastAsia="ar-SA"/>
    </w:rPr>
  </w:style>
  <w:style w:type="paragraph" w:customStyle="1" w:styleId="27">
    <w:name w:val="Стиль Заголовок 2 + не курсив По центру"/>
    <w:basedOn w:val="2"/>
    <w:rsid w:val="00D07D6C"/>
    <w:pPr>
      <w:jc w:val="center"/>
    </w:pPr>
    <w:rPr>
      <w:rFonts w:ascii="Calibri" w:hAnsi="Calibri" w:cs="Times New Roman"/>
      <w:iCs w:val="0"/>
      <w:szCs w:val="20"/>
      <w:lang w:val="en-US" w:eastAsia="en-US" w:bidi="en-US"/>
    </w:rPr>
  </w:style>
  <w:style w:type="paragraph" w:customStyle="1" w:styleId="afff1">
    <w:name w:val="СписокМарк"/>
    <w:basedOn w:val="a"/>
    <w:rsid w:val="00D07D6C"/>
    <w:pPr>
      <w:tabs>
        <w:tab w:val="left" w:pos="227"/>
        <w:tab w:val="num" w:pos="720"/>
      </w:tabs>
      <w:suppressAutoHyphens/>
      <w:spacing w:after="0" w:line="240" w:lineRule="auto"/>
      <w:ind w:left="720" w:hanging="360"/>
    </w:pPr>
    <w:rPr>
      <w:rFonts w:ascii="Calibri" w:eastAsia="Times New Roman" w:hAnsi="Calibri" w:cs="Times New Roman"/>
      <w:sz w:val="24"/>
      <w:szCs w:val="24"/>
      <w:lang w:val="en-US" w:bidi="en-US"/>
    </w:rPr>
  </w:style>
  <w:style w:type="paragraph" w:customStyle="1" w:styleId="afff2">
    <w:name w:val="ШапкаТб"/>
    <w:basedOn w:val="aff7"/>
    <w:rsid w:val="00D07D6C"/>
    <w:pPr>
      <w:autoSpaceDE/>
      <w:spacing w:before="60" w:after="60"/>
    </w:pPr>
    <w:rPr>
      <w:rFonts w:ascii="Arial" w:hAnsi="Arial"/>
      <w:i/>
      <w:iCs/>
      <w:sz w:val="18"/>
      <w:lang w:val="en-US" w:eastAsia="en-US" w:bidi="en-US"/>
    </w:rPr>
  </w:style>
  <w:style w:type="paragraph" w:customStyle="1" w:styleId="afff3">
    <w:name w:val="текстПриказа"/>
    <w:basedOn w:val="aff7"/>
    <w:rsid w:val="00D07D6C"/>
    <w:pPr>
      <w:autoSpaceDE/>
    </w:pPr>
    <w:rPr>
      <w:rFonts w:ascii="Calibri" w:hAnsi="Calibri"/>
      <w:sz w:val="28"/>
      <w:szCs w:val="28"/>
      <w:lang w:val="en-US" w:eastAsia="en-US" w:bidi="en-US"/>
    </w:rPr>
  </w:style>
  <w:style w:type="paragraph" w:customStyle="1" w:styleId="afff4">
    <w:name w:val="ПодзаголовокПриказа"/>
    <w:basedOn w:val="aff7"/>
    <w:rsid w:val="00D07D6C"/>
    <w:pPr>
      <w:autoSpaceDE/>
      <w:spacing w:before="600" w:after="360"/>
    </w:pPr>
    <w:rPr>
      <w:rFonts w:ascii="Calibri" w:hAnsi="Calibri"/>
      <w:sz w:val="28"/>
      <w:szCs w:val="28"/>
      <w:lang w:val="en-US" w:eastAsia="en-US" w:bidi="en-US"/>
    </w:rPr>
  </w:style>
  <w:style w:type="paragraph" w:customStyle="1" w:styleId="afff5">
    <w:name w:val="Заполняют"/>
    <w:basedOn w:val="2"/>
    <w:rsid w:val="00D07D6C"/>
    <w:pPr>
      <w:spacing w:before="0"/>
    </w:pPr>
    <w:rPr>
      <w:rFonts w:ascii="Cambria" w:hAnsi="Cambria" w:cs="Times New Roman"/>
      <w:b w:val="0"/>
      <w:bCs w:val="0"/>
      <w:sz w:val="18"/>
      <w:szCs w:val="18"/>
      <w:lang w:val="en-US" w:eastAsia="en-US" w:bidi="en-US"/>
    </w:rPr>
  </w:style>
  <w:style w:type="paragraph" w:customStyle="1" w:styleId="211">
    <w:name w:val="Основной текст с отступом 21"/>
    <w:basedOn w:val="a"/>
    <w:rsid w:val="00D07D6C"/>
    <w:pPr>
      <w:suppressAutoHyphens/>
      <w:spacing w:after="0" w:line="240" w:lineRule="auto"/>
      <w:ind w:firstLine="295"/>
    </w:pPr>
    <w:rPr>
      <w:rFonts w:ascii="Calibri" w:eastAsia="Times New Roman" w:hAnsi="Calibri" w:cs="Times New Roman"/>
      <w:sz w:val="24"/>
      <w:szCs w:val="24"/>
      <w:lang w:val="en-US" w:bidi="en-US"/>
    </w:rPr>
  </w:style>
  <w:style w:type="paragraph" w:customStyle="1" w:styleId="VK2BOKOVIK">
    <w:name w:val="VK2_BOKOVIK"/>
    <w:basedOn w:val="a"/>
    <w:rsid w:val="00D07D6C"/>
    <w:pPr>
      <w:suppressAutoHyphens/>
      <w:spacing w:after="0" w:line="240" w:lineRule="auto"/>
      <w:ind w:left="-3119"/>
    </w:pPr>
    <w:rPr>
      <w:rFonts w:ascii="Century Gothic" w:eastAsia="Times New Roman" w:hAnsi="Century Gothic" w:cs="Century Gothic"/>
      <w:i/>
      <w:iCs/>
      <w:sz w:val="24"/>
      <w:szCs w:val="24"/>
      <w:lang w:val="en-US" w:bidi="en-US"/>
    </w:rPr>
  </w:style>
  <w:style w:type="paragraph" w:customStyle="1" w:styleId="1b">
    <w:name w:val="Стиль Заголовок 1"/>
    <w:basedOn w:val="1"/>
    <w:rsid w:val="00D07D6C"/>
    <w:pPr>
      <w:suppressAutoHyphens/>
      <w:autoSpaceDE/>
      <w:autoSpaceDN/>
      <w:adjustRightInd/>
      <w:spacing w:before="480" w:after="0"/>
      <w:jc w:val="left"/>
    </w:pPr>
    <w:rPr>
      <w:rFonts w:ascii="Times New Roman" w:eastAsia="Times New Roman" w:hAnsi="Times New Roman" w:cs="Times New Roman"/>
      <w:caps/>
      <w:color w:val="auto"/>
      <w:kern w:val="1"/>
      <w:lang w:val="en-US" w:bidi="en-US"/>
    </w:rPr>
  </w:style>
  <w:style w:type="paragraph" w:customStyle="1" w:styleId="54">
    <w:name w:val="Заголовок5"/>
    <w:basedOn w:val="a"/>
    <w:rsid w:val="00D07D6C"/>
    <w:pPr>
      <w:suppressAutoHyphens/>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4"/>
    <w:rsid w:val="00D07D6C"/>
    <w:rPr>
      <w:bCs/>
      <w:sz w:val="18"/>
    </w:rPr>
  </w:style>
  <w:style w:type="paragraph" w:customStyle="1" w:styleId="591">
    <w:name w:val="Стиль Заголовок5 + 9 пт По центру1"/>
    <w:basedOn w:val="54"/>
    <w:rsid w:val="00D07D6C"/>
    <w:rPr>
      <w:bCs/>
      <w:sz w:val="18"/>
    </w:rPr>
  </w:style>
  <w:style w:type="paragraph" w:customStyle="1" w:styleId="1c">
    <w:name w:val="ТаблицаЗаполнение1"/>
    <w:basedOn w:val="a"/>
    <w:rsid w:val="00D07D6C"/>
    <w:pPr>
      <w:suppressAutoHyphens/>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
    <w:rsid w:val="00D07D6C"/>
    <w:pPr>
      <w:suppressAutoHyphen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
    <w:rsid w:val="00D07D6C"/>
    <w:pPr>
      <w:suppressAutoHyphens/>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f6">
    <w:name w:val="ВК_ЧС"/>
    <w:basedOn w:val="affb"/>
    <w:rsid w:val="00D07D6C"/>
    <w:rPr>
      <w:rFonts w:ascii="Century Gothic" w:hAnsi="Century Gothic"/>
      <w:i/>
      <w:sz w:val="20"/>
      <w:szCs w:val="16"/>
      <w:lang w:val="en-US" w:eastAsia="en-US" w:bidi="en-US"/>
    </w:rPr>
  </w:style>
  <w:style w:type="paragraph" w:customStyle="1" w:styleId="1d">
    <w:name w:val="Текст примечания1"/>
    <w:basedOn w:val="a"/>
    <w:rsid w:val="00D07D6C"/>
    <w:pPr>
      <w:suppressAutoHyphens/>
      <w:spacing w:after="0" w:line="240" w:lineRule="auto"/>
    </w:pPr>
    <w:rPr>
      <w:rFonts w:ascii="Calibri" w:eastAsia="Times New Roman" w:hAnsi="Calibri" w:cs="Times New Roman"/>
      <w:sz w:val="24"/>
      <w:szCs w:val="24"/>
      <w:lang w:val="en-US" w:bidi="en-US"/>
    </w:rPr>
  </w:style>
  <w:style w:type="paragraph" w:styleId="afff7">
    <w:name w:val="annotation text"/>
    <w:basedOn w:val="a"/>
    <w:link w:val="afff8"/>
    <w:rsid w:val="00D07D6C"/>
    <w:pPr>
      <w:widowControl w:val="0"/>
      <w:suppressAutoHyphens/>
      <w:autoSpaceDE w:val="0"/>
      <w:spacing w:after="0" w:line="240" w:lineRule="auto"/>
    </w:pPr>
    <w:rPr>
      <w:rFonts w:ascii="Arial" w:eastAsia="Arial" w:hAnsi="Arial" w:cs="Arial"/>
      <w:sz w:val="20"/>
      <w:szCs w:val="20"/>
      <w:lang w:eastAsia="ru-RU" w:bidi="ru-RU"/>
    </w:rPr>
  </w:style>
  <w:style w:type="character" w:customStyle="1" w:styleId="afff8">
    <w:name w:val="Текст примечания Знак"/>
    <w:basedOn w:val="a0"/>
    <w:link w:val="afff7"/>
    <w:rsid w:val="00D07D6C"/>
    <w:rPr>
      <w:rFonts w:ascii="Arial" w:eastAsia="Arial" w:hAnsi="Arial" w:cs="Arial"/>
      <w:sz w:val="20"/>
      <w:szCs w:val="20"/>
      <w:lang w:eastAsia="ru-RU" w:bidi="ru-RU"/>
    </w:rPr>
  </w:style>
  <w:style w:type="paragraph" w:styleId="afff9">
    <w:name w:val="annotation subject"/>
    <w:basedOn w:val="1d"/>
    <w:next w:val="1d"/>
    <w:link w:val="afffa"/>
    <w:rsid w:val="00D07D6C"/>
    <w:rPr>
      <w:b/>
      <w:bCs/>
    </w:rPr>
  </w:style>
  <w:style w:type="character" w:customStyle="1" w:styleId="afffa">
    <w:name w:val="Тема примечания Знак"/>
    <w:basedOn w:val="afff8"/>
    <w:link w:val="afff9"/>
    <w:rsid w:val="00D07D6C"/>
    <w:rPr>
      <w:rFonts w:ascii="Calibri" w:eastAsia="Times New Roman" w:hAnsi="Calibri" w:cs="Times New Roman"/>
      <w:b/>
      <w:bCs/>
      <w:sz w:val="24"/>
      <w:szCs w:val="24"/>
      <w:lang w:val="en-US" w:eastAsia="ru-RU" w:bidi="en-US"/>
    </w:rPr>
  </w:style>
  <w:style w:type="paragraph" w:customStyle="1" w:styleId="xl17">
    <w:name w:val="xl17"/>
    <w:basedOn w:val="a"/>
    <w:rsid w:val="00D07D6C"/>
    <w:pPr>
      <w:suppressAutoHyphens/>
      <w:spacing w:before="280" w:after="280" w:line="240" w:lineRule="auto"/>
    </w:pPr>
    <w:rPr>
      <w:rFonts w:ascii="Calibri" w:eastAsia="Times New Roman" w:hAnsi="Calibri" w:cs="Times New Roman"/>
      <w:sz w:val="18"/>
      <w:szCs w:val="18"/>
      <w:lang w:val="en-US" w:bidi="en-US"/>
    </w:rPr>
  </w:style>
  <w:style w:type="paragraph" w:customStyle="1" w:styleId="xl18">
    <w:name w:val="xl18"/>
    <w:basedOn w:val="a"/>
    <w:rsid w:val="00D07D6C"/>
    <w:pPr>
      <w:suppressAutoHyphens/>
      <w:spacing w:before="280" w:after="280" w:line="240" w:lineRule="auto"/>
    </w:pPr>
    <w:rPr>
      <w:rFonts w:ascii="Calibri" w:eastAsia="Times New Roman" w:hAnsi="Calibri" w:cs="Times New Roman"/>
      <w:sz w:val="17"/>
      <w:szCs w:val="17"/>
      <w:lang w:val="en-US" w:bidi="en-US"/>
    </w:rPr>
  </w:style>
  <w:style w:type="paragraph" w:customStyle="1" w:styleId="xl19">
    <w:name w:val="xl19"/>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20">
    <w:name w:val="xl20"/>
    <w:basedOn w:val="a"/>
    <w:rsid w:val="00D07D6C"/>
    <w:pPr>
      <w:suppressAutoHyphens/>
      <w:spacing w:before="280" w:after="280" w:line="240" w:lineRule="auto"/>
    </w:pPr>
    <w:rPr>
      <w:rFonts w:ascii="Calibri" w:eastAsia="Times New Roman" w:hAnsi="Calibri" w:cs="Times New Roman"/>
      <w:b/>
      <w:bCs/>
      <w:sz w:val="18"/>
      <w:szCs w:val="18"/>
      <w:lang w:val="en-US" w:bidi="en-US"/>
    </w:rPr>
  </w:style>
  <w:style w:type="paragraph" w:customStyle="1" w:styleId="xl21">
    <w:name w:val="xl21"/>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1">
    <w:name w:val="xl41"/>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2">
    <w:name w:val="xl42"/>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3">
    <w:name w:val="xl43"/>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44">
    <w:name w:val="xl44"/>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5">
    <w:name w:val="xl4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
    <w:rsid w:val="00D07D6C"/>
    <w:pPr>
      <w:suppressAutoHyphens/>
      <w:spacing w:before="280" w:after="280" w:line="240" w:lineRule="auto"/>
      <w:jc w:val="center"/>
    </w:pPr>
    <w:rPr>
      <w:rFonts w:ascii="Calibri" w:eastAsia="Times New Roman" w:hAnsi="Calibri" w:cs="Times New Roman"/>
      <w:sz w:val="18"/>
      <w:szCs w:val="18"/>
      <w:lang w:val="en-US" w:bidi="en-US"/>
    </w:rPr>
  </w:style>
  <w:style w:type="paragraph" w:customStyle="1" w:styleId="xl51">
    <w:name w:val="xl5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styleId="afffb">
    <w:name w:val="No Spacing"/>
    <w:basedOn w:val="a"/>
    <w:qFormat/>
    <w:rsid w:val="00D07D6C"/>
    <w:pPr>
      <w:suppressAutoHyphens/>
      <w:spacing w:after="0" w:line="240" w:lineRule="auto"/>
    </w:pPr>
    <w:rPr>
      <w:rFonts w:ascii="Calibri" w:eastAsia="Times New Roman" w:hAnsi="Calibri" w:cs="Times New Roman"/>
      <w:sz w:val="24"/>
      <w:szCs w:val="32"/>
      <w:lang w:val="en-US" w:bidi="en-US"/>
    </w:rPr>
  </w:style>
  <w:style w:type="paragraph" w:styleId="28">
    <w:name w:val="Quote"/>
    <w:basedOn w:val="a"/>
    <w:next w:val="a"/>
    <w:link w:val="212"/>
    <w:qFormat/>
    <w:rsid w:val="00D07D6C"/>
    <w:pPr>
      <w:suppressAutoHyphens/>
      <w:spacing w:after="0" w:line="240" w:lineRule="auto"/>
    </w:pPr>
    <w:rPr>
      <w:rFonts w:ascii="Calibri" w:eastAsia="Times New Roman" w:hAnsi="Calibri" w:cs="Times New Roman"/>
      <w:i/>
      <w:sz w:val="24"/>
      <w:szCs w:val="24"/>
      <w:lang w:val="en-US" w:bidi="en-US"/>
    </w:rPr>
  </w:style>
  <w:style w:type="character" w:customStyle="1" w:styleId="212">
    <w:name w:val="Цитата 2 Знак1"/>
    <w:basedOn w:val="a0"/>
    <w:link w:val="28"/>
    <w:rsid w:val="00D07D6C"/>
    <w:rPr>
      <w:rFonts w:ascii="Calibri" w:eastAsia="Times New Roman" w:hAnsi="Calibri" w:cs="Times New Roman"/>
      <w:i/>
      <w:sz w:val="24"/>
      <w:szCs w:val="24"/>
      <w:lang w:val="en-US" w:bidi="en-US"/>
    </w:rPr>
  </w:style>
  <w:style w:type="paragraph" w:styleId="afffc">
    <w:name w:val="Intense Quote"/>
    <w:basedOn w:val="a"/>
    <w:next w:val="a"/>
    <w:link w:val="1e"/>
    <w:qFormat/>
    <w:rsid w:val="00D07D6C"/>
    <w:pPr>
      <w:suppressAutoHyphens/>
      <w:spacing w:after="0" w:line="240" w:lineRule="auto"/>
      <w:ind w:left="720" w:right="720"/>
    </w:pPr>
    <w:rPr>
      <w:rFonts w:ascii="Calibri" w:eastAsia="Times New Roman" w:hAnsi="Calibri" w:cs="Times New Roman"/>
      <w:b/>
      <w:i/>
      <w:sz w:val="24"/>
      <w:lang w:val="en-US" w:bidi="en-US"/>
    </w:rPr>
  </w:style>
  <w:style w:type="character" w:customStyle="1" w:styleId="1e">
    <w:name w:val="Выделенная цитата Знак1"/>
    <w:basedOn w:val="a0"/>
    <w:link w:val="afffc"/>
    <w:rsid w:val="00D07D6C"/>
    <w:rPr>
      <w:rFonts w:ascii="Calibri" w:eastAsia="Times New Roman" w:hAnsi="Calibri" w:cs="Times New Roman"/>
      <w:b/>
      <w:i/>
      <w:sz w:val="24"/>
      <w:lang w:val="en-US" w:bidi="en-US"/>
    </w:rPr>
  </w:style>
  <w:style w:type="paragraph" w:customStyle="1" w:styleId="1f">
    <w:name w:val="Стиль1"/>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32"/>
      <w:lang w:val="en-US" w:bidi="en-US"/>
    </w:rPr>
  </w:style>
  <w:style w:type="paragraph" w:customStyle="1" w:styleId="1TimesNewRoman">
    <w:name w:val="Стиль Заголовок 1 + Times New Roman"/>
    <w:basedOn w:val="1"/>
    <w:rsid w:val="00D07D6C"/>
    <w:pPr>
      <w:keepNext/>
      <w:suppressAutoHyphens/>
      <w:autoSpaceDE/>
      <w:autoSpaceDN/>
      <w:adjustRightInd/>
      <w:spacing w:before="240" w:after="60"/>
      <w:jc w:val="left"/>
    </w:pPr>
    <w:rPr>
      <w:rFonts w:ascii="Calibri" w:eastAsia="Times New Roman" w:hAnsi="Calibri" w:cs="Century Gothic"/>
      <w:color w:val="auto"/>
      <w:kern w:val="1"/>
      <w:sz w:val="32"/>
      <w:szCs w:val="32"/>
      <w:lang w:val="en-US" w:bidi="en-US"/>
    </w:rPr>
  </w:style>
  <w:style w:type="paragraph" w:customStyle="1" w:styleId="1TimesNewRoman0">
    <w:name w:val="Стиль Заголовок 1 + Times New Roman По правому краю"/>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20"/>
      <w:lang w:val="en-US" w:bidi="en-US"/>
    </w:rPr>
  </w:style>
  <w:style w:type="paragraph" w:customStyle="1" w:styleId="1415">
    <w:name w:val="Стиль 14 пт полужирный курсив По центру Междустр.интервал:  15..."/>
    <w:basedOn w:val="a"/>
    <w:rsid w:val="00D07D6C"/>
    <w:pPr>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2TimesNewRoman">
    <w:name w:val="Стиль Заголовок 2 + Times New Roman По центру"/>
    <w:basedOn w:val="2"/>
    <w:rsid w:val="00D07D6C"/>
    <w:pPr>
      <w:jc w:val="center"/>
    </w:pPr>
    <w:rPr>
      <w:rFonts w:ascii="Times New Roman" w:hAnsi="Times New Roman" w:cs="Times New Roman"/>
      <w:szCs w:val="20"/>
    </w:rPr>
  </w:style>
  <w:style w:type="paragraph" w:customStyle="1" w:styleId="1CStyle59">
    <w:name w:val="1CStyle59"/>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58">
    <w:name w:val="1CStyle58"/>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85">
    <w:name w:val="1CStyle85"/>
    <w:rsid w:val="00D07D6C"/>
    <w:pPr>
      <w:suppressAutoHyphens/>
      <w:spacing w:after="200" w:line="276" w:lineRule="auto"/>
      <w:jc w:val="center"/>
    </w:pPr>
    <w:rPr>
      <w:rFonts w:ascii="Verdana" w:eastAsia="Arial" w:hAnsi="Verdana" w:cs="Times New Roman"/>
      <w:sz w:val="16"/>
      <w:lang w:eastAsia="ar-SA"/>
    </w:rPr>
  </w:style>
  <w:style w:type="paragraph" w:customStyle="1" w:styleId="1CStyle87">
    <w:name w:val="1CStyle87"/>
    <w:rsid w:val="00D07D6C"/>
    <w:pPr>
      <w:suppressAutoHyphens/>
      <w:spacing w:after="200" w:line="276" w:lineRule="auto"/>
      <w:jc w:val="center"/>
    </w:pPr>
    <w:rPr>
      <w:rFonts w:ascii="Verdana" w:eastAsia="Arial" w:hAnsi="Verdana" w:cs="Times New Roman"/>
      <w:sz w:val="16"/>
      <w:lang w:eastAsia="ar-SA"/>
    </w:rPr>
  </w:style>
  <w:style w:type="paragraph" w:customStyle="1" w:styleId="1CStyle86">
    <w:name w:val="1CStyle86"/>
    <w:rsid w:val="00D07D6C"/>
    <w:pPr>
      <w:suppressAutoHyphens/>
      <w:spacing w:after="200" w:line="276" w:lineRule="auto"/>
      <w:jc w:val="right"/>
    </w:pPr>
    <w:rPr>
      <w:rFonts w:ascii="Verdana" w:eastAsia="Arial" w:hAnsi="Verdana" w:cs="Times New Roman"/>
      <w:sz w:val="16"/>
      <w:lang w:eastAsia="ar-SA"/>
    </w:rPr>
  </w:style>
  <w:style w:type="paragraph" w:customStyle="1" w:styleId="ConsPlusDocList">
    <w:name w:val="ConsPlusDocList"/>
    <w:rsid w:val="00D07D6C"/>
    <w:pPr>
      <w:suppressAutoHyphens/>
      <w:autoSpaceDE w:val="0"/>
      <w:spacing w:after="0" w:line="240" w:lineRule="auto"/>
    </w:pPr>
    <w:rPr>
      <w:rFonts w:ascii="Courier New" w:eastAsia="Arial" w:hAnsi="Courier New" w:cs="Courier New"/>
      <w:sz w:val="20"/>
      <w:szCs w:val="20"/>
      <w:lang w:eastAsia="ar-SA"/>
    </w:rPr>
  </w:style>
  <w:style w:type="paragraph" w:customStyle="1" w:styleId="1f0">
    <w:name w:val="Абзац списка1"/>
    <w:basedOn w:val="a"/>
    <w:rsid w:val="00D07D6C"/>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imesNewRoman">
    <w:name w:val="Times New Roman"/>
    <w:basedOn w:val="2"/>
    <w:rsid w:val="00D07D6C"/>
    <w:pPr>
      <w:spacing w:before="0" w:after="0"/>
    </w:pPr>
    <w:rPr>
      <w:rFonts w:ascii="Times New Roman" w:hAnsi="Times New Roman" w:cs="Times New Roman"/>
      <w:sz w:val="20"/>
      <w:szCs w:val="20"/>
    </w:rPr>
  </w:style>
  <w:style w:type="paragraph" w:customStyle="1" w:styleId="afffd">
    <w:name w:val="Содержимое врезки"/>
    <w:basedOn w:val="ae"/>
    <w:rsid w:val="00D07D6C"/>
    <w:pPr>
      <w:widowControl/>
      <w:autoSpaceDE/>
    </w:pPr>
    <w:rPr>
      <w:rFonts w:ascii="Times New Roman" w:eastAsia="Times New Roman" w:hAnsi="Times New Roman" w:cs="Times New Roman"/>
      <w:lang w:eastAsia="ar-SA" w:bidi="ar-SA"/>
    </w:rPr>
  </w:style>
  <w:style w:type="paragraph" w:customStyle="1" w:styleId="ConsNormal">
    <w:name w:val="ConsNormal"/>
    <w:rsid w:val="00D07D6C"/>
    <w:pPr>
      <w:suppressAutoHyphens/>
      <w:autoSpaceDE w:val="0"/>
      <w:spacing w:after="0" w:line="240" w:lineRule="auto"/>
      <w:ind w:firstLine="720"/>
    </w:pPr>
    <w:rPr>
      <w:rFonts w:ascii="Arial" w:eastAsia="Arial" w:hAnsi="Arial" w:cs="Arial"/>
      <w:color w:val="000000"/>
      <w:sz w:val="20"/>
      <w:szCs w:val="20"/>
      <w:lang w:eastAsia="ar-SA"/>
    </w:rPr>
  </w:style>
  <w:style w:type="table" w:styleId="afffe">
    <w:name w:val="Table Grid"/>
    <w:basedOn w:val="a1"/>
    <w:uiPriority w:val="59"/>
    <w:rsid w:val="00D07D6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D07D6C"/>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D07D6C"/>
    <w:rPr>
      <w:rFonts w:ascii="Times New Roman" w:eastAsia="Times New Roman" w:hAnsi="Times New Roman" w:cs="Times New Roman"/>
      <w:sz w:val="16"/>
      <w:szCs w:val="16"/>
      <w:lang w:eastAsia="ar-SA"/>
    </w:rPr>
  </w:style>
  <w:style w:type="character" w:customStyle="1" w:styleId="small">
    <w:name w:val="small"/>
    <w:basedOn w:val="a0"/>
    <w:rsid w:val="003108E6"/>
    <w:rPr>
      <w:sz w:val="16"/>
      <w:szCs w:val="16"/>
    </w:rPr>
  </w:style>
  <w:style w:type="paragraph" w:styleId="HTML">
    <w:name w:val="HTML Preformatted"/>
    <w:basedOn w:val="a"/>
    <w:link w:val="HTML0"/>
    <w:uiPriority w:val="99"/>
    <w:semiHidden/>
    <w:unhideWhenUsed/>
    <w:rsid w:val="00CF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2294"/>
    <w:rPr>
      <w:rFonts w:ascii="Courier New" w:eastAsia="Times New Roman" w:hAnsi="Courier New" w:cs="Courier New"/>
      <w:sz w:val="20"/>
      <w:szCs w:val="20"/>
      <w:lang w:eastAsia="ru-RU"/>
    </w:rPr>
  </w:style>
  <w:style w:type="paragraph" w:customStyle="1" w:styleId="Postan">
    <w:name w:val="Postan"/>
    <w:basedOn w:val="a"/>
    <w:rsid w:val="004762B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Default">
    <w:name w:val="Default"/>
    <w:rsid w:val="004762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1919CE"/>
    <w:pPr>
      <w:widowControl w:val="0"/>
      <w:autoSpaceDE w:val="0"/>
      <w:autoSpaceDN w:val="0"/>
      <w:spacing w:after="0" w:line="240" w:lineRule="auto"/>
      <w:jc w:val="center"/>
    </w:pPr>
    <w:rPr>
      <w:rFonts w:ascii="Times New Roman" w:eastAsia="Times New Roman" w:hAnsi="Times New Roman" w:cs="Times New Roman"/>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2031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0312"/>
    <w:rPr>
      <w:rFonts w:ascii="Arial" w:hAnsi="Arial" w:cs="Arial"/>
      <w:b/>
      <w:bCs/>
      <w:color w:val="26282F"/>
      <w:sz w:val="24"/>
      <w:szCs w:val="24"/>
    </w:rPr>
  </w:style>
  <w:style w:type="character" w:customStyle="1" w:styleId="a3">
    <w:name w:val="Цветовое выделение"/>
    <w:uiPriority w:val="99"/>
    <w:rsid w:val="00E20312"/>
    <w:rPr>
      <w:b/>
      <w:bCs/>
      <w:color w:val="26282F"/>
    </w:rPr>
  </w:style>
  <w:style w:type="character" w:customStyle="1" w:styleId="a4">
    <w:name w:val="Гипертекстовая ссылка"/>
    <w:basedOn w:val="a3"/>
    <w:uiPriority w:val="99"/>
    <w:rsid w:val="00E20312"/>
    <w:rPr>
      <w:b w:val="0"/>
      <w:bCs w:val="0"/>
      <w:color w:val="106BBE"/>
    </w:rPr>
  </w:style>
  <w:style w:type="paragraph" w:customStyle="1" w:styleId="a5">
    <w:name w:val="Нормальный (таблица)"/>
    <w:basedOn w:val="a"/>
    <w:next w:val="a"/>
    <w:uiPriority w:val="99"/>
    <w:rsid w:val="00E2031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20312"/>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E20312"/>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E20312"/>
  </w:style>
  <w:style w:type="paragraph" w:customStyle="1" w:styleId="a9">
    <w:name w:val="Текст (справка)"/>
    <w:basedOn w:val="a"/>
    <w:next w:val="a"/>
    <w:uiPriority w:val="99"/>
    <w:rsid w:val="00C35125"/>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C35125"/>
    <w:pPr>
      <w:spacing w:before="75"/>
      <w:ind w:right="0"/>
      <w:jc w:val="both"/>
    </w:pPr>
    <w:rPr>
      <w:i/>
      <w:iCs/>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148">
      <w:bodyDiv w:val="1"/>
      <w:marLeft w:val="0"/>
      <w:marRight w:val="0"/>
      <w:marTop w:val="0"/>
      <w:marBottom w:val="0"/>
      <w:divBdr>
        <w:top w:val="none" w:sz="0" w:space="0" w:color="auto"/>
        <w:left w:val="none" w:sz="0" w:space="0" w:color="auto"/>
        <w:bottom w:val="none" w:sz="0" w:space="0" w:color="auto"/>
        <w:right w:val="none" w:sz="0" w:space="0" w:color="auto"/>
      </w:divBdr>
    </w:div>
    <w:div w:id="481433689">
      <w:bodyDiv w:val="1"/>
      <w:marLeft w:val="0"/>
      <w:marRight w:val="0"/>
      <w:marTop w:val="0"/>
      <w:marBottom w:val="0"/>
      <w:divBdr>
        <w:top w:val="none" w:sz="0" w:space="0" w:color="auto"/>
        <w:left w:val="none" w:sz="0" w:space="0" w:color="auto"/>
        <w:bottom w:val="none" w:sz="0" w:space="0" w:color="auto"/>
        <w:right w:val="none" w:sz="0" w:space="0" w:color="auto"/>
      </w:divBdr>
    </w:div>
    <w:div w:id="860320392">
      <w:bodyDiv w:val="1"/>
      <w:marLeft w:val="0"/>
      <w:marRight w:val="0"/>
      <w:marTop w:val="0"/>
      <w:marBottom w:val="0"/>
      <w:divBdr>
        <w:top w:val="none" w:sz="0" w:space="0" w:color="auto"/>
        <w:left w:val="none" w:sz="0" w:space="0" w:color="auto"/>
        <w:bottom w:val="none" w:sz="0" w:space="0" w:color="auto"/>
        <w:right w:val="none" w:sz="0" w:space="0" w:color="auto"/>
      </w:divBdr>
    </w:div>
    <w:div w:id="10978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d-zakonov.narod.ru/docum/pgks_78_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6843C5C66E60AEAEAF673D8CF0A6D59CBE3409E44011470AD8EF4F221D2AC4059911DBD6D91AAE9sDL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843C5C66E60AEAEAF673D8CF0A6D59CBE2479D440F1470AD8EF4F221D2AC4059911DBD6D93A8E4sDL1J" TargetMode="External"/><Relationship Id="rId5" Type="http://schemas.openxmlformats.org/officeDocument/2006/relationships/settings" Target="settings.xml"/><Relationship Id="rId10" Type="http://schemas.openxmlformats.org/officeDocument/2006/relationships/hyperlink" Target="consultantplus://offline/ref=86843C5C66E60AEAEAF673D8CF0A6D59CBEC439C45061470AD8EF4F221sDL2J" TargetMode="External"/><Relationship Id="rId4" Type="http://schemas.microsoft.com/office/2007/relationships/stylesWithEffects" Target="stylesWithEffects.xml"/><Relationship Id="rId9" Type="http://schemas.openxmlformats.org/officeDocument/2006/relationships/hyperlink" Target="consultantplus://offline/ref=B5D7071713AE2179F234AE667E14C3ECB36152BB1DC1355DE4A5A2D9D55A117937948AAD8D61OEL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C8F7-B0AE-49B3-A8EE-EAD5D6A0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113</Pages>
  <Words>41589</Words>
  <Characters>237063</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18</cp:revision>
  <dcterms:created xsi:type="dcterms:W3CDTF">2018-06-18T08:09:00Z</dcterms:created>
  <dcterms:modified xsi:type="dcterms:W3CDTF">2018-07-10T12:18:00Z</dcterms:modified>
</cp:coreProperties>
</file>