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BC" w:rsidRPr="00817322" w:rsidRDefault="000263BC" w:rsidP="000263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</w:t>
      </w:r>
      <w:r w:rsidR="00817322">
        <w:rPr>
          <w:b/>
        </w:rPr>
        <w:t xml:space="preserve"> </w:t>
      </w:r>
      <w:r w:rsidR="004762BC">
        <w:rPr>
          <w:b/>
          <w:noProof/>
          <w:lang w:eastAsia="ru-RU"/>
        </w:rPr>
        <w:drawing>
          <wp:inline distT="0" distB="0" distL="0" distR="0">
            <wp:extent cx="516255" cy="60134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01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7322">
        <w:rPr>
          <w:b/>
        </w:rPr>
        <w:t xml:space="preserve">                                                      </w:t>
      </w:r>
    </w:p>
    <w:p w:rsidR="004762BC" w:rsidRPr="004762BC" w:rsidRDefault="004762BC" w:rsidP="004762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62BC">
        <w:rPr>
          <w:rFonts w:ascii="Times New Roman" w:hAnsi="Times New Roman" w:cs="Times New Roman"/>
          <w:sz w:val="24"/>
          <w:szCs w:val="24"/>
        </w:rPr>
        <w:t>Республика Крым</w:t>
      </w:r>
    </w:p>
    <w:p w:rsidR="004762BC" w:rsidRPr="004762BC" w:rsidRDefault="004762BC" w:rsidP="004762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62BC">
        <w:rPr>
          <w:rFonts w:ascii="Times New Roman" w:hAnsi="Times New Roman" w:cs="Times New Roman"/>
          <w:sz w:val="24"/>
          <w:szCs w:val="24"/>
        </w:rPr>
        <w:t>Белогорский район</w:t>
      </w:r>
    </w:p>
    <w:p w:rsidR="004762BC" w:rsidRPr="004762BC" w:rsidRDefault="004762BC" w:rsidP="004762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62B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F590D">
        <w:rPr>
          <w:rFonts w:ascii="Times New Roman" w:hAnsi="Times New Roman" w:cs="Times New Roman"/>
          <w:sz w:val="24"/>
          <w:szCs w:val="24"/>
        </w:rPr>
        <w:t>Васильевского</w:t>
      </w:r>
      <w:r w:rsidRPr="004762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762BC" w:rsidRPr="004762BC" w:rsidRDefault="004762BC" w:rsidP="004762BC">
      <w:pPr>
        <w:pStyle w:val="Postan"/>
        <w:rPr>
          <w:b/>
          <w:sz w:val="24"/>
          <w:szCs w:val="24"/>
        </w:rPr>
      </w:pPr>
    </w:p>
    <w:p w:rsidR="004762BC" w:rsidRPr="004762BC" w:rsidRDefault="004762BC" w:rsidP="004762BC">
      <w:pPr>
        <w:pStyle w:val="Postan"/>
        <w:rPr>
          <w:sz w:val="24"/>
          <w:szCs w:val="24"/>
        </w:rPr>
      </w:pPr>
    </w:p>
    <w:p w:rsidR="004762BC" w:rsidRPr="004762BC" w:rsidRDefault="004762BC" w:rsidP="004762BC">
      <w:pPr>
        <w:pStyle w:val="1"/>
        <w:spacing w:before="0" w:after="0"/>
        <w:rPr>
          <w:rFonts w:ascii="Times New Roman" w:hAnsi="Times New Roman" w:cs="Times New Roman"/>
        </w:rPr>
      </w:pPr>
      <w:r w:rsidRPr="004762BC">
        <w:rPr>
          <w:rFonts w:ascii="Times New Roman" w:hAnsi="Times New Roman" w:cs="Times New Roman"/>
        </w:rPr>
        <w:t>ПОСТАНОВЛЕНИЕ</w:t>
      </w:r>
    </w:p>
    <w:p w:rsidR="004762BC" w:rsidRPr="004762BC" w:rsidRDefault="004762BC" w:rsidP="004762BC">
      <w:pPr>
        <w:rPr>
          <w:sz w:val="24"/>
          <w:szCs w:val="24"/>
        </w:rPr>
      </w:pPr>
    </w:p>
    <w:p w:rsidR="004762BC" w:rsidRPr="004762BC" w:rsidRDefault="00817322" w:rsidP="00476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63BC">
        <w:rPr>
          <w:rFonts w:ascii="Times New Roman" w:hAnsi="Times New Roman" w:cs="Times New Roman"/>
          <w:sz w:val="24"/>
          <w:szCs w:val="24"/>
        </w:rPr>
        <w:t xml:space="preserve">12 ноября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2BC" w:rsidRPr="004762BC">
        <w:rPr>
          <w:rFonts w:ascii="Times New Roman" w:hAnsi="Times New Roman" w:cs="Times New Roman"/>
          <w:sz w:val="24"/>
          <w:szCs w:val="24"/>
        </w:rPr>
        <w:t xml:space="preserve">2018 г. </w:t>
      </w:r>
      <w:r w:rsidR="004762BC" w:rsidRPr="004762BC">
        <w:rPr>
          <w:rFonts w:ascii="Times New Roman" w:hAnsi="Times New Roman" w:cs="Times New Roman"/>
          <w:sz w:val="24"/>
          <w:szCs w:val="24"/>
        </w:rPr>
        <w:tab/>
      </w:r>
      <w:r w:rsidR="004762BC" w:rsidRPr="004762BC">
        <w:rPr>
          <w:rFonts w:ascii="Times New Roman" w:hAnsi="Times New Roman" w:cs="Times New Roman"/>
          <w:sz w:val="24"/>
          <w:szCs w:val="24"/>
        </w:rPr>
        <w:tab/>
      </w:r>
      <w:r w:rsidR="004762BC" w:rsidRPr="004762BC">
        <w:rPr>
          <w:rFonts w:ascii="Times New Roman" w:hAnsi="Times New Roman" w:cs="Times New Roman"/>
          <w:sz w:val="24"/>
          <w:szCs w:val="24"/>
        </w:rPr>
        <w:tab/>
      </w:r>
      <w:r w:rsidR="004762BC" w:rsidRPr="004762B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762BC" w:rsidRPr="004762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762BC" w:rsidRPr="004762BC">
        <w:rPr>
          <w:rFonts w:ascii="Times New Roman" w:hAnsi="Times New Roman" w:cs="Times New Roman"/>
          <w:sz w:val="24"/>
          <w:szCs w:val="24"/>
        </w:rPr>
        <w:t xml:space="preserve">. </w:t>
      </w:r>
      <w:r w:rsidR="009F590D">
        <w:rPr>
          <w:rFonts w:ascii="Times New Roman" w:hAnsi="Times New Roman" w:cs="Times New Roman"/>
          <w:sz w:val="24"/>
          <w:szCs w:val="24"/>
        </w:rPr>
        <w:t>Васильевка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0263BC">
        <w:rPr>
          <w:rFonts w:ascii="Times New Roman" w:hAnsi="Times New Roman" w:cs="Times New Roman"/>
          <w:sz w:val="24"/>
          <w:szCs w:val="24"/>
        </w:rPr>
        <w:t xml:space="preserve"> 226</w:t>
      </w:r>
    </w:p>
    <w:p w:rsidR="004762BC" w:rsidRPr="00A7663C" w:rsidRDefault="004762BC" w:rsidP="004762BC">
      <w:pPr>
        <w:rPr>
          <w:b/>
          <w:sz w:val="28"/>
          <w:szCs w:val="28"/>
        </w:rPr>
      </w:pPr>
    </w:p>
    <w:p w:rsidR="00817322" w:rsidRDefault="00817322" w:rsidP="00806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8066C5" w:rsidRPr="004762BC" w:rsidRDefault="00817322" w:rsidP="00806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06 июля 2018 г. № 123 «</w:t>
      </w:r>
      <w:r w:rsidR="008066C5" w:rsidRPr="004762BC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</w:p>
    <w:p w:rsidR="008066C5" w:rsidRPr="004762BC" w:rsidRDefault="008066C5" w:rsidP="00806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62BC">
        <w:rPr>
          <w:rFonts w:ascii="Times New Roman" w:hAnsi="Times New Roman" w:cs="Times New Roman"/>
          <w:b/>
          <w:sz w:val="24"/>
          <w:szCs w:val="24"/>
        </w:rPr>
        <w:t xml:space="preserve">«Об учетной политике </w:t>
      </w:r>
      <w:r w:rsidR="00817322">
        <w:rPr>
          <w:rFonts w:ascii="Times New Roman" w:hAnsi="Times New Roman" w:cs="Times New Roman"/>
          <w:b/>
          <w:sz w:val="24"/>
          <w:szCs w:val="24"/>
        </w:rPr>
        <w:t>а</w:t>
      </w:r>
      <w:r w:rsidRPr="004762BC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proofErr w:type="gramStart"/>
      <w:r w:rsidR="009F590D">
        <w:rPr>
          <w:rFonts w:ascii="Times New Roman" w:hAnsi="Times New Roman" w:cs="Times New Roman"/>
          <w:b/>
          <w:sz w:val="24"/>
          <w:szCs w:val="24"/>
        </w:rPr>
        <w:t>Васильевского</w:t>
      </w:r>
      <w:proofErr w:type="gramEnd"/>
    </w:p>
    <w:p w:rsidR="008066C5" w:rsidRPr="004762BC" w:rsidRDefault="008066C5" w:rsidP="00806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62B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Белогорского района </w:t>
      </w:r>
    </w:p>
    <w:p w:rsidR="008066C5" w:rsidRPr="004762BC" w:rsidRDefault="008066C5" w:rsidP="00806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62BC">
        <w:rPr>
          <w:rFonts w:ascii="Times New Roman" w:hAnsi="Times New Roman" w:cs="Times New Roman"/>
          <w:b/>
          <w:sz w:val="24"/>
          <w:szCs w:val="24"/>
        </w:rPr>
        <w:t>Республики Крым»</w:t>
      </w:r>
    </w:p>
    <w:p w:rsidR="008066C5" w:rsidRPr="008066C5" w:rsidRDefault="008066C5" w:rsidP="008066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066C5" w:rsidRDefault="00F262F4" w:rsidP="00806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связи с изменением состава </w:t>
      </w:r>
      <w:r w:rsidRPr="00BA7B51">
        <w:rPr>
          <w:rFonts w:ascii="Times New Roman" w:hAnsi="Times New Roman" w:cs="Times New Roman"/>
          <w:sz w:val="24"/>
          <w:szCs w:val="24"/>
        </w:rPr>
        <w:t>постоянно действующ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A7B51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7B51">
        <w:rPr>
          <w:rFonts w:ascii="Times New Roman" w:hAnsi="Times New Roman" w:cs="Times New Roman"/>
          <w:sz w:val="24"/>
          <w:szCs w:val="24"/>
        </w:rPr>
        <w:t xml:space="preserve"> по поступлению и выбытию активов</w:t>
      </w:r>
      <w:r w:rsidR="008066C5">
        <w:rPr>
          <w:rFonts w:ascii="Times New Roman" w:hAnsi="Times New Roman" w:cs="Times New Roman"/>
          <w:sz w:val="24"/>
          <w:szCs w:val="24"/>
        </w:rPr>
        <w:t>,</w:t>
      </w:r>
    </w:p>
    <w:p w:rsidR="008066C5" w:rsidRDefault="008066C5" w:rsidP="008066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6C5" w:rsidRDefault="008066C5" w:rsidP="008066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6C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262F4" w:rsidRPr="00F262F4" w:rsidRDefault="00817322" w:rsidP="00F26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2F4">
        <w:rPr>
          <w:rFonts w:ascii="Times New Roman" w:hAnsi="Times New Roman" w:cs="Times New Roman"/>
          <w:sz w:val="24"/>
          <w:szCs w:val="24"/>
        </w:rPr>
        <w:t xml:space="preserve">Пункт 1.15. </w:t>
      </w:r>
      <w:r w:rsidR="00F262F4" w:rsidRPr="00F262F4">
        <w:rPr>
          <w:rFonts w:ascii="Times New Roman" w:hAnsi="Times New Roman" w:cs="Times New Roman"/>
          <w:sz w:val="24"/>
          <w:szCs w:val="24"/>
        </w:rPr>
        <w:t>Положения</w:t>
      </w:r>
      <w:r w:rsidR="00F262F4" w:rsidRPr="00F262F4">
        <w:rPr>
          <w:rFonts w:ascii="Times New Roman" w:hAnsi="Times New Roman" w:cs="Times New Roman"/>
          <w:sz w:val="24"/>
          <w:szCs w:val="24"/>
        </w:rPr>
        <w:t xml:space="preserve"> </w:t>
      </w:r>
      <w:r w:rsidR="00F262F4" w:rsidRPr="00F262F4">
        <w:rPr>
          <w:rFonts w:ascii="Times New Roman" w:hAnsi="Times New Roman" w:cs="Times New Roman"/>
          <w:sz w:val="24"/>
          <w:szCs w:val="24"/>
        </w:rPr>
        <w:t>«Об учетной политике администрации Васильевского</w:t>
      </w:r>
    </w:p>
    <w:p w:rsidR="00817322" w:rsidRPr="00817322" w:rsidRDefault="00F262F4" w:rsidP="00F2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F4">
        <w:rPr>
          <w:rFonts w:ascii="Times New Roman" w:hAnsi="Times New Roman" w:cs="Times New Roman"/>
          <w:sz w:val="24"/>
          <w:szCs w:val="24"/>
        </w:rPr>
        <w:t>сельского поселения Белогорского района Республики Крым»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322" w:rsidRPr="00817322">
        <w:rPr>
          <w:rFonts w:ascii="Times New Roman" w:hAnsi="Times New Roman" w:cs="Times New Roman"/>
          <w:sz w:val="24"/>
          <w:szCs w:val="24"/>
        </w:rPr>
        <w:t>читать в следующей редакции:</w:t>
      </w:r>
    </w:p>
    <w:p w:rsidR="00817322" w:rsidRPr="00BA7B51" w:rsidRDefault="00817322" w:rsidP="008173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A7B51">
        <w:rPr>
          <w:rFonts w:ascii="Times New Roman" w:hAnsi="Times New Roman" w:cs="Times New Roman"/>
          <w:sz w:val="24"/>
          <w:szCs w:val="24"/>
        </w:rPr>
        <w:t>Утвердить постоянно действующую комиссию по поступлению и выбытию активов в следующем составе:</w:t>
      </w:r>
    </w:p>
    <w:p w:rsidR="00817322" w:rsidRPr="00BA7B51" w:rsidRDefault="00817322" w:rsidP="008173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7B51">
        <w:rPr>
          <w:rFonts w:ascii="Times New Roman" w:hAnsi="Times New Roman" w:cs="Times New Roman"/>
          <w:sz w:val="24"/>
          <w:szCs w:val="24"/>
        </w:rPr>
        <w:t xml:space="preserve">1) Председатель комиссии: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2F4">
        <w:rPr>
          <w:rFonts w:ascii="Times New Roman" w:hAnsi="Times New Roman" w:cs="Times New Roman"/>
          <w:sz w:val="24"/>
          <w:szCs w:val="24"/>
        </w:rPr>
        <w:t>Франгопулов</w:t>
      </w:r>
      <w:proofErr w:type="spellEnd"/>
      <w:r w:rsidR="00F262F4">
        <w:rPr>
          <w:rFonts w:ascii="Times New Roman" w:hAnsi="Times New Roman" w:cs="Times New Roman"/>
          <w:sz w:val="24"/>
          <w:szCs w:val="24"/>
        </w:rPr>
        <w:t xml:space="preserve"> Владимир Дмитриевич; </w:t>
      </w:r>
    </w:p>
    <w:p w:rsidR="00817322" w:rsidRPr="00BA7B51" w:rsidRDefault="00817322" w:rsidP="008173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7B51">
        <w:rPr>
          <w:rFonts w:ascii="Times New Roman" w:hAnsi="Times New Roman" w:cs="Times New Roman"/>
          <w:sz w:val="24"/>
          <w:szCs w:val="24"/>
        </w:rPr>
        <w:t xml:space="preserve">2) Члены комиссии: </w:t>
      </w:r>
      <w:proofErr w:type="spellStart"/>
      <w:r w:rsidR="00F262F4">
        <w:rPr>
          <w:rFonts w:ascii="Times New Roman" w:hAnsi="Times New Roman" w:cs="Times New Roman"/>
          <w:sz w:val="24"/>
          <w:szCs w:val="24"/>
        </w:rPr>
        <w:t>Рош</w:t>
      </w:r>
      <w:proofErr w:type="spellEnd"/>
      <w:r w:rsidR="00F262F4">
        <w:rPr>
          <w:rFonts w:ascii="Times New Roman" w:hAnsi="Times New Roman" w:cs="Times New Roman"/>
          <w:sz w:val="24"/>
          <w:szCs w:val="24"/>
        </w:rPr>
        <w:t xml:space="preserve"> Людмила Анатольевна</w:t>
      </w:r>
      <w:r w:rsidR="00F262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Маслова Ирина Витальевна, Конотоп Екатерина Георгиев</w:t>
      </w:r>
      <w:r w:rsidRPr="00BA7B51">
        <w:rPr>
          <w:rFonts w:ascii="Times New Roman" w:hAnsi="Times New Roman" w:cs="Times New Roman"/>
          <w:sz w:val="24"/>
          <w:szCs w:val="24"/>
        </w:rPr>
        <w:t>на</w:t>
      </w:r>
      <w:r w:rsidR="00F262F4">
        <w:rPr>
          <w:rFonts w:ascii="Times New Roman" w:hAnsi="Times New Roman" w:cs="Times New Roman"/>
          <w:sz w:val="24"/>
          <w:szCs w:val="24"/>
        </w:rPr>
        <w:t xml:space="preserve">, Якубова </w:t>
      </w:r>
      <w:proofErr w:type="spellStart"/>
      <w:r w:rsidR="00F262F4">
        <w:rPr>
          <w:rFonts w:ascii="Times New Roman" w:hAnsi="Times New Roman" w:cs="Times New Roman"/>
          <w:sz w:val="24"/>
          <w:szCs w:val="24"/>
        </w:rPr>
        <w:t>Эльвина</w:t>
      </w:r>
      <w:proofErr w:type="spellEnd"/>
      <w:r w:rsidR="00F262F4">
        <w:rPr>
          <w:rFonts w:ascii="Times New Roman" w:hAnsi="Times New Roman" w:cs="Times New Roman"/>
          <w:sz w:val="24"/>
          <w:szCs w:val="24"/>
        </w:rPr>
        <w:t xml:space="preserve"> Павловна</w:t>
      </w:r>
      <w:r w:rsidRPr="00BA7B51">
        <w:rPr>
          <w:rFonts w:ascii="Times New Roman" w:hAnsi="Times New Roman" w:cs="Times New Roman"/>
          <w:sz w:val="24"/>
          <w:szCs w:val="24"/>
        </w:rPr>
        <w:t>.</w:t>
      </w:r>
    </w:p>
    <w:p w:rsidR="00817322" w:rsidRPr="008066C5" w:rsidRDefault="00817322" w:rsidP="008173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7B51">
        <w:rPr>
          <w:rFonts w:ascii="Times New Roman" w:hAnsi="Times New Roman" w:cs="Times New Roman"/>
          <w:sz w:val="24"/>
          <w:szCs w:val="24"/>
        </w:rPr>
        <w:t>Комиссия по поступлению и выбытию активов осуществляет свою деятельность в соответствии с Положением (Приложение № 8).</w:t>
      </w:r>
    </w:p>
    <w:p w:rsidR="00817322" w:rsidRPr="008066C5" w:rsidRDefault="00817322" w:rsidP="0026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D8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proofErr w:type="spellStart"/>
      <w:r w:rsidRPr="00F15D8C">
        <w:rPr>
          <w:rFonts w:ascii="Times New Roman" w:hAnsi="Times New Roman" w:cs="Times New Roman"/>
          <w:i/>
          <w:sz w:val="24"/>
          <w:szCs w:val="24"/>
        </w:rPr>
        <w:t>п.п</w:t>
      </w:r>
      <w:proofErr w:type="spellEnd"/>
      <w:r w:rsidRPr="00F15D8C">
        <w:rPr>
          <w:rFonts w:ascii="Times New Roman" w:hAnsi="Times New Roman" w:cs="Times New Roman"/>
          <w:i/>
          <w:sz w:val="24"/>
          <w:szCs w:val="24"/>
        </w:rPr>
        <w:t>. 25, 34, 44, 46, 51, 60, 61, 63, 339, 377 Инструкции № 157н)</w:t>
      </w:r>
    </w:p>
    <w:p w:rsidR="004762BC" w:rsidRPr="004762BC" w:rsidRDefault="004762BC" w:rsidP="00806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762BC">
        <w:rPr>
          <w:color w:val="000000"/>
          <w:sz w:val="28"/>
          <w:szCs w:val="28"/>
        </w:rPr>
        <w:t xml:space="preserve"> </w:t>
      </w:r>
      <w:r w:rsidRPr="004762BC">
        <w:rPr>
          <w:rFonts w:ascii="Times New Roman" w:hAnsi="Times New Roman" w:cs="Times New Roman"/>
          <w:color w:val="000000"/>
          <w:sz w:val="24"/>
          <w:szCs w:val="24"/>
        </w:rPr>
        <w:t>Обнародовать настоящее постановление на официальном сайте администрации «</w:t>
      </w:r>
      <w:r w:rsidR="009F590D">
        <w:rPr>
          <w:rFonts w:ascii="Times New Roman" w:hAnsi="Times New Roman" w:cs="Times New Roman"/>
          <w:color w:val="000000"/>
          <w:sz w:val="24"/>
          <w:szCs w:val="24"/>
        </w:rPr>
        <w:t>васильевка-адм</w:t>
      </w:r>
      <w:proofErr w:type="gramStart"/>
      <w:r w:rsidR="0052462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52462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524626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="0052462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bookmarkStart w:id="0" w:name="_GoBack"/>
      <w:bookmarkEnd w:id="0"/>
      <w:r w:rsidRPr="004762BC">
        <w:rPr>
          <w:rFonts w:ascii="Times New Roman" w:hAnsi="Times New Roman" w:cs="Times New Roman"/>
          <w:color w:val="000000"/>
          <w:sz w:val="24"/>
          <w:szCs w:val="24"/>
        </w:rPr>
        <w:t xml:space="preserve">и на информационном стенде в здании администрации </w:t>
      </w:r>
      <w:r w:rsidR="009F590D">
        <w:rPr>
          <w:rFonts w:ascii="Times New Roman" w:hAnsi="Times New Roman" w:cs="Times New Roman"/>
          <w:color w:val="000000"/>
          <w:sz w:val="24"/>
          <w:szCs w:val="24"/>
        </w:rPr>
        <w:t>Васильевского</w:t>
      </w:r>
      <w:r w:rsidRPr="004762B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по адресу: ул. </w:t>
      </w:r>
      <w:r w:rsidR="009F590D">
        <w:rPr>
          <w:rFonts w:ascii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 w:rsidR="009F590D">
        <w:rPr>
          <w:rFonts w:ascii="Times New Roman" w:hAnsi="Times New Roman" w:cs="Times New Roman"/>
          <w:color w:val="000000"/>
          <w:sz w:val="24"/>
          <w:szCs w:val="24"/>
        </w:rPr>
        <w:t>Каманская</w:t>
      </w:r>
      <w:proofErr w:type="spellEnd"/>
      <w:r w:rsidRPr="004762BC">
        <w:rPr>
          <w:rFonts w:ascii="Times New Roman" w:hAnsi="Times New Roman" w:cs="Times New Roman"/>
          <w:color w:val="000000"/>
          <w:sz w:val="24"/>
          <w:szCs w:val="24"/>
        </w:rPr>
        <w:t>, д.</w:t>
      </w:r>
      <w:r w:rsidR="009F590D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4762BC">
        <w:rPr>
          <w:rFonts w:ascii="Times New Roman" w:hAnsi="Times New Roman" w:cs="Times New Roman"/>
          <w:color w:val="000000"/>
          <w:sz w:val="24"/>
          <w:szCs w:val="24"/>
        </w:rPr>
        <w:t xml:space="preserve">, с. </w:t>
      </w:r>
      <w:r w:rsidR="009F590D">
        <w:rPr>
          <w:rFonts w:ascii="Times New Roman" w:hAnsi="Times New Roman" w:cs="Times New Roman"/>
          <w:color w:val="000000"/>
          <w:sz w:val="24"/>
          <w:szCs w:val="24"/>
        </w:rPr>
        <w:t>Васильевка</w:t>
      </w:r>
      <w:r w:rsidRPr="004762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66C5" w:rsidRPr="008066C5" w:rsidRDefault="004762BC" w:rsidP="00806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66C5" w:rsidRPr="008066C5">
        <w:rPr>
          <w:rFonts w:ascii="Times New Roman" w:hAnsi="Times New Roman" w:cs="Times New Roman"/>
          <w:sz w:val="24"/>
          <w:szCs w:val="24"/>
        </w:rPr>
        <w:t xml:space="preserve">. </w:t>
      </w:r>
      <w:r w:rsidR="008066C5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8066C5" w:rsidRPr="008066C5">
        <w:rPr>
          <w:rFonts w:ascii="Times New Roman" w:hAnsi="Times New Roman" w:cs="Times New Roman"/>
          <w:sz w:val="24"/>
          <w:szCs w:val="24"/>
        </w:rPr>
        <w:t>вступает в силу с момента его подписания и распространяется на правоотношения, возникшие с 1 января 201</w:t>
      </w:r>
      <w:r w:rsidR="008066C5">
        <w:rPr>
          <w:rFonts w:ascii="Times New Roman" w:hAnsi="Times New Roman" w:cs="Times New Roman"/>
          <w:sz w:val="24"/>
          <w:szCs w:val="24"/>
        </w:rPr>
        <w:t>8</w:t>
      </w:r>
      <w:r w:rsidR="008066C5" w:rsidRPr="008066C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066C5" w:rsidRPr="008066C5" w:rsidRDefault="004762BC" w:rsidP="008066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66C5" w:rsidRPr="008066C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066C5" w:rsidRPr="008066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066C5" w:rsidRPr="008066C5">
        <w:rPr>
          <w:rFonts w:ascii="Times New Roman" w:hAnsi="Times New Roman" w:cs="Times New Roman"/>
          <w:sz w:val="24"/>
          <w:szCs w:val="24"/>
        </w:rPr>
        <w:t xml:space="preserve"> выполнением настоящего </w:t>
      </w:r>
      <w:r w:rsidR="008066C5" w:rsidRPr="00175710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  <w:r w:rsidR="00175710" w:rsidRPr="00175710">
        <w:rPr>
          <w:rFonts w:ascii="Times New Roman" w:hAnsi="Times New Roman" w:cs="Times New Roman"/>
          <w:sz w:val="24"/>
          <w:szCs w:val="24"/>
        </w:rPr>
        <w:t>.</w:t>
      </w:r>
    </w:p>
    <w:p w:rsidR="008066C5" w:rsidRPr="008066C5" w:rsidRDefault="008066C5" w:rsidP="008066C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762BC" w:rsidRPr="004762BC" w:rsidRDefault="004762BC" w:rsidP="0047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762BC">
        <w:rPr>
          <w:rFonts w:ascii="Times New Roman" w:hAnsi="Times New Roman" w:cs="Times New Roman"/>
          <w:sz w:val="24"/>
          <w:szCs w:val="24"/>
          <w:lang w:eastAsia="ar-SA"/>
        </w:rPr>
        <w:t xml:space="preserve">Председатель </w:t>
      </w:r>
      <w:r w:rsidR="009F590D">
        <w:rPr>
          <w:rFonts w:ascii="Times New Roman" w:hAnsi="Times New Roman" w:cs="Times New Roman"/>
          <w:sz w:val="24"/>
          <w:szCs w:val="24"/>
          <w:lang w:eastAsia="ar-SA"/>
        </w:rPr>
        <w:t>Васильевского</w:t>
      </w:r>
      <w:r w:rsidRPr="004762B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совета –</w:t>
      </w:r>
    </w:p>
    <w:p w:rsidR="004762BC" w:rsidRPr="004762BC" w:rsidRDefault="004762BC" w:rsidP="0047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762BC">
        <w:rPr>
          <w:rFonts w:ascii="Times New Roman" w:hAnsi="Times New Roman" w:cs="Times New Roman"/>
          <w:sz w:val="24"/>
          <w:szCs w:val="24"/>
          <w:lang w:eastAsia="ar-SA"/>
        </w:rPr>
        <w:t xml:space="preserve">Глава администрации </w:t>
      </w:r>
    </w:p>
    <w:p w:rsidR="004762BC" w:rsidRPr="004762BC" w:rsidRDefault="009F590D" w:rsidP="0047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Васильевского</w:t>
      </w:r>
      <w:r w:rsidR="004762BC" w:rsidRPr="004762BC">
        <w:rPr>
          <w:rFonts w:ascii="Times New Roman" w:hAnsi="Times New Roman" w:cs="Times New Roman"/>
          <w:sz w:val="24"/>
          <w:szCs w:val="24"/>
          <w:lang w:eastAsia="ar-SA"/>
        </w:rPr>
        <w:t xml:space="preserve"> се</w:t>
      </w:r>
      <w:r>
        <w:rPr>
          <w:rFonts w:ascii="Times New Roman" w:hAnsi="Times New Roman" w:cs="Times New Roman"/>
          <w:sz w:val="24"/>
          <w:szCs w:val="24"/>
          <w:lang w:eastAsia="ar-SA"/>
        </w:rPr>
        <w:t>льского поселения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</w:t>
      </w:r>
      <w:r w:rsidR="00C76998"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В.Д.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Франгопулов</w:t>
      </w:r>
      <w:proofErr w:type="spellEnd"/>
    </w:p>
    <w:p w:rsidR="004762BC" w:rsidRPr="00A7663C" w:rsidRDefault="004762BC" w:rsidP="004762BC">
      <w:pPr>
        <w:pStyle w:val="Default"/>
        <w:jc w:val="center"/>
        <w:rPr>
          <w:b/>
          <w:bCs/>
          <w:sz w:val="28"/>
          <w:szCs w:val="28"/>
        </w:rPr>
      </w:pPr>
    </w:p>
    <w:p w:rsidR="008066C5" w:rsidRDefault="008066C5" w:rsidP="008066C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6C5" w:rsidRDefault="008066C5" w:rsidP="008066C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6C5" w:rsidRDefault="008066C5" w:rsidP="008066C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F84" w:rsidRPr="00602F84" w:rsidRDefault="00602F84" w:rsidP="00602F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602F84">
        <w:rPr>
          <w:rFonts w:ascii="Times New Roman" w:eastAsia="Times New Roman" w:hAnsi="Times New Roman" w:cs="Times New Roman"/>
          <w:bCs/>
          <w:color w:val="000000"/>
          <w:kern w:val="36"/>
        </w:rPr>
        <w:lastRenderedPageBreak/>
        <w:t>Приложение 8</w:t>
      </w:r>
    </w:p>
    <w:p w:rsidR="00602F84" w:rsidRDefault="00602F84" w:rsidP="00602F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602F84">
        <w:rPr>
          <w:rFonts w:ascii="Times New Roman" w:eastAsia="Times New Roman" w:hAnsi="Times New Roman" w:cs="Times New Roman"/>
          <w:bCs/>
          <w:color w:val="000000"/>
          <w:kern w:val="36"/>
        </w:rPr>
        <w:t>к учетной политике</w:t>
      </w:r>
    </w:p>
    <w:p w:rsidR="004F0D76" w:rsidRDefault="004F0D76" w:rsidP="00602F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36"/>
        </w:rPr>
      </w:pPr>
    </w:p>
    <w:p w:rsidR="00602F84" w:rsidRPr="00040FFA" w:rsidRDefault="00602F84" w:rsidP="00602F84">
      <w:pPr>
        <w:keepNext/>
        <w:numPr>
          <w:ilvl w:val="1"/>
          <w:numId w:val="4"/>
        </w:numPr>
        <w:suppressAutoHyphens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Aharoni"/>
          <w:b/>
          <w:bCs/>
          <w:iCs/>
          <w:lang w:eastAsia="ar-SA"/>
        </w:rPr>
      </w:pPr>
      <w:r w:rsidRPr="00040FFA">
        <w:rPr>
          <w:rFonts w:ascii="Times New Roman" w:eastAsia="Times New Roman" w:hAnsi="Times New Roman" w:cs="Aharoni"/>
          <w:b/>
          <w:bCs/>
          <w:iCs/>
          <w:lang w:eastAsia="ar-SA"/>
        </w:rPr>
        <w:t xml:space="preserve">Состав и обязанности постоянно действующей комиссии по приему, выдаче и списанию </w:t>
      </w:r>
    </w:p>
    <w:p w:rsidR="00602F84" w:rsidRDefault="00602F84" w:rsidP="00602F84">
      <w:pPr>
        <w:keepNext/>
        <w:numPr>
          <w:ilvl w:val="1"/>
          <w:numId w:val="4"/>
        </w:numPr>
        <w:suppressAutoHyphens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Aharoni"/>
          <w:b/>
          <w:bCs/>
          <w:iCs/>
          <w:lang w:eastAsia="ar-SA"/>
        </w:rPr>
      </w:pPr>
      <w:r w:rsidRPr="00040FFA">
        <w:rPr>
          <w:rFonts w:ascii="Times New Roman" w:eastAsia="Times New Roman" w:hAnsi="Times New Roman" w:cs="Aharoni"/>
          <w:b/>
          <w:bCs/>
          <w:iCs/>
          <w:lang w:eastAsia="ar-SA"/>
        </w:rPr>
        <w:t>основных средств, нематериальных активов, товарно-материальных ценностей</w:t>
      </w:r>
    </w:p>
    <w:p w:rsidR="006D6388" w:rsidRPr="00040FFA" w:rsidRDefault="006D6388" w:rsidP="00602F84">
      <w:pPr>
        <w:keepNext/>
        <w:numPr>
          <w:ilvl w:val="1"/>
          <w:numId w:val="4"/>
        </w:numPr>
        <w:suppressAutoHyphens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Aharoni"/>
          <w:b/>
          <w:bCs/>
          <w:iCs/>
          <w:lang w:eastAsia="ar-SA"/>
        </w:rPr>
      </w:pPr>
    </w:p>
    <w:p w:rsidR="00602F84" w:rsidRPr="00FF2B0B" w:rsidRDefault="00602F84" w:rsidP="00602F84">
      <w:pPr>
        <w:numPr>
          <w:ilvl w:val="0"/>
          <w:numId w:val="5"/>
        </w:numPr>
        <w:shd w:val="clear" w:color="auto" w:fill="FFFFFF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Aharoni"/>
          <w:spacing w:val="-5"/>
          <w:lang w:eastAsia="ar-SA"/>
        </w:rPr>
      </w:pPr>
      <w:r w:rsidRPr="00FF2B0B">
        <w:rPr>
          <w:rFonts w:ascii="Times New Roman" w:eastAsia="Times New Roman" w:hAnsi="Times New Roman" w:cs="Aharoni"/>
          <w:spacing w:val="-4"/>
          <w:lang w:eastAsia="ar-SA"/>
        </w:rPr>
        <w:t xml:space="preserve"> Создать постоянно действующую комиссию для принятия на учет вновь</w:t>
      </w:r>
      <w:r w:rsidRPr="00FF2B0B">
        <w:rPr>
          <w:rFonts w:ascii="Times New Roman" w:eastAsia="Times New Roman" w:hAnsi="Times New Roman" w:cs="Aharoni"/>
          <w:lang w:eastAsia="ar-SA"/>
        </w:rPr>
        <w:t xml:space="preserve"> </w:t>
      </w:r>
      <w:r w:rsidRPr="00FF2B0B">
        <w:rPr>
          <w:rFonts w:ascii="Times New Roman" w:eastAsia="Times New Roman" w:hAnsi="Times New Roman" w:cs="Aharoni"/>
          <w:spacing w:val="-4"/>
          <w:lang w:eastAsia="ar-SA"/>
        </w:rPr>
        <w:t>поступивших объектов основных средств, нематериальных активов, ТМЦ,</w:t>
      </w:r>
      <w:r w:rsidRPr="00FF2B0B">
        <w:rPr>
          <w:rFonts w:ascii="Times New Roman" w:eastAsia="Times New Roman" w:hAnsi="Times New Roman" w:cs="Aharoni"/>
          <w:lang w:eastAsia="ar-SA"/>
        </w:rPr>
        <w:t xml:space="preserve"> присвоения ОС уникального инвентарного порядкового номера, определения срока полезного использования ОС и НМА и списания активов с баланса</w:t>
      </w:r>
      <w:r w:rsidRPr="00FF2B0B">
        <w:rPr>
          <w:rFonts w:ascii="Times New Roman" w:eastAsia="Times New Roman" w:hAnsi="Times New Roman" w:cs="Aharoni"/>
          <w:spacing w:val="-4"/>
          <w:lang w:eastAsia="ar-SA"/>
        </w:rPr>
        <w:t xml:space="preserve"> </w:t>
      </w:r>
      <w:r w:rsidRPr="00FF2B0B">
        <w:rPr>
          <w:rFonts w:ascii="Times New Roman" w:eastAsia="Times New Roman" w:hAnsi="Times New Roman" w:cs="Aharoni"/>
          <w:spacing w:val="-6"/>
          <w:lang w:eastAsia="ar-SA"/>
        </w:rPr>
        <w:t xml:space="preserve">в </w:t>
      </w:r>
      <w:r w:rsidRPr="00FF2B0B">
        <w:rPr>
          <w:rFonts w:ascii="Times New Roman" w:eastAsia="Times New Roman" w:hAnsi="Times New Roman" w:cs="Aharoni"/>
          <w:spacing w:val="-5"/>
          <w:lang w:eastAsia="ar-SA"/>
        </w:rPr>
        <w:t>следующем составе: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85"/>
        <w:gridCol w:w="3710"/>
        <w:gridCol w:w="4743"/>
      </w:tblGrid>
      <w:tr w:rsidR="00602F84" w:rsidRPr="00FF2B0B" w:rsidTr="00F41B72">
        <w:trPr>
          <w:trHeight w:val="433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F84" w:rsidRPr="00FF2B0B" w:rsidRDefault="00602F84" w:rsidP="00F41B72">
            <w:pPr>
              <w:snapToGrid w:val="0"/>
              <w:jc w:val="center"/>
              <w:rPr>
                <w:rFonts w:ascii="Times New Roman" w:eastAsia="Times New Roman" w:hAnsi="Times New Roman" w:cs="Aharoni"/>
                <w:b/>
                <w:lang w:eastAsia="ar-SA"/>
              </w:rPr>
            </w:pPr>
            <w:r w:rsidRPr="00FF2B0B">
              <w:rPr>
                <w:rFonts w:ascii="Times New Roman" w:eastAsia="Times New Roman" w:hAnsi="Times New Roman" w:cs="Aharoni"/>
                <w:b/>
                <w:lang w:eastAsia="ar-SA"/>
              </w:rPr>
              <w:t xml:space="preserve">№№ </w:t>
            </w:r>
            <w:proofErr w:type="gramStart"/>
            <w:r w:rsidRPr="00FF2B0B">
              <w:rPr>
                <w:rFonts w:ascii="Times New Roman" w:eastAsia="Times New Roman" w:hAnsi="Times New Roman" w:cs="Aharoni"/>
                <w:b/>
                <w:lang w:eastAsia="ar-SA"/>
              </w:rPr>
              <w:t>п</w:t>
            </w:r>
            <w:proofErr w:type="gramEnd"/>
            <w:r w:rsidRPr="00FF2B0B">
              <w:rPr>
                <w:rFonts w:ascii="Times New Roman" w:eastAsia="Times New Roman" w:hAnsi="Times New Roman" w:cs="Aharoni"/>
                <w:b/>
                <w:lang w:eastAsia="ar-SA"/>
              </w:rPr>
              <w:t>/п</w:t>
            </w:r>
          </w:p>
        </w:tc>
        <w:tc>
          <w:tcPr>
            <w:tcW w:w="3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F84" w:rsidRPr="00FF2B0B" w:rsidRDefault="00602F84" w:rsidP="00F41B72">
            <w:pPr>
              <w:snapToGrid w:val="0"/>
              <w:rPr>
                <w:rFonts w:ascii="Times New Roman" w:eastAsia="Times New Roman" w:hAnsi="Times New Roman" w:cs="Aharoni"/>
                <w:b/>
                <w:lang w:eastAsia="ar-SA"/>
              </w:rPr>
            </w:pPr>
            <w:r w:rsidRPr="00FF2B0B">
              <w:rPr>
                <w:rFonts w:ascii="Times New Roman" w:eastAsia="Times New Roman" w:hAnsi="Times New Roman" w:cs="Aharoni"/>
                <w:b/>
                <w:lang w:eastAsia="ar-SA"/>
              </w:rPr>
              <w:t>Должность</w:t>
            </w:r>
          </w:p>
        </w:tc>
        <w:tc>
          <w:tcPr>
            <w:tcW w:w="4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84" w:rsidRPr="00FF2B0B" w:rsidRDefault="00602F84" w:rsidP="00F41B72">
            <w:pPr>
              <w:snapToGrid w:val="0"/>
              <w:jc w:val="center"/>
              <w:rPr>
                <w:rFonts w:ascii="Times New Roman" w:eastAsia="Times New Roman" w:hAnsi="Times New Roman" w:cs="Aharoni"/>
                <w:b/>
                <w:lang w:eastAsia="ar-SA"/>
              </w:rPr>
            </w:pPr>
            <w:r w:rsidRPr="00FF2B0B">
              <w:rPr>
                <w:rFonts w:ascii="Times New Roman" w:eastAsia="Times New Roman" w:hAnsi="Times New Roman" w:cs="Aharoni"/>
                <w:b/>
                <w:lang w:eastAsia="ar-SA"/>
              </w:rPr>
              <w:t>Ф.И.О.</w:t>
            </w:r>
          </w:p>
        </w:tc>
      </w:tr>
      <w:tr w:rsidR="00602F84" w:rsidRPr="00FF2B0B" w:rsidTr="00F41B72">
        <w:trPr>
          <w:trHeight w:val="433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F84" w:rsidRPr="00FF2B0B" w:rsidRDefault="00602F84" w:rsidP="00F41B72">
            <w:pPr>
              <w:snapToGrid w:val="0"/>
              <w:jc w:val="center"/>
              <w:rPr>
                <w:rFonts w:ascii="Times New Roman" w:eastAsia="Times New Roman" w:hAnsi="Times New Roman" w:cs="Aharoni"/>
                <w:lang w:eastAsia="ar-SA"/>
              </w:rPr>
            </w:pPr>
            <w:r w:rsidRPr="00FF2B0B">
              <w:rPr>
                <w:rFonts w:ascii="Times New Roman" w:eastAsia="Times New Roman" w:hAnsi="Times New Roman" w:cs="Aharoni"/>
                <w:lang w:eastAsia="ar-SA"/>
              </w:rPr>
              <w:t>1.</w:t>
            </w:r>
          </w:p>
        </w:tc>
        <w:tc>
          <w:tcPr>
            <w:tcW w:w="3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F84" w:rsidRPr="00FF2B0B" w:rsidRDefault="00602F84" w:rsidP="00F41B72">
            <w:pPr>
              <w:snapToGrid w:val="0"/>
              <w:rPr>
                <w:rFonts w:ascii="Times New Roman" w:eastAsia="Times New Roman" w:hAnsi="Times New Roman" w:cs="Aharoni"/>
                <w:lang w:eastAsia="ar-SA"/>
              </w:rPr>
            </w:pPr>
            <w:r w:rsidRPr="00FF2B0B">
              <w:rPr>
                <w:rFonts w:ascii="Times New Roman" w:eastAsia="Times New Roman" w:hAnsi="Times New Roman" w:cs="Aharoni"/>
                <w:lang w:eastAsia="ar-SA"/>
              </w:rPr>
              <w:t>Председатель</w:t>
            </w:r>
          </w:p>
        </w:tc>
        <w:tc>
          <w:tcPr>
            <w:tcW w:w="4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84" w:rsidRPr="00040FFA" w:rsidRDefault="00F01AD7" w:rsidP="00F41B72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Франгопулов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В.Д.</w:t>
            </w:r>
          </w:p>
        </w:tc>
      </w:tr>
      <w:tr w:rsidR="00F01AD7" w:rsidRPr="00FF2B0B" w:rsidTr="00F41B72">
        <w:trPr>
          <w:trHeight w:val="433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AD7" w:rsidRPr="00FF2B0B" w:rsidRDefault="00F01AD7" w:rsidP="00F41B72">
            <w:pPr>
              <w:snapToGrid w:val="0"/>
              <w:jc w:val="center"/>
              <w:rPr>
                <w:rFonts w:ascii="Times New Roman" w:eastAsia="Times New Roman" w:hAnsi="Times New Roman" w:cs="Aharoni"/>
                <w:lang w:eastAsia="ar-SA"/>
              </w:rPr>
            </w:pPr>
            <w:r w:rsidRPr="00FF2B0B">
              <w:rPr>
                <w:rFonts w:ascii="Times New Roman" w:eastAsia="Times New Roman" w:hAnsi="Times New Roman" w:cs="Aharoni"/>
                <w:lang w:eastAsia="ar-SA"/>
              </w:rPr>
              <w:t>2.</w:t>
            </w:r>
          </w:p>
        </w:tc>
        <w:tc>
          <w:tcPr>
            <w:tcW w:w="3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AD7" w:rsidRPr="00FF2B0B" w:rsidRDefault="00F01AD7" w:rsidP="00F41B72">
            <w:pPr>
              <w:snapToGrid w:val="0"/>
              <w:rPr>
                <w:rFonts w:ascii="Times New Roman" w:eastAsia="Times New Roman" w:hAnsi="Times New Roman" w:cs="Aharoni"/>
                <w:lang w:eastAsia="ar-SA"/>
              </w:rPr>
            </w:pPr>
            <w:r w:rsidRPr="00FF2B0B">
              <w:rPr>
                <w:rFonts w:ascii="Times New Roman" w:eastAsia="Times New Roman" w:hAnsi="Times New Roman" w:cs="Aharoni"/>
                <w:lang w:eastAsia="ar-SA"/>
              </w:rPr>
              <w:t>Члены комиссии</w:t>
            </w:r>
          </w:p>
        </w:tc>
        <w:tc>
          <w:tcPr>
            <w:tcW w:w="4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D7" w:rsidRPr="00040FFA" w:rsidRDefault="00F01AD7" w:rsidP="00A5763C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Рош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Л. А.</w:t>
            </w:r>
          </w:p>
        </w:tc>
      </w:tr>
      <w:tr w:rsidR="00F01AD7" w:rsidRPr="00FF2B0B" w:rsidTr="00F41B72">
        <w:trPr>
          <w:trHeight w:val="23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AD7" w:rsidRPr="00FF2B0B" w:rsidRDefault="00F01AD7" w:rsidP="00F41B72">
            <w:pPr>
              <w:snapToGrid w:val="0"/>
              <w:jc w:val="center"/>
              <w:rPr>
                <w:rFonts w:ascii="Times New Roman" w:eastAsia="Times New Roman" w:hAnsi="Times New Roman" w:cs="Aharoni"/>
                <w:lang w:eastAsia="ar-SA"/>
              </w:rPr>
            </w:pPr>
            <w:r w:rsidRPr="00FF2B0B">
              <w:rPr>
                <w:rFonts w:ascii="Times New Roman" w:eastAsia="Times New Roman" w:hAnsi="Times New Roman" w:cs="Aharoni"/>
                <w:lang w:eastAsia="ar-SA"/>
              </w:rPr>
              <w:t>3.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AD7" w:rsidRPr="00FF2B0B" w:rsidRDefault="00F01AD7" w:rsidP="00F41B72">
            <w:pPr>
              <w:snapToGrid w:val="0"/>
              <w:rPr>
                <w:rFonts w:ascii="Times New Roman" w:eastAsia="Times New Roman" w:hAnsi="Times New Roman" w:cs="Aharoni"/>
                <w:lang w:eastAsia="ar-SA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D7" w:rsidRPr="00040FFA" w:rsidRDefault="00F01AD7" w:rsidP="00A5763C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Маслова И. В.</w:t>
            </w:r>
          </w:p>
        </w:tc>
      </w:tr>
      <w:tr w:rsidR="00F01AD7" w:rsidRPr="00FF2B0B" w:rsidTr="00F41B72">
        <w:trPr>
          <w:trHeight w:val="23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AD7" w:rsidRPr="00FF2B0B" w:rsidRDefault="00F01AD7" w:rsidP="00F41B72">
            <w:pPr>
              <w:snapToGrid w:val="0"/>
              <w:jc w:val="center"/>
              <w:rPr>
                <w:rFonts w:ascii="Times New Roman" w:eastAsia="Times New Roman" w:hAnsi="Times New Roman" w:cs="Aharoni"/>
                <w:lang w:eastAsia="ar-SA"/>
              </w:rPr>
            </w:pPr>
            <w:r>
              <w:rPr>
                <w:rFonts w:ascii="Times New Roman" w:eastAsia="Times New Roman" w:hAnsi="Times New Roman" w:cs="Aharoni"/>
                <w:lang w:eastAsia="ar-SA"/>
              </w:rPr>
              <w:t>4.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AD7" w:rsidRPr="00FF2B0B" w:rsidRDefault="00F01AD7" w:rsidP="00F41B72">
            <w:pPr>
              <w:snapToGrid w:val="0"/>
              <w:rPr>
                <w:rFonts w:ascii="Times New Roman" w:eastAsia="Times New Roman" w:hAnsi="Times New Roman" w:cs="Aharoni"/>
                <w:lang w:eastAsia="ar-SA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D7" w:rsidRPr="00040FFA" w:rsidRDefault="00F01AD7" w:rsidP="00A5763C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Конотоп Е.Г.</w:t>
            </w:r>
          </w:p>
        </w:tc>
      </w:tr>
      <w:tr w:rsidR="00F01AD7" w:rsidRPr="00FF2B0B" w:rsidTr="00F41B72">
        <w:trPr>
          <w:trHeight w:val="23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AD7" w:rsidRPr="00FF2B0B" w:rsidRDefault="00F01AD7" w:rsidP="00F41B72">
            <w:pPr>
              <w:snapToGrid w:val="0"/>
              <w:jc w:val="center"/>
              <w:rPr>
                <w:rFonts w:ascii="Times New Roman" w:eastAsia="Times New Roman" w:hAnsi="Times New Roman" w:cs="Aharoni"/>
                <w:lang w:eastAsia="ar-SA"/>
              </w:rPr>
            </w:pPr>
            <w:r>
              <w:rPr>
                <w:rFonts w:ascii="Times New Roman" w:eastAsia="Times New Roman" w:hAnsi="Times New Roman" w:cs="Aharoni"/>
                <w:lang w:eastAsia="ar-SA"/>
              </w:rPr>
              <w:t>5.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AD7" w:rsidRPr="00FF2B0B" w:rsidRDefault="00F01AD7" w:rsidP="00F41B72">
            <w:pPr>
              <w:snapToGrid w:val="0"/>
              <w:rPr>
                <w:rFonts w:ascii="Times New Roman" w:eastAsia="Times New Roman" w:hAnsi="Times New Roman" w:cs="Aharoni"/>
                <w:lang w:eastAsia="ar-SA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D7" w:rsidRDefault="00F01AD7" w:rsidP="00F41B72">
            <w:pPr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Якубова Э.П.</w:t>
            </w:r>
          </w:p>
        </w:tc>
      </w:tr>
    </w:tbl>
    <w:p w:rsidR="00602F84" w:rsidRPr="00FF2B0B" w:rsidRDefault="00602F84" w:rsidP="00602F84">
      <w:pPr>
        <w:numPr>
          <w:ilvl w:val="0"/>
          <w:numId w:val="5"/>
        </w:numPr>
        <w:shd w:val="clear" w:color="auto" w:fill="FFFFFF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Aharoni"/>
          <w:spacing w:val="-5"/>
          <w:lang w:eastAsia="ar-SA"/>
        </w:rPr>
      </w:pPr>
      <w:r w:rsidRPr="00FF2B0B">
        <w:rPr>
          <w:rFonts w:ascii="Times New Roman" w:eastAsia="Times New Roman" w:hAnsi="Times New Roman" w:cs="Aharoni"/>
          <w:spacing w:val="-5"/>
          <w:lang w:eastAsia="ar-SA"/>
        </w:rPr>
        <w:t>Возложить на комиссию следующие обязанности:</w:t>
      </w:r>
    </w:p>
    <w:p w:rsidR="00602F84" w:rsidRPr="00FF2B0B" w:rsidRDefault="00602F84" w:rsidP="00602F84">
      <w:pPr>
        <w:numPr>
          <w:ilvl w:val="0"/>
          <w:numId w:val="6"/>
        </w:numPr>
        <w:shd w:val="clear" w:color="auto" w:fill="FFFFFF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Aharoni"/>
          <w:spacing w:val="-6"/>
          <w:lang w:eastAsia="ar-SA"/>
        </w:rPr>
      </w:pPr>
      <w:r w:rsidRPr="00FF2B0B">
        <w:rPr>
          <w:rFonts w:ascii="Times New Roman" w:eastAsia="Times New Roman" w:hAnsi="Times New Roman" w:cs="Aharoni"/>
          <w:spacing w:val="2"/>
          <w:lang w:eastAsia="ar-SA"/>
        </w:rPr>
        <w:t xml:space="preserve">оформление акта приемки </w:t>
      </w:r>
      <w:r>
        <w:rPr>
          <w:rFonts w:ascii="Times New Roman" w:eastAsia="Times New Roman" w:hAnsi="Times New Roman" w:cs="Aharoni"/>
          <w:spacing w:val="2"/>
          <w:lang w:eastAsia="ar-SA"/>
        </w:rPr>
        <w:t>–</w:t>
      </w:r>
      <w:r w:rsidRPr="00FF2B0B">
        <w:rPr>
          <w:rFonts w:ascii="Times New Roman" w:eastAsia="Times New Roman" w:hAnsi="Times New Roman" w:cs="Aharoni"/>
          <w:spacing w:val="2"/>
          <w:lang w:eastAsia="ar-SA"/>
        </w:rPr>
        <w:t xml:space="preserve"> передачи каждого инвентарного объекта </w:t>
      </w:r>
      <w:r w:rsidRPr="00FF2B0B">
        <w:rPr>
          <w:rFonts w:ascii="Times New Roman" w:eastAsia="Times New Roman" w:hAnsi="Times New Roman" w:cs="Aharoni"/>
          <w:spacing w:val="-6"/>
          <w:lang w:eastAsia="ar-SA"/>
        </w:rPr>
        <w:t>основных средств, нематериальных активов; имущества казны</w:t>
      </w:r>
    </w:p>
    <w:p w:rsidR="00602F84" w:rsidRPr="00FF2B0B" w:rsidRDefault="00602F84" w:rsidP="00602F84">
      <w:pPr>
        <w:numPr>
          <w:ilvl w:val="0"/>
          <w:numId w:val="6"/>
        </w:numPr>
        <w:shd w:val="clear" w:color="auto" w:fill="FFFFFF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Aharoni"/>
          <w:lang w:eastAsia="ar-SA"/>
        </w:rPr>
      </w:pPr>
      <w:r w:rsidRPr="00FF2B0B">
        <w:rPr>
          <w:rFonts w:ascii="Times New Roman" w:eastAsia="Times New Roman" w:hAnsi="Times New Roman" w:cs="Aharoni"/>
          <w:lang w:eastAsia="ar-SA"/>
        </w:rPr>
        <w:t>оформление актов по списанию пришедшего в негодность оборудования, хозяйственного инвентаря и другого имущества;</w:t>
      </w:r>
    </w:p>
    <w:p w:rsidR="00602F84" w:rsidRPr="00FF2B0B" w:rsidRDefault="00602F84" w:rsidP="00602F84">
      <w:pPr>
        <w:numPr>
          <w:ilvl w:val="0"/>
          <w:numId w:val="6"/>
        </w:numPr>
        <w:shd w:val="clear" w:color="auto" w:fill="FFFFFF"/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Aharoni"/>
          <w:spacing w:val="2"/>
          <w:lang w:eastAsia="ar-SA"/>
        </w:rPr>
      </w:pPr>
      <w:r w:rsidRPr="00FF2B0B">
        <w:rPr>
          <w:rFonts w:ascii="Times New Roman" w:eastAsia="Times New Roman" w:hAnsi="Times New Roman" w:cs="Aharoni"/>
          <w:spacing w:val="2"/>
          <w:lang w:eastAsia="ar-SA"/>
        </w:rPr>
        <w:t>установление причин списания и лиц, по вине которых произошло преждевременное выбытие;</w:t>
      </w:r>
    </w:p>
    <w:p w:rsidR="00602F84" w:rsidRPr="00FF2B0B" w:rsidRDefault="00602F84" w:rsidP="00602F84">
      <w:pPr>
        <w:numPr>
          <w:ilvl w:val="0"/>
          <w:numId w:val="6"/>
        </w:numPr>
        <w:shd w:val="clear" w:color="auto" w:fill="FFFFFF"/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Aharoni"/>
          <w:spacing w:val="2"/>
          <w:lang w:eastAsia="ar-SA"/>
        </w:rPr>
      </w:pPr>
      <w:r w:rsidRPr="00FF2B0B">
        <w:rPr>
          <w:rFonts w:ascii="Times New Roman" w:eastAsia="Times New Roman" w:hAnsi="Times New Roman" w:cs="Aharoni"/>
          <w:spacing w:val="2"/>
          <w:lang w:eastAsia="ar-SA"/>
        </w:rPr>
        <w:t>оценка объектов, полученных безвозмездно;</w:t>
      </w:r>
    </w:p>
    <w:p w:rsidR="00602F84" w:rsidRPr="00FF2B0B" w:rsidRDefault="00602F84" w:rsidP="00602F84">
      <w:pPr>
        <w:numPr>
          <w:ilvl w:val="0"/>
          <w:numId w:val="6"/>
        </w:numPr>
        <w:shd w:val="clear" w:color="auto" w:fill="FFFFFF"/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Aharoni"/>
          <w:spacing w:val="-4"/>
          <w:lang w:eastAsia="ar-SA"/>
        </w:rPr>
      </w:pPr>
      <w:r w:rsidRPr="00FF2B0B">
        <w:rPr>
          <w:rFonts w:ascii="Times New Roman" w:eastAsia="Times New Roman" w:hAnsi="Times New Roman" w:cs="Aharoni"/>
          <w:spacing w:val="-4"/>
          <w:lang w:eastAsia="ar-SA"/>
        </w:rPr>
        <w:t>определение возможности использования отдельных деталей списываемого объекта и их оценка;</w:t>
      </w:r>
    </w:p>
    <w:p w:rsidR="00602F84" w:rsidRPr="00FF2B0B" w:rsidRDefault="00602F84" w:rsidP="00602F84">
      <w:pPr>
        <w:numPr>
          <w:ilvl w:val="0"/>
          <w:numId w:val="6"/>
        </w:numPr>
        <w:shd w:val="clear" w:color="auto" w:fill="FFFFFF"/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Aharoni"/>
          <w:spacing w:val="-3"/>
          <w:lang w:eastAsia="ar-SA"/>
        </w:rPr>
      </w:pPr>
      <w:r w:rsidRPr="00FF2B0B">
        <w:rPr>
          <w:rFonts w:ascii="Times New Roman" w:eastAsia="Times New Roman" w:hAnsi="Times New Roman" w:cs="Aharoni"/>
          <w:spacing w:val="-3"/>
          <w:lang w:eastAsia="ar-SA"/>
        </w:rPr>
        <w:t>определение срока полезного использования по объектам основных средств и нематериальных активов;</w:t>
      </w:r>
    </w:p>
    <w:p w:rsidR="00602F84" w:rsidRPr="00FF2B0B" w:rsidRDefault="00602F84" w:rsidP="00602F84">
      <w:pPr>
        <w:numPr>
          <w:ilvl w:val="0"/>
          <w:numId w:val="6"/>
        </w:numPr>
        <w:shd w:val="clear" w:color="auto" w:fill="FFFFFF"/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Aharoni"/>
          <w:spacing w:val="-5"/>
          <w:lang w:eastAsia="ar-SA"/>
        </w:rPr>
      </w:pPr>
      <w:r w:rsidRPr="00FF2B0B">
        <w:rPr>
          <w:rFonts w:ascii="Times New Roman" w:eastAsia="Times New Roman" w:hAnsi="Times New Roman" w:cs="Aharoni"/>
          <w:spacing w:val="-5"/>
          <w:lang w:eastAsia="ar-SA"/>
        </w:rPr>
        <w:t>оформление актов списания по каждому инвентарному объекту;</w:t>
      </w:r>
    </w:p>
    <w:p w:rsidR="00602F84" w:rsidRPr="00FF2B0B" w:rsidRDefault="00602F84" w:rsidP="00602F84">
      <w:pPr>
        <w:numPr>
          <w:ilvl w:val="0"/>
          <w:numId w:val="6"/>
        </w:numPr>
        <w:shd w:val="clear" w:color="auto" w:fill="FFFFFF"/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Times New Roman" w:hAnsi="Times New Roman" w:cs="Aharoni"/>
          <w:spacing w:val="-3"/>
          <w:lang w:eastAsia="ar-SA"/>
        </w:rPr>
      </w:pPr>
      <w:r w:rsidRPr="00FF2B0B">
        <w:rPr>
          <w:rFonts w:ascii="Times New Roman" w:eastAsia="Times New Roman" w:hAnsi="Times New Roman" w:cs="Aharoni"/>
          <w:spacing w:val="-3"/>
          <w:lang w:eastAsia="ar-SA"/>
        </w:rPr>
        <w:t>оформление актов списания товарно-материальных ценностей;</w:t>
      </w:r>
    </w:p>
    <w:p w:rsidR="00602F84" w:rsidRPr="00FF2B0B" w:rsidRDefault="00602F84" w:rsidP="00602F84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Aharoni"/>
          <w:spacing w:val="-5"/>
          <w:lang w:eastAsia="ar-SA"/>
        </w:rPr>
      </w:pPr>
      <w:r w:rsidRPr="00FF2B0B">
        <w:rPr>
          <w:rFonts w:ascii="Times New Roman" w:eastAsia="Times New Roman" w:hAnsi="Times New Roman" w:cs="Aharoni"/>
          <w:spacing w:val="-5"/>
          <w:lang w:eastAsia="ar-SA"/>
        </w:rPr>
        <w:t>Персональную ответственность за деятельность комиссии несет председатель комиссии.</w:t>
      </w:r>
    </w:p>
    <w:p w:rsidR="00602F84" w:rsidRDefault="00602F84" w:rsidP="00602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0D76" w:rsidRDefault="004F0D76" w:rsidP="00602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0D76" w:rsidRDefault="004F0D76" w:rsidP="00602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0D76" w:rsidRDefault="004F0D76" w:rsidP="00602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0D76" w:rsidRDefault="004F0D76" w:rsidP="00602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0D76" w:rsidRDefault="004F0D76" w:rsidP="00602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0D76" w:rsidRDefault="004F0D76" w:rsidP="00602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0D76" w:rsidRDefault="004F0D76" w:rsidP="00602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0D76" w:rsidRDefault="004F0D76" w:rsidP="00602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0D76" w:rsidRDefault="004F0D76" w:rsidP="00602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0D76" w:rsidRDefault="004F0D76" w:rsidP="00602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0D76" w:rsidRDefault="004F0D76" w:rsidP="00602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0D76" w:rsidRDefault="004F0D76" w:rsidP="00602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0D76" w:rsidRDefault="004F0D76" w:rsidP="00602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0D76" w:rsidRDefault="004F0D76" w:rsidP="00602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0D76" w:rsidRDefault="004F0D76" w:rsidP="00602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0D76" w:rsidRDefault="004F0D76" w:rsidP="00602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0D76" w:rsidRDefault="004F0D76" w:rsidP="00602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0D76" w:rsidRDefault="004F0D76" w:rsidP="00602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0D76" w:rsidRDefault="004F0D76" w:rsidP="00602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0D76" w:rsidRDefault="004F0D76" w:rsidP="00602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0D76" w:rsidRDefault="004F0D76" w:rsidP="00602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F0D76" w:rsidSect="008066C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monBullets">
    <w:altName w:val="Symbol"/>
    <w:charset w:val="02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ultant">
    <w:altName w:val="Courier New"/>
    <w:charset w:val="CC"/>
    <w:family w:val="modern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6901602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4"/>
        <w:szCs w:val="24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  <w:b w:val="0"/>
        <w:i w:val="0"/>
        <w:sz w:val="24"/>
        <w:szCs w:val="24"/>
      </w:r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34A67D1"/>
    <w:multiLevelType w:val="multilevel"/>
    <w:tmpl w:val="0FD6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3E2163A"/>
    <w:multiLevelType w:val="multilevel"/>
    <w:tmpl w:val="C3BC7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0D5C39D1"/>
    <w:multiLevelType w:val="multilevel"/>
    <w:tmpl w:val="B0BCC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67064C"/>
    <w:multiLevelType w:val="multilevel"/>
    <w:tmpl w:val="6AC2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DE2019"/>
    <w:multiLevelType w:val="multilevel"/>
    <w:tmpl w:val="1E2034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198F2DBC"/>
    <w:multiLevelType w:val="multilevel"/>
    <w:tmpl w:val="591AA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4B35B4"/>
    <w:multiLevelType w:val="multilevel"/>
    <w:tmpl w:val="03F88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7E58F4"/>
    <w:multiLevelType w:val="multilevel"/>
    <w:tmpl w:val="9C8C1D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49A4EBB"/>
    <w:multiLevelType w:val="multilevel"/>
    <w:tmpl w:val="42F8713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9">
    <w:nsid w:val="263757DD"/>
    <w:multiLevelType w:val="multilevel"/>
    <w:tmpl w:val="11B8F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0">
    <w:nsid w:val="2FF45404"/>
    <w:multiLevelType w:val="multilevel"/>
    <w:tmpl w:val="B3463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66031B"/>
    <w:multiLevelType w:val="multilevel"/>
    <w:tmpl w:val="A1605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D638F9"/>
    <w:multiLevelType w:val="multilevel"/>
    <w:tmpl w:val="B3DC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9A284B"/>
    <w:multiLevelType w:val="multilevel"/>
    <w:tmpl w:val="DC1A6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216754"/>
    <w:multiLevelType w:val="multilevel"/>
    <w:tmpl w:val="B6B8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783A33"/>
    <w:multiLevelType w:val="multilevel"/>
    <w:tmpl w:val="DF9E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B70A7E"/>
    <w:multiLevelType w:val="hybridMultilevel"/>
    <w:tmpl w:val="6CD6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9014E"/>
    <w:multiLevelType w:val="multilevel"/>
    <w:tmpl w:val="6FA6B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A71E70"/>
    <w:multiLevelType w:val="multilevel"/>
    <w:tmpl w:val="AEA8F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FC429B"/>
    <w:multiLevelType w:val="multilevel"/>
    <w:tmpl w:val="F9CCC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774672"/>
    <w:multiLevelType w:val="multilevel"/>
    <w:tmpl w:val="9546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1C1DCB"/>
    <w:multiLevelType w:val="multilevel"/>
    <w:tmpl w:val="34CE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3316B49"/>
    <w:multiLevelType w:val="multilevel"/>
    <w:tmpl w:val="2614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B87520"/>
    <w:multiLevelType w:val="multilevel"/>
    <w:tmpl w:val="45B6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6715AE"/>
    <w:multiLevelType w:val="multilevel"/>
    <w:tmpl w:val="F250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6"/>
  </w:num>
  <w:num w:numId="10">
    <w:abstractNumId w:val="18"/>
  </w:num>
  <w:num w:numId="11">
    <w:abstractNumId w:val="11"/>
  </w:num>
  <w:num w:numId="12">
    <w:abstractNumId w:val="14"/>
  </w:num>
  <w:num w:numId="13">
    <w:abstractNumId w:val="19"/>
  </w:num>
  <w:num w:numId="14">
    <w:abstractNumId w:val="5"/>
  </w:num>
  <w:num w:numId="15">
    <w:abstractNumId w:val="7"/>
  </w:num>
  <w:num w:numId="16">
    <w:abstractNumId w:val="3"/>
  </w:num>
  <w:num w:numId="17">
    <w:abstractNumId w:val="8"/>
  </w:num>
  <w:num w:numId="18">
    <w:abstractNumId w:val="17"/>
  </w:num>
  <w:num w:numId="19">
    <w:abstractNumId w:val="15"/>
  </w:num>
  <w:num w:numId="20">
    <w:abstractNumId w:val="13"/>
  </w:num>
  <w:num w:numId="21">
    <w:abstractNumId w:val="33"/>
  </w:num>
  <w:num w:numId="22">
    <w:abstractNumId w:val="35"/>
  </w:num>
  <w:num w:numId="23">
    <w:abstractNumId w:val="29"/>
  </w:num>
  <w:num w:numId="24">
    <w:abstractNumId w:val="16"/>
  </w:num>
  <w:num w:numId="25">
    <w:abstractNumId w:val="23"/>
  </w:num>
  <w:num w:numId="26">
    <w:abstractNumId w:val="21"/>
  </w:num>
  <w:num w:numId="27">
    <w:abstractNumId w:val="12"/>
  </w:num>
  <w:num w:numId="28">
    <w:abstractNumId w:val="31"/>
  </w:num>
  <w:num w:numId="29">
    <w:abstractNumId w:val="30"/>
  </w:num>
  <w:num w:numId="30">
    <w:abstractNumId w:val="20"/>
  </w:num>
  <w:num w:numId="31">
    <w:abstractNumId w:val="27"/>
  </w:num>
  <w:num w:numId="32">
    <w:abstractNumId w:val="24"/>
  </w:num>
  <w:num w:numId="33">
    <w:abstractNumId w:val="28"/>
  </w:num>
  <w:num w:numId="34">
    <w:abstractNumId w:val="25"/>
  </w:num>
  <w:num w:numId="35">
    <w:abstractNumId w:val="3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0312"/>
    <w:rsid w:val="000263BC"/>
    <w:rsid w:val="000A3F2B"/>
    <w:rsid w:val="000B207C"/>
    <w:rsid w:val="000D2791"/>
    <w:rsid w:val="00102175"/>
    <w:rsid w:val="00104F70"/>
    <w:rsid w:val="00130E6D"/>
    <w:rsid w:val="00175710"/>
    <w:rsid w:val="001919CE"/>
    <w:rsid w:val="001A7A60"/>
    <w:rsid w:val="001C1FBE"/>
    <w:rsid w:val="001E34D5"/>
    <w:rsid w:val="001F6E80"/>
    <w:rsid w:val="00212846"/>
    <w:rsid w:val="00241610"/>
    <w:rsid w:val="00242871"/>
    <w:rsid w:val="0024478F"/>
    <w:rsid w:val="002655CD"/>
    <w:rsid w:val="002825C8"/>
    <w:rsid w:val="002A3046"/>
    <w:rsid w:val="002D5095"/>
    <w:rsid w:val="002E3A3E"/>
    <w:rsid w:val="002F3BD7"/>
    <w:rsid w:val="00304133"/>
    <w:rsid w:val="003108E6"/>
    <w:rsid w:val="00314D10"/>
    <w:rsid w:val="00346615"/>
    <w:rsid w:val="00353940"/>
    <w:rsid w:val="003745A5"/>
    <w:rsid w:val="003769BA"/>
    <w:rsid w:val="00394472"/>
    <w:rsid w:val="003C4F8C"/>
    <w:rsid w:val="003D0DF9"/>
    <w:rsid w:val="00412FDC"/>
    <w:rsid w:val="00442EB8"/>
    <w:rsid w:val="004762BC"/>
    <w:rsid w:val="00486CB7"/>
    <w:rsid w:val="004A05CD"/>
    <w:rsid w:val="004B2DBC"/>
    <w:rsid w:val="004E7495"/>
    <w:rsid w:val="004F0D76"/>
    <w:rsid w:val="00524626"/>
    <w:rsid w:val="00536508"/>
    <w:rsid w:val="005418CB"/>
    <w:rsid w:val="00561ECA"/>
    <w:rsid w:val="0057775E"/>
    <w:rsid w:val="0058372B"/>
    <w:rsid w:val="00593893"/>
    <w:rsid w:val="005D402C"/>
    <w:rsid w:val="005D5590"/>
    <w:rsid w:val="00602F84"/>
    <w:rsid w:val="006141D0"/>
    <w:rsid w:val="006267B6"/>
    <w:rsid w:val="00631858"/>
    <w:rsid w:val="00633262"/>
    <w:rsid w:val="00681D01"/>
    <w:rsid w:val="00696539"/>
    <w:rsid w:val="006B64F6"/>
    <w:rsid w:val="006D58BD"/>
    <w:rsid w:val="006D6388"/>
    <w:rsid w:val="006E216D"/>
    <w:rsid w:val="006E5806"/>
    <w:rsid w:val="006F079E"/>
    <w:rsid w:val="006F4DFC"/>
    <w:rsid w:val="006F61B6"/>
    <w:rsid w:val="00707D9C"/>
    <w:rsid w:val="007440C3"/>
    <w:rsid w:val="00761476"/>
    <w:rsid w:val="0076546D"/>
    <w:rsid w:val="00765C9A"/>
    <w:rsid w:val="00795C2D"/>
    <w:rsid w:val="00796773"/>
    <w:rsid w:val="007B0931"/>
    <w:rsid w:val="007B166D"/>
    <w:rsid w:val="007C22DA"/>
    <w:rsid w:val="007E4C66"/>
    <w:rsid w:val="008018F8"/>
    <w:rsid w:val="008066C5"/>
    <w:rsid w:val="008159D4"/>
    <w:rsid w:val="00815E13"/>
    <w:rsid w:val="00817322"/>
    <w:rsid w:val="00820ECB"/>
    <w:rsid w:val="00824C0F"/>
    <w:rsid w:val="0084714E"/>
    <w:rsid w:val="008500BC"/>
    <w:rsid w:val="0085152D"/>
    <w:rsid w:val="008547DC"/>
    <w:rsid w:val="00884B29"/>
    <w:rsid w:val="008B6DFC"/>
    <w:rsid w:val="00904673"/>
    <w:rsid w:val="00924A2F"/>
    <w:rsid w:val="009557D1"/>
    <w:rsid w:val="00972DB7"/>
    <w:rsid w:val="00980576"/>
    <w:rsid w:val="009832BB"/>
    <w:rsid w:val="009859EC"/>
    <w:rsid w:val="009865AE"/>
    <w:rsid w:val="00987A67"/>
    <w:rsid w:val="009C5255"/>
    <w:rsid w:val="009F590D"/>
    <w:rsid w:val="00A05634"/>
    <w:rsid w:val="00A05C9C"/>
    <w:rsid w:val="00A3477A"/>
    <w:rsid w:val="00A85BD3"/>
    <w:rsid w:val="00AB5B58"/>
    <w:rsid w:val="00AD06B0"/>
    <w:rsid w:val="00AD45A8"/>
    <w:rsid w:val="00B32D03"/>
    <w:rsid w:val="00B44BD1"/>
    <w:rsid w:val="00B46349"/>
    <w:rsid w:val="00B468F8"/>
    <w:rsid w:val="00B559F0"/>
    <w:rsid w:val="00B56F4E"/>
    <w:rsid w:val="00B63747"/>
    <w:rsid w:val="00B77638"/>
    <w:rsid w:val="00B85A05"/>
    <w:rsid w:val="00B96616"/>
    <w:rsid w:val="00BA7B51"/>
    <w:rsid w:val="00BC07E0"/>
    <w:rsid w:val="00BC74BF"/>
    <w:rsid w:val="00BF0892"/>
    <w:rsid w:val="00C13CC9"/>
    <w:rsid w:val="00C27348"/>
    <w:rsid w:val="00C27BE8"/>
    <w:rsid w:val="00C35125"/>
    <w:rsid w:val="00C43C33"/>
    <w:rsid w:val="00C44DD5"/>
    <w:rsid w:val="00C612B6"/>
    <w:rsid w:val="00C728D0"/>
    <w:rsid w:val="00C76998"/>
    <w:rsid w:val="00C819C9"/>
    <w:rsid w:val="00CE5130"/>
    <w:rsid w:val="00CF2294"/>
    <w:rsid w:val="00D043FB"/>
    <w:rsid w:val="00D07D6C"/>
    <w:rsid w:val="00D10FD4"/>
    <w:rsid w:val="00D1711A"/>
    <w:rsid w:val="00D23022"/>
    <w:rsid w:val="00D46471"/>
    <w:rsid w:val="00D473EE"/>
    <w:rsid w:val="00D73F4F"/>
    <w:rsid w:val="00DE7A11"/>
    <w:rsid w:val="00E00253"/>
    <w:rsid w:val="00E20312"/>
    <w:rsid w:val="00E669D6"/>
    <w:rsid w:val="00E8337E"/>
    <w:rsid w:val="00E83DE5"/>
    <w:rsid w:val="00EF6AEF"/>
    <w:rsid w:val="00F01AD7"/>
    <w:rsid w:val="00F15D8C"/>
    <w:rsid w:val="00F262F4"/>
    <w:rsid w:val="00F344CF"/>
    <w:rsid w:val="00F41B72"/>
    <w:rsid w:val="00F50C25"/>
    <w:rsid w:val="00FB2FF8"/>
    <w:rsid w:val="00FD0D95"/>
    <w:rsid w:val="00FF2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94472"/>
  </w:style>
  <w:style w:type="paragraph" w:styleId="1">
    <w:name w:val="heading 1"/>
    <w:basedOn w:val="a"/>
    <w:next w:val="a"/>
    <w:link w:val="10"/>
    <w:qFormat/>
    <w:rsid w:val="00E203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D07D6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07D6C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D07D6C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qFormat/>
    <w:rsid w:val="00D07D6C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qFormat/>
    <w:rsid w:val="00D07D6C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D07D6C"/>
    <w:p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qFormat/>
    <w:rsid w:val="00D07D6C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D07D6C"/>
    <w:p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31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2031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20312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2031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20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Текст ЭР (см. также)"/>
    <w:basedOn w:val="a"/>
    <w:next w:val="a"/>
    <w:uiPriority w:val="99"/>
    <w:rsid w:val="00E20312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character" w:customStyle="1" w:styleId="a8">
    <w:name w:val="Цветовое выделение для Текст"/>
    <w:uiPriority w:val="99"/>
    <w:rsid w:val="00E20312"/>
  </w:style>
  <w:style w:type="paragraph" w:customStyle="1" w:styleId="a9">
    <w:name w:val="Текст (справка)"/>
    <w:basedOn w:val="a"/>
    <w:next w:val="a"/>
    <w:uiPriority w:val="99"/>
    <w:rsid w:val="00C35125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a">
    <w:name w:val="Комментарий"/>
    <w:basedOn w:val="a9"/>
    <w:next w:val="a"/>
    <w:uiPriority w:val="99"/>
    <w:rsid w:val="00C35125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character" w:customStyle="1" w:styleId="20">
    <w:name w:val="Заголовок 2 Знак"/>
    <w:basedOn w:val="a0"/>
    <w:link w:val="2"/>
    <w:rsid w:val="00D07D6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07D6C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07D6C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D07D6C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D07D6C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D07D6C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D07D6C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D07D6C"/>
    <w:rPr>
      <w:rFonts w:ascii="Cambria" w:eastAsia="Times New Roman" w:hAnsi="Cambria" w:cs="Times New Roman"/>
      <w:lang w:val="en-US" w:bidi="en-US"/>
    </w:rPr>
  </w:style>
  <w:style w:type="character" w:styleId="ab">
    <w:name w:val="Hyperlink"/>
    <w:rsid w:val="00D07D6C"/>
    <w:rPr>
      <w:color w:val="000080"/>
      <w:u w:val="single"/>
    </w:rPr>
  </w:style>
  <w:style w:type="character" w:customStyle="1" w:styleId="ac">
    <w:name w:val="Символ нумерации"/>
    <w:rsid w:val="00D07D6C"/>
  </w:style>
  <w:style w:type="paragraph" w:customStyle="1" w:styleId="ad">
    <w:name w:val="Заголовок"/>
    <w:basedOn w:val="a"/>
    <w:next w:val="ae"/>
    <w:rsid w:val="00D07D6C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ru-RU" w:bidi="ru-RU"/>
    </w:rPr>
  </w:style>
  <w:style w:type="paragraph" w:styleId="ae">
    <w:name w:val="Body Text"/>
    <w:basedOn w:val="a"/>
    <w:link w:val="af"/>
    <w:rsid w:val="00D07D6C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f">
    <w:name w:val="Основной текст Знак"/>
    <w:basedOn w:val="a0"/>
    <w:link w:val="ae"/>
    <w:rsid w:val="00D07D6C"/>
    <w:rPr>
      <w:rFonts w:ascii="Arial" w:eastAsia="Arial" w:hAnsi="Arial" w:cs="Arial"/>
      <w:sz w:val="24"/>
      <w:szCs w:val="24"/>
      <w:lang w:eastAsia="ru-RU" w:bidi="ru-RU"/>
    </w:rPr>
  </w:style>
  <w:style w:type="paragraph" w:styleId="af0">
    <w:name w:val="List"/>
    <w:basedOn w:val="ae"/>
    <w:rsid w:val="00D07D6C"/>
    <w:rPr>
      <w:rFonts w:cs="Mangal"/>
    </w:rPr>
  </w:style>
  <w:style w:type="paragraph" w:customStyle="1" w:styleId="11">
    <w:name w:val="Название1"/>
    <w:basedOn w:val="a"/>
    <w:rsid w:val="00D07D6C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12">
    <w:name w:val="Указатель1"/>
    <w:basedOn w:val="a"/>
    <w:rsid w:val="00D07D6C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af1">
    <w:name w:val="Содержимое таблицы"/>
    <w:basedOn w:val="a"/>
    <w:rsid w:val="00D07D6C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af2">
    <w:name w:val="Заголовок таблицы"/>
    <w:basedOn w:val="af1"/>
    <w:rsid w:val="00D07D6C"/>
    <w:pPr>
      <w:jc w:val="center"/>
    </w:pPr>
    <w:rPr>
      <w:b/>
      <w:bCs/>
    </w:rPr>
  </w:style>
  <w:style w:type="paragraph" w:styleId="af3">
    <w:name w:val="Normal (Web)"/>
    <w:basedOn w:val="a"/>
    <w:uiPriority w:val="99"/>
    <w:rsid w:val="00D0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D07D6C"/>
  </w:style>
  <w:style w:type="character" w:customStyle="1" w:styleId="sfwc">
    <w:name w:val="sfwc"/>
    <w:rsid w:val="00D07D6C"/>
  </w:style>
  <w:style w:type="character" w:customStyle="1" w:styleId="sfwcfill">
    <w:name w:val="sfwcfill"/>
    <w:rsid w:val="00D07D6C"/>
  </w:style>
  <w:style w:type="numbering" w:customStyle="1" w:styleId="13">
    <w:name w:val="Нет списка1"/>
    <w:next w:val="a2"/>
    <w:semiHidden/>
    <w:rsid w:val="00D07D6C"/>
  </w:style>
  <w:style w:type="character" w:customStyle="1" w:styleId="WW8Num3z0">
    <w:name w:val="WW8Num3z0"/>
    <w:rsid w:val="00D07D6C"/>
    <w:rPr>
      <w:rFonts w:ascii="Symbol" w:hAnsi="Symbol" w:cs="Times New Roman"/>
      <w:b w:val="0"/>
      <w:i w:val="0"/>
      <w:sz w:val="24"/>
      <w:szCs w:val="24"/>
    </w:rPr>
  </w:style>
  <w:style w:type="character" w:customStyle="1" w:styleId="WW8Num4z0">
    <w:name w:val="WW8Num4z0"/>
    <w:rsid w:val="00D07D6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0">
    <w:name w:val="WW8Num5z0"/>
    <w:rsid w:val="00D07D6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z0">
    <w:name w:val="WW8Num7z0"/>
    <w:rsid w:val="00D07D6C"/>
    <w:rPr>
      <w:rFonts w:ascii="Symbol" w:hAnsi="Symbol" w:cs="Symbol"/>
    </w:rPr>
  </w:style>
  <w:style w:type="character" w:customStyle="1" w:styleId="WW8Num8z0">
    <w:name w:val="WW8Num8z0"/>
    <w:rsid w:val="00D07D6C"/>
    <w:rPr>
      <w:rFonts w:ascii="Symbol" w:hAnsi="Symbol" w:cs="Symbol"/>
    </w:rPr>
  </w:style>
  <w:style w:type="character" w:customStyle="1" w:styleId="WW8Num9z0">
    <w:name w:val="WW8Num9z0"/>
    <w:rsid w:val="00D07D6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0z0">
    <w:name w:val="WW8Num10z0"/>
    <w:rsid w:val="00D07D6C"/>
    <w:rPr>
      <w:rFonts w:ascii="Symbol" w:hAnsi="Symbol"/>
    </w:rPr>
  </w:style>
  <w:style w:type="character" w:customStyle="1" w:styleId="WW8Num11z0">
    <w:name w:val="WW8Num11z0"/>
    <w:rsid w:val="00D07D6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2z0">
    <w:name w:val="WW8Num12z0"/>
    <w:rsid w:val="00D07D6C"/>
    <w:rPr>
      <w:rFonts w:ascii="CommonBullets" w:hAnsi="CommonBullets" w:cs="CommonBullets"/>
    </w:rPr>
  </w:style>
  <w:style w:type="character" w:customStyle="1" w:styleId="WW8Num12z2">
    <w:name w:val="WW8Num12z2"/>
    <w:rsid w:val="00D07D6C"/>
    <w:rPr>
      <w:rFonts w:ascii="Wingdings" w:hAnsi="Wingdings" w:cs="Wingdings"/>
    </w:rPr>
  </w:style>
  <w:style w:type="character" w:customStyle="1" w:styleId="WW8Num12z4">
    <w:name w:val="WW8Num12z4"/>
    <w:rsid w:val="00D07D6C"/>
    <w:rPr>
      <w:rFonts w:ascii="Courier New" w:hAnsi="Courier New" w:cs="Courier New"/>
    </w:rPr>
  </w:style>
  <w:style w:type="character" w:customStyle="1" w:styleId="WW8Num13z0">
    <w:name w:val="WW8Num13z0"/>
    <w:rsid w:val="00D07D6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4z0">
    <w:name w:val="WW8Num14z0"/>
    <w:rsid w:val="00D07D6C"/>
    <w:rPr>
      <w:rFonts w:ascii="Courier New" w:hAnsi="Courier New" w:cs="Courier New"/>
    </w:rPr>
  </w:style>
  <w:style w:type="character" w:customStyle="1" w:styleId="WW8Num15z0">
    <w:name w:val="WW8Num15z0"/>
    <w:rsid w:val="00D07D6C"/>
    <w:rPr>
      <w:rFonts w:ascii="Symbol" w:hAnsi="Symbol"/>
      <w:sz w:val="22"/>
      <w:szCs w:val="22"/>
    </w:rPr>
  </w:style>
  <w:style w:type="character" w:customStyle="1" w:styleId="WW8Num16z0">
    <w:name w:val="WW8Num16z0"/>
    <w:rsid w:val="00D07D6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7z0">
    <w:name w:val="WW8Num17z0"/>
    <w:rsid w:val="00D07D6C"/>
    <w:rPr>
      <w:rFonts w:ascii="Symbol" w:hAnsi="Symbol"/>
    </w:rPr>
  </w:style>
  <w:style w:type="character" w:customStyle="1" w:styleId="WW8Num18z0">
    <w:name w:val="WW8Num18z0"/>
    <w:rsid w:val="00D07D6C"/>
    <w:rPr>
      <w:rFonts w:ascii="Symbol" w:hAnsi="Symbol"/>
    </w:rPr>
  </w:style>
  <w:style w:type="character" w:customStyle="1" w:styleId="WW8Num19z0">
    <w:name w:val="WW8Num19z0"/>
    <w:rsid w:val="00D07D6C"/>
    <w:rPr>
      <w:rFonts w:ascii="Symbol" w:hAnsi="Symbol"/>
    </w:rPr>
  </w:style>
  <w:style w:type="character" w:customStyle="1" w:styleId="WW8Num20z0">
    <w:name w:val="WW8Num20z0"/>
    <w:rsid w:val="00D07D6C"/>
    <w:rPr>
      <w:rFonts w:ascii="Symbol" w:hAnsi="Symbol"/>
      <w:sz w:val="24"/>
      <w:szCs w:val="24"/>
    </w:rPr>
  </w:style>
  <w:style w:type="character" w:customStyle="1" w:styleId="WW8Num22z0">
    <w:name w:val="WW8Num22z0"/>
    <w:rsid w:val="00D07D6C"/>
    <w:rPr>
      <w:rFonts w:ascii="Symbol" w:hAnsi="Symbol"/>
      <w:sz w:val="24"/>
      <w:szCs w:val="24"/>
    </w:rPr>
  </w:style>
  <w:style w:type="character" w:customStyle="1" w:styleId="WW8Num23z0">
    <w:name w:val="WW8Num23z0"/>
    <w:rsid w:val="00D07D6C"/>
    <w:rPr>
      <w:rFonts w:ascii="Symbol" w:hAnsi="Symbol" w:cs="Symbol"/>
    </w:rPr>
  </w:style>
  <w:style w:type="character" w:customStyle="1" w:styleId="WW8Num24z0">
    <w:name w:val="WW8Num24z0"/>
    <w:rsid w:val="00D07D6C"/>
    <w:rPr>
      <w:rFonts w:ascii="Symbol" w:hAnsi="Symbol"/>
    </w:rPr>
  </w:style>
  <w:style w:type="character" w:customStyle="1" w:styleId="WW8Num26z0">
    <w:name w:val="WW8Num26z0"/>
    <w:rsid w:val="00D07D6C"/>
    <w:rPr>
      <w:rFonts w:ascii="Times New Roman" w:hAnsi="Times New Roman" w:cs="Times New Roman"/>
      <w:b w:val="0"/>
      <w:i w:val="0"/>
      <w:sz w:val="24"/>
    </w:rPr>
  </w:style>
  <w:style w:type="character" w:customStyle="1" w:styleId="WW8Num27z0">
    <w:name w:val="WW8Num27z0"/>
    <w:rsid w:val="00D07D6C"/>
    <w:rPr>
      <w:rFonts w:ascii="Symbol" w:hAnsi="Symbol"/>
    </w:rPr>
  </w:style>
  <w:style w:type="character" w:customStyle="1" w:styleId="WW8Num29z0">
    <w:name w:val="WW8Num29z0"/>
    <w:rsid w:val="00D07D6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1z0">
    <w:name w:val="WW8Num31z0"/>
    <w:rsid w:val="00D07D6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2z0">
    <w:name w:val="WW8Num32z0"/>
    <w:rsid w:val="00D07D6C"/>
    <w:rPr>
      <w:b w:val="0"/>
    </w:rPr>
  </w:style>
  <w:style w:type="character" w:customStyle="1" w:styleId="WW8Num34z1">
    <w:name w:val="WW8Num34z1"/>
    <w:rsid w:val="00D07D6C"/>
    <w:rPr>
      <w:rFonts w:ascii="Courier New" w:hAnsi="Courier New" w:cs="Courier New"/>
    </w:rPr>
  </w:style>
  <w:style w:type="character" w:customStyle="1" w:styleId="WW8Num35z0">
    <w:name w:val="WW8Num35z0"/>
    <w:rsid w:val="00D07D6C"/>
    <w:rPr>
      <w:rFonts w:ascii="Symbol" w:hAnsi="Symbol" w:cs="Symbol"/>
    </w:rPr>
  </w:style>
  <w:style w:type="character" w:customStyle="1" w:styleId="WW8Num36z1">
    <w:name w:val="WW8Num36z1"/>
    <w:rsid w:val="00D07D6C"/>
    <w:rPr>
      <w:rFonts w:ascii="Courier New" w:hAnsi="Courier New"/>
      <w:b w:val="0"/>
      <w:i w:val="0"/>
      <w:sz w:val="24"/>
    </w:rPr>
  </w:style>
  <w:style w:type="character" w:customStyle="1" w:styleId="WW8Num36z2">
    <w:name w:val="WW8Num36z2"/>
    <w:rsid w:val="00D07D6C"/>
    <w:rPr>
      <w:rFonts w:ascii="Wingdings" w:hAnsi="Wingdings" w:cs="Wingdings"/>
    </w:rPr>
  </w:style>
  <w:style w:type="character" w:customStyle="1" w:styleId="WW8Num36z3">
    <w:name w:val="WW8Num36z3"/>
    <w:rsid w:val="00D07D6C"/>
    <w:rPr>
      <w:rFonts w:ascii="Symbol" w:hAnsi="Symbol"/>
    </w:rPr>
  </w:style>
  <w:style w:type="character" w:customStyle="1" w:styleId="WW8Num37z0">
    <w:name w:val="WW8Num37z0"/>
    <w:rsid w:val="00D07D6C"/>
    <w:rPr>
      <w:rFonts w:ascii="Symbol" w:hAnsi="Symbol"/>
    </w:rPr>
  </w:style>
  <w:style w:type="character" w:customStyle="1" w:styleId="Absatz-Standardschriftart">
    <w:name w:val="Absatz-Standardschriftart"/>
    <w:rsid w:val="00D07D6C"/>
  </w:style>
  <w:style w:type="character" w:customStyle="1" w:styleId="WW-Absatz-Standardschriftart">
    <w:name w:val="WW-Absatz-Standardschriftart"/>
    <w:rsid w:val="00D07D6C"/>
  </w:style>
  <w:style w:type="character" w:customStyle="1" w:styleId="WW8Num2z0">
    <w:name w:val="WW8Num2z0"/>
    <w:rsid w:val="00D07D6C"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rsid w:val="00D07D6C"/>
    <w:rPr>
      <w:rFonts w:ascii="Symbol" w:hAnsi="Symbol" w:cs="Symbol"/>
    </w:rPr>
  </w:style>
  <w:style w:type="character" w:customStyle="1" w:styleId="WW8Num11z2">
    <w:name w:val="WW8Num11z2"/>
    <w:rsid w:val="00D07D6C"/>
    <w:rPr>
      <w:rFonts w:ascii="Wingdings" w:hAnsi="Wingdings"/>
    </w:rPr>
  </w:style>
  <w:style w:type="character" w:customStyle="1" w:styleId="WW8Num11z4">
    <w:name w:val="WW8Num11z4"/>
    <w:rsid w:val="00D07D6C"/>
    <w:rPr>
      <w:rFonts w:ascii="Courier New" w:hAnsi="Courier New" w:cs="Courier New"/>
    </w:rPr>
  </w:style>
  <w:style w:type="character" w:customStyle="1" w:styleId="WW8Num21z0">
    <w:name w:val="WW8Num21z0"/>
    <w:rsid w:val="00D07D6C"/>
    <w:rPr>
      <w:rFonts w:ascii="Times New Roman" w:hAnsi="Times New Roman"/>
      <w:b w:val="0"/>
      <w:i w:val="0"/>
      <w:sz w:val="24"/>
    </w:rPr>
  </w:style>
  <w:style w:type="character" w:customStyle="1" w:styleId="WW8Num25z0">
    <w:name w:val="WW8Num25z0"/>
    <w:rsid w:val="00D07D6C"/>
    <w:rPr>
      <w:rFonts w:ascii="Symbol" w:hAnsi="Symbol"/>
    </w:rPr>
  </w:style>
  <w:style w:type="character" w:customStyle="1" w:styleId="WW8Num28z0">
    <w:name w:val="WW8Num28z0"/>
    <w:rsid w:val="00D07D6C"/>
    <w:rPr>
      <w:rFonts w:ascii="Symbol" w:hAnsi="Symbol"/>
      <w:sz w:val="24"/>
      <w:szCs w:val="24"/>
    </w:rPr>
  </w:style>
  <w:style w:type="character" w:customStyle="1" w:styleId="WW8Num30z0">
    <w:name w:val="WW8Num30z0"/>
    <w:rsid w:val="00D07D6C"/>
    <w:rPr>
      <w:rFonts w:ascii="Symbol" w:hAnsi="Symbol"/>
      <w:sz w:val="24"/>
      <w:szCs w:val="24"/>
    </w:rPr>
  </w:style>
  <w:style w:type="character" w:customStyle="1" w:styleId="WW8Num33z1">
    <w:name w:val="WW8Num33z1"/>
    <w:rsid w:val="00D07D6C"/>
    <w:rPr>
      <w:rFonts w:ascii="Courier New" w:hAnsi="Courier New" w:cs="Courier New"/>
    </w:rPr>
  </w:style>
  <w:style w:type="character" w:customStyle="1" w:styleId="WW8Num34z0">
    <w:name w:val="WW8Num34z0"/>
    <w:rsid w:val="00D07D6C"/>
    <w:rPr>
      <w:sz w:val="28"/>
    </w:rPr>
  </w:style>
  <w:style w:type="character" w:customStyle="1" w:styleId="WW8Num35z1">
    <w:name w:val="WW8Num35z1"/>
    <w:rsid w:val="00D07D6C"/>
    <w:rPr>
      <w:rFonts w:ascii="Times New Roman" w:hAnsi="Times New Roman"/>
      <w:b w:val="0"/>
      <w:i w:val="0"/>
      <w:sz w:val="24"/>
    </w:rPr>
  </w:style>
  <w:style w:type="character" w:customStyle="1" w:styleId="WW8Num35z2">
    <w:name w:val="WW8Num35z2"/>
    <w:rsid w:val="00D07D6C"/>
    <w:rPr>
      <w:rFonts w:ascii="Wingdings" w:hAnsi="Wingdings" w:cs="Wingdings"/>
    </w:rPr>
  </w:style>
  <w:style w:type="character" w:customStyle="1" w:styleId="WW8Num35z3">
    <w:name w:val="WW8Num35z3"/>
    <w:rsid w:val="00D07D6C"/>
    <w:rPr>
      <w:rFonts w:ascii="Symbol" w:hAnsi="Symbol"/>
    </w:rPr>
  </w:style>
  <w:style w:type="character" w:customStyle="1" w:styleId="WW8Num36z0">
    <w:name w:val="WW8Num36z0"/>
    <w:rsid w:val="00D07D6C"/>
    <w:rPr>
      <w:sz w:val="22"/>
      <w:szCs w:val="22"/>
    </w:rPr>
  </w:style>
  <w:style w:type="character" w:customStyle="1" w:styleId="WW-Absatz-Standardschriftart1">
    <w:name w:val="WW-Absatz-Standardschriftart1"/>
    <w:rsid w:val="00D07D6C"/>
  </w:style>
  <w:style w:type="character" w:customStyle="1" w:styleId="21">
    <w:name w:val="Основной шрифт абзаца2"/>
    <w:rsid w:val="00D07D6C"/>
  </w:style>
  <w:style w:type="character" w:customStyle="1" w:styleId="WW-Absatz-Standardschriftart11">
    <w:name w:val="WW-Absatz-Standardschriftart11"/>
    <w:rsid w:val="00D07D6C"/>
  </w:style>
  <w:style w:type="character" w:customStyle="1" w:styleId="WW8Num17z2">
    <w:name w:val="WW8Num17z2"/>
    <w:rsid w:val="00D07D6C"/>
    <w:rPr>
      <w:rFonts w:ascii="Wingdings" w:hAnsi="Wingdings"/>
    </w:rPr>
  </w:style>
  <w:style w:type="character" w:customStyle="1" w:styleId="WW8Num17z4">
    <w:name w:val="WW8Num17z4"/>
    <w:rsid w:val="00D07D6C"/>
    <w:rPr>
      <w:rFonts w:ascii="Courier New" w:hAnsi="Courier New" w:cs="Courier New"/>
    </w:rPr>
  </w:style>
  <w:style w:type="character" w:customStyle="1" w:styleId="WW8Num23z1">
    <w:name w:val="WW8Num23z1"/>
    <w:rsid w:val="00D07D6C"/>
    <w:rPr>
      <w:rFonts w:ascii="Courier New" w:hAnsi="Courier New" w:cs="Courier New"/>
    </w:rPr>
  </w:style>
  <w:style w:type="character" w:customStyle="1" w:styleId="WW8Num39z0">
    <w:name w:val="WW8Num39z0"/>
    <w:rsid w:val="00D07D6C"/>
    <w:rPr>
      <w:sz w:val="28"/>
    </w:rPr>
  </w:style>
  <w:style w:type="character" w:customStyle="1" w:styleId="WW8Num40z0">
    <w:name w:val="WW8Num40z0"/>
    <w:rsid w:val="00D07D6C"/>
    <w:rPr>
      <w:rFonts w:ascii="Symbol" w:hAnsi="Symbol"/>
    </w:rPr>
  </w:style>
  <w:style w:type="character" w:customStyle="1" w:styleId="WW8Num42z1">
    <w:name w:val="WW8Num42z1"/>
    <w:rsid w:val="00D07D6C"/>
    <w:rPr>
      <w:rFonts w:ascii="Courier New" w:hAnsi="Courier New" w:cs="Courier New"/>
    </w:rPr>
  </w:style>
  <w:style w:type="character" w:customStyle="1" w:styleId="WW8Num43z0">
    <w:name w:val="WW8Num43z0"/>
    <w:rsid w:val="00D07D6C"/>
    <w:rPr>
      <w:rFonts w:ascii="Symbol" w:hAnsi="Symbol"/>
    </w:rPr>
  </w:style>
  <w:style w:type="character" w:customStyle="1" w:styleId="WW8Num44z1">
    <w:name w:val="WW8Num44z1"/>
    <w:rsid w:val="00D07D6C"/>
    <w:rPr>
      <w:rFonts w:ascii="Courier New" w:hAnsi="Courier New" w:cs="Courier New"/>
    </w:rPr>
  </w:style>
  <w:style w:type="character" w:customStyle="1" w:styleId="WW8Num44z2">
    <w:name w:val="WW8Num44z2"/>
    <w:rsid w:val="00D07D6C"/>
    <w:rPr>
      <w:rFonts w:ascii="Wingdings" w:hAnsi="Wingdings" w:cs="Wingdings"/>
    </w:rPr>
  </w:style>
  <w:style w:type="character" w:customStyle="1" w:styleId="WW8Num44z3">
    <w:name w:val="WW8Num44z3"/>
    <w:rsid w:val="00D07D6C"/>
    <w:rPr>
      <w:rFonts w:ascii="Symbol" w:hAnsi="Symbol"/>
    </w:rPr>
  </w:style>
  <w:style w:type="character" w:customStyle="1" w:styleId="WW8Num45z0">
    <w:name w:val="WW8Num45z0"/>
    <w:rsid w:val="00D07D6C"/>
    <w:rPr>
      <w:rFonts w:ascii="Symbol" w:hAnsi="Symbol"/>
      <w:sz w:val="24"/>
      <w:szCs w:val="24"/>
    </w:rPr>
  </w:style>
  <w:style w:type="character" w:customStyle="1" w:styleId="WW-Absatz-Standardschriftart111">
    <w:name w:val="WW-Absatz-Standardschriftart111"/>
    <w:rsid w:val="00D07D6C"/>
  </w:style>
  <w:style w:type="character" w:customStyle="1" w:styleId="WW8Num1z0">
    <w:name w:val="WW8Num1z0"/>
    <w:rsid w:val="00D07D6C"/>
    <w:rPr>
      <w:rFonts w:ascii="Times New Roman" w:hAnsi="Times New Roman" w:cs="Times New Roman"/>
      <w:b w:val="0"/>
      <w:i w:val="0"/>
      <w:sz w:val="24"/>
    </w:rPr>
  </w:style>
  <w:style w:type="character" w:customStyle="1" w:styleId="WW8Num5z1">
    <w:name w:val="WW8Num5z1"/>
    <w:rsid w:val="00D07D6C"/>
    <w:rPr>
      <w:rFonts w:ascii="Courier New" w:hAnsi="Courier New" w:cs="Courier New"/>
    </w:rPr>
  </w:style>
  <w:style w:type="character" w:customStyle="1" w:styleId="WW8Num5z2">
    <w:name w:val="WW8Num5z2"/>
    <w:rsid w:val="00D07D6C"/>
    <w:rPr>
      <w:rFonts w:ascii="Wingdings" w:hAnsi="Wingdings"/>
    </w:rPr>
  </w:style>
  <w:style w:type="character" w:customStyle="1" w:styleId="WW8Num5z3">
    <w:name w:val="WW8Num5z3"/>
    <w:rsid w:val="00D07D6C"/>
    <w:rPr>
      <w:rFonts w:ascii="Symbol" w:hAnsi="Symbol"/>
    </w:rPr>
  </w:style>
  <w:style w:type="character" w:customStyle="1" w:styleId="WW8Num6z1">
    <w:name w:val="WW8Num6z1"/>
    <w:rsid w:val="00D07D6C"/>
    <w:rPr>
      <w:rFonts w:ascii="Courier New" w:hAnsi="Courier New" w:cs="Courier New"/>
    </w:rPr>
  </w:style>
  <w:style w:type="character" w:customStyle="1" w:styleId="WW8Num6z2">
    <w:name w:val="WW8Num6z2"/>
    <w:rsid w:val="00D07D6C"/>
    <w:rPr>
      <w:rFonts w:ascii="Wingdings" w:hAnsi="Wingdings" w:cs="Wingdings"/>
    </w:rPr>
  </w:style>
  <w:style w:type="character" w:customStyle="1" w:styleId="WW8Num7z1">
    <w:name w:val="WW8Num7z1"/>
    <w:rsid w:val="00D07D6C"/>
    <w:rPr>
      <w:rFonts w:ascii="Courier New" w:hAnsi="Courier New" w:cs="Courier New"/>
    </w:rPr>
  </w:style>
  <w:style w:type="character" w:customStyle="1" w:styleId="WW8Num7z2">
    <w:name w:val="WW8Num7z2"/>
    <w:rsid w:val="00D07D6C"/>
    <w:rPr>
      <w:rFonts w:ascii="Wingdings" w:hAnsi="Wingdings" w:cs="Wingdings"/>
    </w:rPr>
  </w:style>
  <w:style w:type="character" w:customStyle="1" w:styleId="WW8Num8z1">
    <w:name w:val="WW8Num8z1"/>
    <w:rsid w:val="00D07D6C"/>
    <w:rPr>
      <w:rFonts w:ascii="Courier New" w:hAnsi="Courier New" w:cs="Courier New"/>
    </w:rPr>
  </w:style>
  <w:style w:type="character" w:customStyle="1" w:styleId="WW8Num8z2">
    <w:name w:val="WW8Num8z2"/>
    <w:rsid w:val="00D07D6C"/>
    <w:rPr>
      <w:rFonts w:ascii="Wingdings" w:hAnsi="Wingdings" w:cs="Wingdings"/>
    </w:rPr>
  </w:style>
  <w:style w:type="character" w:customStyle="1" w:styleId="WW8Num9z1">
    <w:name w:val="WW8Num9z1"/>
    <w:rsid w:val="00D07D6C"/>
    <w:rPr>
      <w:rFonts w:ascii="Courier New" w:hAnsi="Courier New" w:cs="Courier New"/>
    </w:rPr>
  </w:style>
  <w:style w:type="character" w:customStyle="1" w:styleId="WW8Num9z2">
    <w:name w:val="WW8Num9z2"/>
    <w:rsid w:val="00D07D6C"/>
    <w:rPr>
      <w:rFonts w:ascii="Wingdings" w:hAnsi="Wingdings" w:cs="Wingdings"/>
    </w:rPr>
  </w:style>
  <w:style w:type="character" w:customStyle="1" w:styleId="WW8Num9z3">
    <w:name w:val="WW8Num9z3"/>
    <w:rsid w:val="00D07D6C"/>
    <w:rPr>
      <w:rFonts w:ascii="Symbol" w:hAnsi="Symbol" w:cs="Symbol"/>
    </w:rPr>
  </w:style>
  <w:style w:type="character" w:customStyle="1" w:styleId="WW8Num10z1">
    <w:name w:val="WW8Num10z1"/>
    <w:rsid w:val="00D07D6C"/>
    <w:rPr>
      <w:rFonts w:ascii="Courier New" w:hAnsi="Courier New" w:cs="Courier New"/>
    </w:rPr>
  </w:style>
  <w:style w:type="character" w:customStyle="1" w:styleId="WW8Num10z2">
    <w:name w:val="WW8Num10z2"/>
    <w:rsid w:val="00D07D6C"/>
    <w:rPr>
      <w:rFonts w:ascii="Wingdings" w:hAnsi="Wingdings"/>
    </w:rPr>
  </w:style>
  <w:style w:type="character" w:customStyle="1" w:styleId="WW8Num12z1">
    <w:name w:val="WW8Num12z1"/>
    <w:rsid w:val="00D07D6C"/>
    <w:rPr>
      <w:rFonts w:ascii="Courier New" w:hAnsi="Courier New" w:cs="Courier New"/>
    </w:rPr>
  </w:style>
  <w:style w:type="character" w:customStyle="1" w:styleId="WW8Num12z3">
    <w:name w:val="WW8Num12z3"/>
    <w:rsid w:val="00D07D6C"/>
    <w:rPr>
      <w:rFonts w:ascii="Symbol" w:hAnsi="Symbol" w:cs="Symbol"/>
    </w:rPr>
  </w:style>
  <w:style w:type="character" w:customStyle="1" w:styleId="WW8Num14z2">
    <w:name w:val="WW8Num14z2"/>
    <w:rsid w:val="00D07D6C"/>
    <w:rPr>
      <w:rFonts w:ascii="Wingdings" w:hAnsi="Wingdings"/>
    </w:rPr>
  </w:style>
  <w:style w:type="character" w:customStyle="1" w:styleId="WW8Num14z3">
    <w:name w:val="WW8Num14z3"/>
    <w:rsid w:val="00D07D6C"/>
    <w:rPr>
      <w:rFonts w:ascii="Symbol" w:hAnsi="Symbol"/>
    </w:rPr>
  </w:style>
  <w:style w:type="character" w:customStyle="1" w:styleId="WW8Num15z1">
    <w:name w:val="WW8Num15z1"/>
    <w:rsid w:val="00D07D6C"/>
    <w:rPr>
      <w:sz w:val="22"/>
      <w:szCs w:val="22"/>
    </w:rPr>
  </w:style>
  <w:style w:type="character" w:customStyle="1" w:styleId="WW8Num15z2">
    <w:name w:val="WW8Num15z2"/>
    <w:rsid w:val="00D07D6C"/>
    <w:rPr>
      <w:rFonts w:ascii="Wingdings" w:hAnsi="Wingdings"/>
    </w:rPr>
  </w:style>
  <w:style w:type="character" w:customStyle="1" w:styleId="WW8Num15z3">
    <w:name w:val="WW8Num15z3"/>
    <w:rsid w:val="00D07D6C"/>
    <w:rPr>
      <w:rFonts w:ascii="Symbol" w:hAnsi="Symbol"/>
    </w:rPr>
  </w:style>
  <w:style w:type="character" w:customStyle="1" w:styleId="WW8Num15z4">
    <w:name w:val="WW8Num15z4"/>
    <w:rsid w:val="00D07D6C"/>
    <w:rPr>
      <w:rFonts w:ascii="Courier New" w:hAnsi="Courier New" w:cs="Courier New"/>
    </w:rPr>
  </w:style>
  <w:style w:type="character" w:customStyle="1" w:styleId="WW8Num20z1">
    <w:name w:val="WW8Num20z1"/>
    <w:rsid w:val="00D07D6C"/>
    <w:rPr>
      <w:rFonts w:ascii="Courier New" w:hAnsi="Courier New" w:cs="Courier New"/>
    </w:rPr>
  </w:style>
  <w:style w:type="character" w:customStyle="1" w:styleId="WW8Num20z2">
    <w:name w:val="WW8Num20z2"/>
    <w:rsid w:val="00D07D6C"/>
    <w:rPr>
      <w:rFonts w:ascii="Wingdings" w:hAnsi="Wingdings"/>
    </w:rPr>
  </w:style>
  <w:style w:type="character" w:customStyle="1" w:styleId="WW8Num20z3">
    <w:name w:val="WW8Num20z3"/>
    <w:rsid w:val="00D07D6C"/>
    <w:rPr>
      <w:rFonts w:ascii="Symbol" w:hAnsi="Symbol"/>
    </w:rPr>
  </w:style>
  <w:style w:type="character" w:customStyle="1" w:styleId="WW8Num22z1">
    <w:name w:val="WW8Num22z1"/>
    <w:rsid w:val="00D07D6C"/>
    <w:rPr>
      <w:rFonts w:ascii="Courier New" w:hAnsi="Courier New" w:cs="Courier New"/>
    </w:rPr>
  </w:style>
  <w:style w:type="character" w:customStyle="1" w:styleId="WW8Num22z2">
    <w:name w:val="WW8Num22z2"/>
    <w:rsid w:val="00D07D6C"/>
    <w:rPr>
      <w:rFonts w:ascii="Wingdings" w:hAnsi="Wingdings"/>
    </w:rPr>
  </w:style>
  <w:style w:type="character" w:customStyle="1" w:styleId="WW8Num22z3">
    <w:name w:val="WW8Num22z3"/>
    <w:rsid w:val="00D07D6C"/>
    <w:rPr>
      <w:rFonts w:ascii="Symbol" w:hAnsi="Symbol"/>
    </w:rPr>
  </w:style>
  <w:style w:type="character" w:customStyle="1" w:styleId="WW8Num23z2">
    <w:name w:val="WW8Num23z2"/>
    <w:rsid w:val="00D07D6C"/>
    <w:rPr>
      <w:rFonts w:ascii="Wingdings" w:hAnsi="Wingdings" w:cs="Wingdings"/>
    </w:rPr>
  </w:style>
  <w:style w:type="character" w:customStyle="1" w:styleId="WW8Num24z2">
    <w:name w:val="WW8Num24z2"/>
    <w:rsid w:val="00D07D6C"/>
    <w:rPr>
      <w:rFonts w:ascii="Wingdings" w:hAnsi="Wingdings"/>
    </w:rPr>
  </w:style>
  <w:style w:type="character" w:customStyle="1" w:styleId="WW8Num24z4">
    <w:name w:val="WW8Num24z4"/>
    <w:rsid w:val="00D07D6C"/>
    <w:rPr>
      <w:rFonts w:ascii="Courier New" w:hAnsi="Courier New" w:cs="Courier New"/>
    </w:rPr>
  </w:style>
  <w:style w:type="character" w:customStyle="1" w:styleId="WW8Num25z1">
    <w:name w:val="WW8Num25z1"/>
    <w:rsid w:val="00D07D6C"/>
    <w:rPr>
      <w:rFonts w:ascii="Courier New" w:hAnsi="Courier New" w:cs="Courier New"/>
    </w:rPr>
  </w:style>
  <w:style w:type="character" w:customStyle="1" w:styleId="WW8Num25z2">
    <w:name w:val="WW8Num25z2"/>
    <w:rsid w:val="00D07D6C"/>
    <w:rPr>
      <w:rFonts w:ascii="Wingdings" w:hAnsi="Wingdings"/>
    </w:rPr>
  </w:style>
  <w:style w:type="character" w:customStyle="1" w:styleId="WW8Num27z1">
    <w:name w:val="WW8Num27z1"/>
    <w:rsid w:val="00D07D6C"/>
    <w:rPr>
      <w:rFonts w:ascii="Courier New" w:hAnsi="Courier New" w:cs="Courier New"/>
    </w:rPr>
  </w:style>
  <w:style w:type="character" w:customStyle="1" w:styleId="WW8Num27z2">
    <w:name w:val="WW8Num27z2"/>
    <w:rsid w:val="00D07D6C"/>
    <w:rPr>
      <w:rFonts w:ascii="Wingdings" w:hAnsi="Wingdings"/>
    </w:rPr>
  </w:style>
  <w:style w:type="character" w:customStyle="1" w:styleId="WW8Num28z1">
    <w:name w:val="WW8Num28z1"/>
    <w:rsid w:val="00D07D6C"/>
    <w:rPr>
      <w:rFonts w:ascii="Courier New" w:hAnsi="Courier New" w:cs="Courier New"/>
    </w:rPr>
  </w:style>
  <w:style w:type="character" w:customStyle="1" w:styleId="WW8Num28z2">
    <w:name w:val="WW8Num28z2"/>
    <w:rsid w:val="00D07D6C"/>
    <w:rPr>
      <w:rFonts w:ascii="Wingdings" w:hAnsi="Wingdings"/>
    </w:rPr>
  </w:style>
  <w:style w:type="character" w:customStyle="1" w:styleId="WW8Num28z3">
    <w:name w:val="WW8Num28z3"/>
    <w:rsid w:val="00D07D6C"/>
    <w:rPr>
      <w:rFonts w:ascii="Symbol" w:hAnsi="Symbol"/>
    </w:rPr>
  </w:style>
  <w:style w:type="character" w:customStyle="1" w:styleId="WW8Num29z1">
    <w:name w:val="WW8Num29z1"/>
    <w:rsid w:val="00D07D6C"/>
    <w:rPr>
      <w:rFonts w:ascii="Courier New" w:hAnsi="Courier New" w:cs="Courier New"/>
    </w:rPr>
  </w:style>
  <w:style w:type="character" w:customStyle="1" w:styleId="WW8Num29z2">
    <w:name w:val="WW8Num29z2"/>
    <w:rsid w:val="00D07D6C"/>
    <w:rPr>
      <w:rFonts w:ascii="Wingdings" w:hAnsi="Wingdings"/>
    </w:rPr>
  </w:style>
  <w:style w:type="character" w:customStyle="1" w:styleId="WW8Num29z3">
    <w:name w:val="WW8Num29z3"/>
    <w:rsid w:val="00D07D6C"/>
    <w:rPr>
      <w:rFonts w:ascii="Symbol" w:hAnsi="Symbol"/>
    </w:rPr>
  </w:style>
  <w:style w:type="character" w:customStyle="1" w:styleId="WW8Num30z1">
    <w:name w:val="WW8Num30z1"/>
    <w:rsid w:val="00D07D6C"/>
    <w:rPr>
      <w:rFonts w:ascii="Courier New" w:hAnsi="Courier New" w:cs="Courier New"/>
    </w:rPr>
  </w:style>
  <w:style w:type="character" w:customStyle="1" w:styleId="WW8Num30z2">
    <w:name w:val="WW8Num30z2"/>
    <w:rsid w:val="00D07D6C"/>
    <w:rPr>
      <w:rFonts w:ascii="Wingdings" w:hAnsi="Wingdings"/>
    </w:rPr>
  </w:style>
  <w:style w:type="character" w:customStyle="1" w:styleId="WW8Num30z3">
    <w:name w:val="WW8Num30z3"/>
    <w:rsid w:val="00D07D6C"/>
    <w:rPr>
      <w:rFonts w:ascii="Symbol" w:hAnsi="Symbol"/>
    </w:rPr>
  </w:style>
  <w:style w:type="character" w:customStyle="1" w:styleId="WW8Num31z1">
    <w:name w:val="WW8Num31z1"/>
    <w:rsid w:val="00D07D6C"/>
    <w:rPr>
      <w:rFonts w:ascii="Courier New" w:hAnsi="Courier New" w:cs="Courier New"/>
    </w:rPr>
  </w:style>
  <w:style w:type="character" w:customStyle="1" w:styleId="WW8Num31z2">
    <w:name w:val="WW8Num31z2"/>
    <w:rsid w:val="00D07D6C"/>
    <w:rPr>
      <w:rFonts w:ascii="Wingdings" w:hAnsi="Wingdings"/>
    </w:rPr>
  </w:style>
  <w:style w:type="character" w:customStyle="1" w:styleId="WW8Num31z3">
    <w:name w:val="WW8Num31z3"/>
    <w:rsid w:val="00D07D6C"/>
    <w:rPr>
      <w:rFonts w:ascii="Symbol" w:hAnsi="Symbol"/>
    </w:rPr>
  </w:style>
  <w:style w:type="character" w:customStyle="1" w:styleId="WW8Num33z0">
    <w:name w:val="WW8Num33z0"/>
    <w:rsid w:val="00D07D6C"/>
    <w:rPr>
      <w:rFonts w:ascii="Symbol" w:hAnsi="Symbol"/>
      <w:sz w:val="24"/>
      <w:szCs w:val="24"/>
    </w:rPr>
  </w:style>
  <w:style w:type="character" w:customStyle="1" w:styleId="WW8Num33z2">
    <w:name w:val="WW8Num33z2"/>
    <w:rsid w:val="00D07D6C"/>
    <w:rPr>
      <w:rFonts w:ascii="Wingdings" w:hAnsi="Wingdings"/>
    </w:rPr>
  </w:style>
  <w:style w:type="character" w:customStyle="1" w:styleId="WW8Num33z3">
    <w:name w:val="WW8Num33z3"/>
    <w:rsid w:val="00D07D6C"/>
    <w:rPr>
      <w:rFonts w:ascii="Symbol" w:hAnsi="Symbol"/>
    </w:rPr>
  </w:style>
  <w:style w:type="character" w:customStyle="1" w:styleId="WW8Num33z4">
    <w:name w:val="WW8Num33z4"/>
    <w:rsid w:val="00D07D6C"/>
    <w:rPr>
      <w:rFonts w:ascii="Courier New" w:hAnsi="Courier New" w:cs="Courier New"/>
    </w:rPr>
  </w:style>
  <w:style w:type="character" w:customStyle="1" w:styleId="WW8Num37z1">
    <w:name w:val="WW8Num37z1"/>
    <w:rsid w:val="00D07D6C"/>
    <w:rPr>
      <w:rFonts w:ascii="Courier New" w:hAnsi="Courier New" w:cs="Courier New"/>
    </w:rPr>
  </w:style>
  <w:style w:type="character" w:customStyle="1" w:styleId="WW8Num37z2">
    <w:name w:val="WW8Num37z2"/>
    <w:rsid w:val="00D07D6C"/>
    <w:rPr>
      <w:rFonts w:ascii="Wingdings" w:hAnsi="Wingdings"/>
    </w:rPr>
  </w:style>
  <w:style w:type="character" w:customStyle="1" w:styleId="WW8Num38z0">
    <w:name w:val="WW8Num38z0"/>
    <w:rsid w:val="00D07D6C"/>
    <w:rPr>
      <w:rFonts w:ascii="Symbol" w:hAnsi="Symbol" w:cs="Symbol"/>
    </w:rPr>
  </w:style>
  <w:style w:type="character" w:customStyle="1" w:styleId="WW8Num38z1">
    <w:name w:val="WW8Num38z1"/>
    <w:rsid w:val="00D07D6C"/>
    <w:rPr>
      <w:rFonts w:ascii="Courier New" w:hAnsi="Courier New" w:cs="Courier New"/>
    </w:rPr>
  </w:style>
  <w:style w:type="character" w:customStyle="1" w:styleId="WW8Num38z2">
    <w:name w:val="WW8Num38z2"/>
    <w:rsid w:val="00D07D6C"/>
    <w:rPr>
      <w:rFonts w:ascii="Wingdings" w:hAnsi="Wingdings" w:cs="Wingdings"/>
    </w:rPr>
  </w:style>
  <w:style w:type="character" w:customStyle="1" w:styleId="WW8Num40z1">
    <w:name w:val="WW8Num40z1"/>
    <w:rsid w:val="00D07D6C"/>
    <w:rPr>
      <w:rFonts w:ascii="Courier New" w:hAnsi="Courier New" w:cs="Courier New"/>
    </w:rPr>
  </w:style>
  <w:style w:type="character" w:customStyle="1" w:styleId="WW8Num40z2">
    <w:name w:val="WW8Num40z2"/>
    <w:rsid w:val="00D07D6C"/>
    <w:rPr>
      <w:rFonts w:ascii="Wingdings" w:hAnsi="Wingdings"/>
    </w:rPr>
  </w:style>
  <w:style w:type="character" w:customStyle="1" w:styleId="WW8Num42z0">
    <w:name w:val="WW8Num42z0"/>
    <w:rsid w:val="00D07D6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2z2">
    <w:name w:val="WW8Num42z2"/>
    <w:rsid w:val="00D07D6C"/>
    <w:rPr>
      <w:rFonts w:ascii="Wingdings" w:hAnsi="Wingdings"/>
    </w:rPr>
  </w:style>
  <w:style w:type="character" w:customStyle="1" w:styleId="WW8Num42z3">
    <w:name w:val="WW8Num42z3"/>
    <w:rsid w:val="00D07D6C"/>
    <w:rPr>
      <w:rFonts w:ascii="Symbol" w:hAnsi="Symbol"/>
    </w:rPr>
  </w:style>
  <w:style w:type="character" w:customStyle="1" w:styleId="WW8Num43z1">
    <w:name w:val="WW8Num43z1"/>
    <w:rsid w:val="00D07D6C"/>
    <w:rPr>
      <w:sz w:val="28"/>
    </w:rPr>
  </w:style>
  <w:style w:type="character" w:customStyle="1" w:styleId="WW8Num43z2">
    <w:name w:val="WW8Num43z2"/>
    <w:rsid w:val="00D07D6C"/>
    <w:rPr>
      <w:rFonts w:ascii="Wingdings" w:hAnsi="Wingdings"/>
    </w:rPr>
  </w:style>
  <w:style w:type="character" w:customStyle="1" w:styleId="WW8Num43z4">
    <w:name w:val="WW8Num43z4"/>
    <w:rsid w:val="00D07D6C"/>
    <w:rPr>
      <w:rFonts w:ascii="Courier New" w:hAnsi="Courier New" w:cs="Courier New"/>
    </w:rPr>
  </w:style>
  <w:style w:type="character" w:customStyle="1" w:styleId="WW8Num44z0">
    <w:name w:val="WW8Num44z0"/>
    <w:rsid w:val="00D07D6C"/>
    <w:rPr>
      <w:rFonts w:ascii="Symbol" w:hAnsi="Symbol" w:cs="Symbol"/>
    </w:rPr>
  </w:style>
  <w:style w:type="character" w:customStyle="1" w:styleId="WW8Num45z1">
    <w:name w:val="WW8Num45z1"/>
    <w:rsid w:val="00D07D6C"/>
    <w:rPr>
      <w:rFonts w:ascii="Courier New" w:hAnsi="Courier New" w:cs="Courier New"/>
    </w:rPr>
  </w:style>
  <w:style w:type="character" w:customStyle="1" w:styleId="WW8Num45z2">
    <w:name w:val="WW8Num45z2"/>
    <w:rsid w:val="00D07D6C"/>
    <w:rPr>
      <w:rFonts w:ascii="Wingdings" w:hAnsi="Wingdings"/>
    </w:rPr>
  </w:style>
  <w:style w:type="character" w:customStyle="1" w:styleId="WW8Num45z3">
    <w:name w:val="WW8Num45z3"/>
    <w:rsid w:val="00D07D6C"/>
    <w:rPr>
      <w:rFonts w:ascii="Symbol" w:hAnsi="Symbol"/>
    </w:rPr>
  </w:style>
  <w:style w:type="character" w:customStyle="1" w:styleId="WW8Num46z0">
    <w:name w:val="WW8Num46z0"/>
    <w:rsid w:val="00D07D6C"/>
    <w:rPr>
      <w:rFonts w:ascii="Symbol" w:hAnsi="Symbol" w:cs="Symbol"/>
    </w:rPr>
  </w:style>
  <w:style w:type="character" w:customStyle="1" w:styleId="WW8Num46z1">
    <w:name w:val="WW8Num46z1"/>
    <w:rsid w:val="00D07D6C"/>
    <w:rPr>
      <w:rFonts w:ascii="Courier New" w:hAnsi="Courier New" w:cs="Courier New"/>
    </w:rPr>
  </w:style>
  <w:style w:type="character" w:customStyle="1" w:styleId="WW8Num46z2">
    <w:name w:val="WW8Num46z2"/>
    <w:rsid w:val="00D07D6C"/>
    <w:rPr>
      <w:rFonts w:ascii="Wingdings" w:hAnsi="Wingdings" w:cs="Wingdings"/>
    </w:rPr>
  </w:style>
  <w:style w:type="character" w:customStyle="1" w:styleId="WW8Num47z0">
    <w:name w:val="WW8Num47z0"/>
    <w:rsid w:val="00D07D6C"/>
    <w:rPr>
      <w:rFonts w:ascii="Symbol" w:hAnsi="Symbol"/>
    </w:rPr>
  </w:style>
  <w:style w:type="character" w:customStyle="1" w:styleId="WW8Num47z1">
    <w:name w:val="WW8Num47z1"/>
    <w:rsid w:val="00D07D6C"/>
    <w:rPr>
      <w:rFonts w:ascii="Courier New" w:hAnsi="Courier New" w:cs="Courier New"/>
    </w:rPr>
  </w:style>
  <w:style w:type="character" w:customStyle="1" w:styleId="WW8Num47z2">
    <w:name w:val="WW8Num47z2"/>
    <w:rsid w:val="00D07D6C"/>
    <w:rPr>
      <w:rFonts w:ascii="Wingdings" w:hAnsi="Wingdings"/>
    </w:rPr>
  </w:style>
  <w:style w:type="character" w:customStyle="1" w:styleId="WW8Num48z0">
    <w:name w:val="WW8Num48z0"/>
    <w:rsid w:val="00D07D6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0z0">
    <w:name w:val="WW8Num50z0"/>
    <w:rsid w:val="00D07D6C"/>
    <w:rPr>
      <w:sz w:val="28"/>
    </w:rPr>
  </w:style>
  <w:style w:type="character" w:customStyle="1" w:styleId="WW8Num51z0">
    <w:name w:val="WW8Num51z0"/>
    <w:rsid w:val="00D07D6C"/>
    <w:rPr>
      <w:rFonts w:ascii="Symbol" w:hAnsi="Symbol"/>
      <w:sz w:val="24"/>
      <w:szCs w:val="24"/>
    </w:rPr>
  </w:style>
  <w:style w:type="character" w:customStyle="1" w:styleId="WW8Num51z1">
    <w:name w:val="WW8Num51z1"/>
    <w:rsid w:val="00D07D6C"/>
    <w:rPr>
      <w:rFonts w:ascii="Courier New" w:hAnsi="Courier New" w:cs="Courier New"/>
    </w:rPr>
  </w:style>
  <w:style w:type="character" w:customStyle="1" w:styleId="WW8Num51z2">
    <w:name w:val="WW8Num51z2"/>
    <w:rsid w:val="00D07D6C"/>
    <w:rPr>
      <w:rFonts w:ascii="Wingdings" w:hAnsi="Wingdings"/>
    </w:rPr>
  </w:style>
  <w:style w:type="character" w:customStyle="1" w:styleId="WW8Num51z3">
    <w:name w:val="WW8Num51z3"/>
    <w:rsid w:val="00D07D6C"/>
    <w:rPr>
      <w:rFonts w:ascii="Symbol" w:hAnsi="Symbol"/>
    </w:rPr>
  </w:style>
  <w:style w:type="character" w:customStyle="1" w:styleId="WW8Num52z0">
    <w:name w:val="WW8Num52z0"/>
    <w:rsid w:val="00D07D6C"/>
    <w:rPr>
      <w:rFonts w:ascii="Courier New" w:hAnsi="Courier New" w:cs="Courier New"/>
    </w:rPr>
  </w:style>
  <w:style w:type="character" w:customStyle="1" w:styleId="WW8Num52z2">
    <w:name w:val="WW8Num52z2"/>
    <w:rsid w:val="00D07D6C"/>
    <w:rPr>
      <w:rFonts w:ascii="Wingdings" w:hAnsi="Wingdings" w:cs="Wingdings"/>
    </w:rPr>
  </w:style>
  <w:style w:type="character" w:customStyle="1" w:styleId="WW8Num52z3">
    <w:name w:val="WW8Num52z3"/>
    <w:rsid w:val="00D07D6C"/>
    <w:rPr>
      <w:rFonts w:ascii="Symbol" w:hAnsi="Symbol" w:cs="Symbol"/>
    </w:rPr>
  </w:style>
  <w:style w:type="character" w:customStyle="1" w:styleId="WW8Num53z0">
    <w:name w:val="WW8Num53z0"/>
    <w:rsid w:val="00D07D6C"/>
    <w:rPr>
      <w:rFonts w:ascii="Symbol" w:hAnsi="Symbol" w:cs="Symbol"/>
    </w:rPr>
  </w:style>
  <w:style w:type="character" w:customStyle="1" w:styleId="WW8Num53z1">
    <w:name w:val="WW8Num53z1"/>
    <w:rsid w:val="00D07D6C"/>
    <w:rPr>
      <w:rFonts w:ascii="Courier New" w:hAnsi="Courier New" w:cs="Courier New"/>
    </w:rPr>
  </w:style>
  <w:style w:type="character" w:customStyle="1" w:styleId="WW8Num53z2">
    <w:name w:val="WW8Num53z2"/>
    <w:rsid w:val="00D07D6C"/>
    <w:rPr>
      <w:rFonts w:ascii="Wingdings" w:hAnsi="Wingdings" w:cs="Wingdings"/>
    </w:rPr>
  </w:style>
  <w:style w:type="character" w:customStyle="1" w:styleId="WW8Num54z1">
    <w:name w:val="WW8Num54z1"/>
    <w:rsid w:val="00D07D6C"/>
    <w:rPr>
      <w:rFonts w:ascii="Courier New" w:hAnsi="Courier New" w:cs="Courier New"/>
    </w:rPr>
  </w:style>
  <w:style w:type="character" w:customStyle="1" w:styleId="WW8Num54z2">
    <w:name w:val="WW8Num54z2"/>
    <w:rsid w:val="00D07D6C"/>
    <w:rPr>
      <w:rFonts w:ascii="Wingdings" w:hAnsi="Wingdings" w:cs="Wingdings"/>
    </w:rPr>
  </w:style>
  <w:style w:type="character" w:customStyle="1" w:styleId="WW8Num54z3">
    <w:name w:val="WW8Num54z3"/>
    <w:rsid w:val="00D07D6C"/>
    <w:rPr>
      <w:rFonts w:ascii="Symbol" w:hAnsi="Symbol" w:cs="Symbol"/>
    </w:rPr>
  </w:style>
  <w:style w:type="character" w:customStyle="1" w:styleId="WW8Num55z0">
    <w:name w:val="WW8Num55z0"/>
    <w:rsid w:val="00D07D6C"/>
    <w:rPr>
      <w:rFonts w:ascii="Symbol" w:hAnsi="Symbol"/>
    </w:rPr>
  </w:style>
  <w:style w:type="character" w:customStyle="1" w:styleId="WW8Num55z1">
    <w:name w:val="WW8Num55z1"/>
    <w:rsid w:val="00D07D6C"/>
    <w:rPr>
      <w:rFonts w:ascii="Courier New" w:hAnsi="Courier New"/>
    </w:rPr>
  </w:style>
  <w:style w:type="character" w:customStyle="1" w:styleId="WW8Num55z2">
    <w:name w:val="WW8Num55z2"/>
    <w:rsid w:val="00D07D6C"/>
    <w:rPr>
      <w:rFonts w:ascii="Wingdings" w:hAnsi="Wingdings"/>
    </w:rPr>
  </w:style>
  <w:style w:type="character" w:customStyle="1" w:styleId="WW8Num57z0">
    <w:name w:val="WW8Num57z0"/>
    <w:rsid w:val="00D07D6C"/>
    <w:rPr>
      <w:rFonts w:ascii="Symbol" w:hAnsi="Symbol"/>
    </w:rPr>
  </w:style>
  <w:style w:type="character" w:customStyle="1" w:styleId="WW8Num57z1">
    <w:name w:val="WW8Num57z1"/>
    <w:rsid w:val="00D07D6C"/>
    <w:rPr>
      <w:rFonts w:ascii="Courier New" w:hAnsi="Courier New" w:cs="Courier New"/>
    </w:rPr>
  </w:style>
  <w:style w:type="character" w:customStyle="1" w:styleId="WW8Num57z2">
    <w:name w:val="WW8Num57z2"/>
    <w:rsid w:val="00D07D6C"/>
    <w:rPr>
      <w:rFonts w:ascii="Wingdings" w:hAnsi="Wingdings"/>
    </w:rPr>
  </w:style>
  <w:style w:type="character" w:customStyle="1" w:styleId="14">
    <w:name w:val="Основной шрифт абзаца1"/>
    <w:rsid w:val="00D07D6C"/>
  </w:style>
  <w:style w:type="character" w:styleId="af4">
    <w:name w:val="page number"/>
    <w:rsid w:val="00D07D6C"/>
  </w:style>
  <w:style w:type="character" w:customStyle="1" w:styleId="71">
    <w:name w:val="Знак7"/>
    <w:rsid w:val="00D07D6C"/>
    <w:rPr>
      <w:sz w:val="24"/>
      <w:szCs w:val="24"/>
    </w:rPr>
  </w:style>
  <w:style w:type="character" w:customStyle="1" w:styleId="81">
    <w:name w:val="Знак8"/>
    <w:rsid w:val="00D07D6C"/>
    <w:rPr>
      <w:sz w:val="24"/>
      <w:szCs w:val="24"/>
    </w:rPr>
  </w:style>
  <w:style w:type="character" w:customStyle="1" w:styleId="61">
    <w:name w:val="Знак6"/>
    <w:rsid w:val="00D07D6C"/>
    <w:rPr>
      <w:sz w:val="24"/>
      <w:szCs w:val="24"/>
    </w:rPr>
  </w:style>
  <w:style w:type="character" w:customStyle="1" w:styleId="51">
    <w:name w:val="Знак5"/>
    <w:rsid w:val="00D07D6C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30">
    <w:name w:val="Знак13"/>
    <w:rsid w:val="00D07D6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f5">
    <w:name w:val="Символ сноски"/>
    <w:rsid w:val="00D07D6C"/>
    <w:rPr>
      <w:vertAlign w:val="superscript"/>
    </w:rPr>
  </w:style>
  <w:style w:type="character" w:styleId="af6">
    <w:name w:val="FollowedHyperlink"/>
    <w:rsid w:val="00D07D6C"/>
    <w:rPr>
      <w:color w:val="800080"/>
      <w:u w:val="single"/>
    </w:rPr>
  </w:style>
  <w:style w:type="character" w:customStyle="1" w:styleId="17">
    <w:name w:val="Знак17"/>
    <w:rsid w:val="00D07D6C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41">
    <w:name w:val="Знак4"/>
    <w:rsid w:val="00D07D6C"/>
    <w:rPr>
      <w:rFonts w:ascii="Tahoma" w:hAnsi="Tahoma" w:cs="Tahoma"/>
      <w:sz w:val="16"/>
      <w:szCs w:val="16"/>
    </w:rPr>
  </w:style>
  <w:style w:type="character" w:styleId="af7">
    <w:name w:val="Emphasis"/>
    <w:uiPriority w:val="20"/>
    <w:qFormat/>
    <w:rsid w:val="00D07D6C"/>
    <w:rPr>
      <w:i/>
      <w:iCs/>
    </w:rPr>
  </w:style>
  <w:style w:type="character" w:customStyle="1" w:styleId="rvts13">
    <w:name w:val="rvts13"/>
    <w:rsid w:val="00D07D6C"/>
  </w:style>
  <w:style w:type="character" w:customStyle="1" w:styleId="rvts18">
    <w:name w:val="rvts18"/>
    <w:rsid w:val="00D07D6C"/>
  </w:style>
  <w:style w:type="character" w:customStyle="1" w:styleId="15">
    <w:name w:val="Знак15"/>
    <w:rsid w:val="00D07D6C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140">
    <w:name w:val="Знак14"/>
    <w:rsid w:val="00D07D6C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120">
    <w:name w:val="Знак12"/>
    <w:rsid w:val="00D07D6C"/>
    <w:rPr>
      <w:rFonts w:ascii="Calibri" w:hAnsi="Calibri"/>
      <w:sz w:val="24"/>
      <w:szCs w:val="24"/>
      <w:lang w:val="en-US" w:eastAsia="en-US" w:bidi="en-US"/>
    </w:rPr>
  </w:style>
  <w:style w:type="character" w:customStyle="1" w:styleId="110">
    <w:name w:val="Знак11"/>
    <w:rsid w:val="00D07D6C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100">
    <w:name w:val="Знак10"/>
    <w:rsid w:val="00D07D6C"/>
    <w:rPr>
      <w:rFonts w:ascii="Cambria" w:hAnsi="Cambria"/>
      <w:sz w:val="22"/>
      <w:szCs w:val="22"/>
      <w:lang w:val="en-US" w:eastAsia="en-US" w:bidi="en-US"/>
    </w:rPr>
  </w:style>
  <w:style w:type="character" w:customStyle="1" w:styleId="af8">
    <w:name w:val="Основной шрифт"/>
    <w:rsid w:val="00D07D6C"/>
  </w:style>
  <w:style w:type="character" w:customStyle="1" w:styleId="31">
    <w:name w:val="Знак3"/>
    <w:rsid w:val="00D07D6C"/>
    <w:rPr>
      <w:rFonts w:ascii="Calibri" w:hAnsi="Calibri"/>
      <w:sz w:val="24"/>
      <w:szCs w:val="24"/>
      <w:lang w:val="en-US" w:eastAsia="en-US" w:bidi="en-US"/>
    </w:rPr>
  </w:style>
  <w:style w:type="character" w:customStyle="1" w:styleId="16">
    <w:name w:val="Знак примечания1"/>
    <w:rsid w:val="00D07D6C"/>
    <w:rPr>
      <w:sz w:val="16"/>
      <w:szCs w:val="16"/>
    </w:rPr>
  </w:style>
  <w:style w:type="character" w:customStyle="1" w:styleId="22">
    <w:name w:val="Знак2"/>
    <w:rsid w:val="00D07D6C"/>
    <w:rPr>
      <w:rFonts w:ascii="Calibri" w:hAnsi="Calibri"/>
      <w:sz w:val="24"/>
      <w:szCs w:val="24"/>
      <w:lang w:val="en-US" w:eastAsia="en-US" w:bidi="en-US"/>
    </w:rPr>
  </w:style>
  <w:style w:type="character" w:customStyle="1" w:styleId="18">
    <w:name w:val="Знак1"/>
    <w:rsid w:val="00D07D6C"/>
    <w:rPr>
      <w:rFonts w:ascii="Calibri" w:hAnsi="Calibri"/>
      <w:b/>
      <w:bCs/>
      <w:sz w:val="24"/>
      <w:szCs w:val="24"/>
      <w:lang w:val="en-US" w:eastAsia="en-US" w:bidi="en-US"/>
    </w:rPr>
  </w:style>
  <w:style w:type="character" w:customStyle="1" w:styleId="180">
    <w:name w:val="Знак18"/>
    <w:rsid w:val="00D07D6C"/>
    <w:rPr>
      <w:rFonts w:ascii="Arial" w:hAnsi="Arial" w:cs="Arial"/>
      <w:b/>
      <w:bCs/>
      <w:kern w:val="1"/>
      <w:sz w:val="32"/>
      <w:szCs w:val="32"/>
    </w:rPr>
  </w:style>
  <w:style w:type="character" w:customStyle="1" w:styleId="160">
    <w:name w:val="Знак16"/>
    <w:rsid w:val="00D07D6C"/>
    <w:rPr>
      <w:rFonts w:ascii="Arial" w:hAnsi="Arial" w:cs="Arial"/>
      <w:b/>
      <w:bCs/>
      <w:sz w:val="26"/>
      <w:szCs w:val="26"/>
    </w:rPr>
  </w:style>
  <w:style w:type="character" w:customStyle="1" w:styleId="af9">
    <w:name w:val="Знак Знак"/>
    <w:rsid w:val="00D07D6C"/>
    <w:rPr>
      <w:rFonts w:ascii="Cambria" w:hAnsi="Cambria"/>
      <w:sz w:val="24"/>
      <w:szCs w:val="24"/>
      <w:lang w:val="en-US" w:eastAsia="en-US" w:bidi="en-US"/>
    </w:rPr>
  </w:style>
  <w:style w:type="character" w:styleId="afa">
    <w:name w:val="Strong"/>
    <w:uiPriority w:val="22"/>
    <w:qFormat/>
    <w:rsid w:val="00D07D6C"/>
    <w:rPr>
      <w:b/>
      <w:bCs/>
    </w:rPr>
  </w:style>
  <w:style w:type="character" w:customStyle="1" w:styleId="23">
    <w:name w:val="Цитата 2 Знак"/>
    <w:rsid w:val="00D07D6C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afb">
    <w:name w:val="Выделенная цитата Знак"/>
    <w:rsid w:val="00D07D6C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c">
    <w:name w:val="Subtle Emphasis"/>
    <w:qFormat/>
    <w:rsid w:val="00D07D6C"/>
    <w:rPr>
      <w:i/>
      <w:color w:val="5A5A5A"/>
    </w:rPr>
  </w:style>
  <w:style w:type="character" w:styleId="afd">
    <w:name w:val="Intense Emphasis"/>
    <w:qFormat/>
    <w:rsid w:val="00D07D6C"/>
    <w:rPr>
      <w:b/>
      <w:i/>
      <w:sz w:val="24"/>
      <w:szCs w:val="24"/>
      <w:u w:val="single"/>
    </w:rPr>
  </w:style>
  <w:style w:type="character" w:styleId="afe">
    <w:name w:val="Subtle Reference"/>
    <w:qFormat/>
    <w:rsid w:val="00D07D6C"/>
    <w:rPr>
      <w:sz w:val="24"/>
      <w:szCs w:val="24"/>
      <w:u w:val="single"/>
    </w:rPr>
  </w:style>
  <w:style w:type="character" w:styleId="aff">
    <w:name w:val="Intense Reference"/>
    <w:qFormat/>
    <w:rsid w:val="00D07D6C"/>
    <w:rPr>
      <w:b/>
      <w:sz w:val="24"/>
      <w:u w:val="single"/>
    </w:rPr>
  </w:style>
  <w:style w:type="character" w:styleId="aff0">
    <w:name w:val="Book Title"/>
    <w:qFormat/>
    <w:rsid w:val="00D07D6C"/>
    <w:rPr>
      <w:rFonts w:ascii="Cambria" w:eastAsia="Times New Roman" w:hAnsi="Cambria"/>
      <w:b/>
      <w:i/>
      <w:sz w:val="24"/>
      <w:szCs w:val="24"/>
    </w:rPr>
  </w:style>
  <w:style w:type="character" w:customStyle="1" w:styleId="91">
    <w:name w:val="Знак9"/>
    <w:rsid w:val="00D07D6C"/>
    <w:rPr>
      <w:sz w:val="24"/>
      <w:szCs w:val="24"/>
    </w:rPr>
  </w:style>
  <w:style w:type="paragraph" w:customStyle="1" w:styleId="24">
    <w:name w:val="Название2"/>
    <w:basedOn w:val="a"/>
    <w:rsid w:val="00D07D6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D07D6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f1">
    <w:name w:val="Title"/>
    <w:basedOn w:val="ad"/>
    <w:next w:val="aff2"/>
    <w:link w:val="aff3"/>
    <w:qFormat/>
    <w:rsid w:val="00D07D6C"/>
    <w:pPr>
      <w:widowControl/>
      <w:autoSpaceDE/>
    </w:pPr>
    <w:rPr>
      <w:rFonts w:eastAsia="MS Mincho" w:cs="Tahoma"/>
      <w:lang w:eastAsia="ar-SA" w:bidi="ar-SA"/>
    </w:rPr>
  </w:style>
  <w:style w:type="character" w:customStyle="1" w:styleId="aff3">
    <w:name w:val="Название Знак"/>
    <w:basedOn w:val="a0"/>
    <w:link w:val="aff1"/>
    <w:rsid w:val="00D07D6C"/>
    <w:rPr>
      <w:rFonts w:ascii="Arial" w:eastAsia="MS Mincho" w:hAnsi="Arial" w:cs="Tahoma"/>
      <w:sz w:val="28"/>
      <w:szCs w:val="28"/>
      <w:lang w:eastAsia="ar-SA"/>
    </w:rPr>
  </w:style>
  <w:style w:type="paragraph" w:styleId="aff2">
    <w:name w:val="Subtitle"/>
    <w:basedOn w:val="a"/>
    <w:next w:val="a"/>
    <w:link w:val="aff4"/>
    <w:qFormat/>
    <w:rsid w:val="00D07D6C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f4">
    <w:name w:val="Подзаголовок Знак"/>
    <w:basedOn w:val="a0"/>
    <w:link w:val="aff2"/>
    <w:rsid w:val="00D07D6C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ff5">
    <w:name w:val="Balloon Text"/>
    <w:basedOn w:val="a"/>
    <w:link w:val="aff6"/>
    <w:rsid w:val="00D07D6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6">
    <w:name w:val="Текст выноски Знак"/>
    <w:basedOn w:val="a0"/>
    <w:link w:val="aff5"/>
    <w:rsid w:val="00D07D6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7">
    <w:name w:val="Таблица"/>
    <w:basedOn w:val="ae"/>
    <w:rsid w:val="00D07D6C"/>
    <w:pPr>
      <w:spacing w:after="0"/>
      <w:jc w:val="center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aff8">
    <w:name w:val="Подстрочник"/>
    <w:basedOn w:val="a"/>
    <w:rsid w:val="00D07D6C"/>
    <w:pPr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D0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9">
    <w:name w:val="footer"/>
    <w:basedOn w:val="a"/>
    <w:link w:val="affa"/>
    <w:rsid w:val="00D07D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a">
    <w:name w:val="Нижний колонтитул Знак"/>
    <w:basedOn w:val="a0"/>
    <w:link w:val="aff9"/>
    <w:rsid w:val="00D07D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b">
    <w:name w:val="header"/>
    <w:basedOn w:val="a"/>
    <w:link w:val="affc"/>
    <w:rsid w:val="00D07D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c">
    <w:name w:val="Верхний колонтитул Знак"/>
    <w:basedOn w:val="a0"/>
    <w:link w:val="affb"/>
    <w:rsid w:val="00D07D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d">
    <w:name w:val="Body Text Indent"/>
    <w:basedOn w:val="a"/>
    <w:link w:val="affe"/>
    <w:rsid w:val="00D07D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e">
    <w:name w:val="Основной текст с отступом Знак"/>
    <w:basedOn w:val="a0"/>
    <w:link w:val="affd"/>
    <w:rsid w:val="00D07D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D07D6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ff">
    <w:name w:val="TOC Heading"/>
    <w:basedOn w:val="1"/>
    <w:next w:val="a"/>
    <w:qFormat/>
    <w:rsid w:val="00D07D6C"/>
    <w:pPr>
      <w:keepNext/>
      <w:keepLines/>
      <w:suppressAutoHyphens/>
      <w:autoSpaceDE/>
      <w:autoSpaceDN/>
      <w:adjustRightInd/>
      <w:spacing w:before="480" w:after="0" w:line="276" w:lineRule="auto"/>
      <w:jc w:val="left"/>
    </w:pPr>
    <w:rPr>
      <w:rFonts w:ascii="Cambria" w:eastAsia="Times New Roman" w:hAnsi="Cambria" w:cs="Times New Roman"/>
      <w:color w:val="365F91"/>
      <w:kern w:val="1"/>
      <w:sz w:val="28"/>
      <w:szCs w:val="28"/>
      <w:lang w:eastAsia="ar-SA"/>
    </w:rPr>
  </w:style>
  <w:style w:type="paragraph" w:styleId="19">
    <w:name w:val="toc 1"/>
    <w:basedOn w:val="a"/>
    <w:next w:val="a"/>
    <w:rsid w:val="00D07D6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bidi="en-US"/>
    </w:rPr>
  </w:style>
  <w:style w:type="paragraph" w:styleId="26">
    <w:name w:val="toc 2"/>
    <w:basedOn w:val="a"/>
    <w:next w:val="a"/>
    <w:rsid w:val="00D07D6C"/>
    <w:pPr>
      <w:suppressAutoHyphens/>
      <w:spacing w:after="0" w:line="240" w:lineRule="auto"/>
      <w:ind w:left="240" w:right="420"/>
    </w:pPr>
    <w:rPr>
      <w:rFonts w:ascii="Times New Roman" w:eastAsia="Times New Roman" w:hAnsi="Times New Roman" w:cs="Times New Roman"/>
      <w:i/>
      <w:iCs/>
      <w:spacing w:val="6"/>
      <w:sz w:val="24"/>
      <w:szCs w:val="24"/>
      <w:lang w:bidi="en-US"/>
    </w:rPr>
  </w:style>
  <w:style w:type="paragraph" w:customStyle="1" w:styleId="52">
    <w:name w:val="Обычный (веб)5"/>
    <w:basedOn w:val="a"/>
    <w:rsid w:val="00D07D6C"/>
    <w:pPr>
      <w:suppressAutoHyphens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toc 3"/>
    <w:basedOn w:val="a"/>
    <w:next w:val="a"/>
    <w:rsid w:val="00D07D6C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2">
    <w:name w:val="toc 4"/>
    <w:basedOn w:val="a"/>
    <w:next w:val="a"/>
    <w:rsid w:val="00D07D6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3">
    <w:name w:val="toc 5"/>
    <w:basedOn w:val="a"/>
    <w:next w:val="a"/>
    <w:rsid w:val="00D07D6C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2">
    <w:name w:val="toc 6"/>
    <w:basedOn w:val="a"/>
    <w:next w:val="a"/>
    <w:rsid w:val="00D07D6C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2">
    <w:name w:val="toc 7"/>
    <w:basedOn w:val="a"/>
    <w:next w:val="a"/>
    <w:rsid w:val="00D07D6C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2">
    <w:name w:val="toc 8"/>
    <w:basedOn w:val="a"/>
    <w:next w:val="a"/>
    <w:rsid w:val="00D07D6C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2">
    <w:name w:val="toc 9"/>
    <w:basedOn w:val="a"/>
    <w:next w:val="a"/>
    <w:rsid w:val="00D07D6C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4">
    <w:name w:val="xl24"/>
    <w:basedOn w:val="a"/>
    <w:rsid w:val="00D07D6C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">
    <w:name w:val="xl25"/>
    <w:basedOn w:val="a"/>
    <w:rsid w:val="00D07D6C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26">
    <w:name w:val="xl26"/>
    <w:basedOn w:val="a"/>
    <w:rsid w:val="00D07D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7">
    <w:name w:val="xl27"/>
    <w:basedOn w:val="a"/>
    <w:rsid w:val="00D07D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8">
    <w:name w:val="xl28"/>
    <w:basedOn w:val="a"/>
    <w:rsid w:val="00D07D6C"/>
    <w:pP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D07D6C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D07D6C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xl31">
    <w:name w:val="xl31"/>
    <w:basedOn w:val="a"/>
    <w:rsid w:val="00D07D6C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32">
    <w:name w:val="xl32"/>
    <w:basedOn w:val="a"/>
    <w:rsid w:val="00D07D6C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3">
    <w:name w:val="xl33"/>
    <w:basedOn w:val="a"/>
    <w:rsid w:val="00D07D6C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4">
    <w:name w:val="xl34"/>
    <w:basedOn w:val="a"/>
    <w:rsid w:val="00D07D6C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nt5">
    <w:name w:val="font5"/>
    <w:basedOn w:val="a"/>
    <w:rsid w:val="00D07D6C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18"/>
      <w:szCs w:val="18"/>
      <w:lang w:eastAsia="ar-SA"/>
    </w:rPr>
  </w:style>
  <w:style w:type="paragraph" w:customStyle="1" w:styleId="font6">
    <w:name w:val="font6"/>
    <w:basedOn w:val="a"/>
    <w:rsid w:val="00D07D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xl22">
    <w:name w:val="xl22"/>
    <w:basedOn w:val="a"/>
    <w:rsid w:val="00D07D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3">
    <w:name w:val="xl23"/>
    <w:basedOn w:val="a"/>
    <w:rsid w:val="00D07D6C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5">
    <w:name w:val="xl35"/>
    <w:basedOn w:val="a"/>
    <w:rsid w:val="00D07D6C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18"/>
      <w:szCs w:val="18"/>
      <w:lang w:eastAsia="ar-SA"/>
    </w:rPr>
  </w:style>
  <w:style w:type="paragraph" w:customStyle="1" w:styleId="xl36">
    <w:name w:val="xl36"/>
    <w:basedOn w:val="a"/>
    <w:rsid w:val="00D07D6C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37">
    <w:name w:val="xl37"/>
    <w:basedOn w:val="a"/>
    <w:rsid w:val="00D07D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D07D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9">
    <w:name w:val="xl39"/>
    <w:basedOn w:val="a"/>
    <w:rsid w:val="00D07D6C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40">
    <w:name w:val="xl40"/>
    <w:basedOn w:val="a"/>
    <w:rsid w:val="00D07D6C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1a">
    <w:name w:val="Схема документа1"/>
    <w:basedOn w:val="a"/>
    <w:rsid w:val="00D07D6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paragraph" w:styleId="afff0">
    <w:name w:val="List Paragraph"/>
    <w:basedOn w:val="a"/>
    <w:qFormat/>
    <w:rsid w:val="00D07D6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07D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D07D6C"/>
    <w:pPr>
      <w:suppressAutoHyphens/>
      <w:spacing w:after="0" w:line="240" w:lineRule="auto"/>
    </w:pPr>
    <w:rPr>
      <w:rFonts w:ascii="Consultant" w:eastAsia="Arial" w:hAnsi="Consultant" w:cs="Times New Roman"/>
      <w:sz w:val="20"/>
      <w:szCs w:val="20"/>
      <w:lang w:eastAsia="ar-SA"/>
    </w:rPr>
  </w:style>
  <w:style w:type="paragraph" w:customStyle="1" w:styleId="rvps10">
    <w:name w:val="rvps10"/>
    <w:basedOn w:val="a"/>
    <w:rsid w:val="00D07D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rvps3">
    <w:name w:val="rvps3"/>
    <w:basedOn w:val="a"/>
    <w:rsid w:val="00D07D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D07D6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D07D6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7">
    <w:name w:val="Стиль Заголовок 2 + не курсив По центру"/>
    <w:basedOn w:val="2"/>
    <w:rsid w:val="00D07D6C"/>
    <w:pPr>
      <w:jc w:val="center"/>
    </w:pPr>
    <w:rPr>
      <w:rFonts w:ascii="Calibri" w:hAnsi="Calibri" w:cs="Times New Roman"/>
      <w:iCs w:val="0"/>
      <w:szCs w:val="20"/>
      <w:lang w:val="en-US" w:eastAsia="en-US" w:bidi="en-US"/>
    </w:rPr>
  </w:style>
  <w:style w:type="paragraph" w:customStyle="1" w:styleId="afff1">
    <w:name w:val="СписокМарк"/>
    <w:basedOn w:val="a"/>
    <w:rsid w:val="00D07D6C"/>
    <w:pPr>
      <w:tabs>
        <w:tab w:val="left" w:pos="227"/>
        <w:tab w:val="num" w:pos="720"/>
      </w:tabs>
      <w:suppressAutoHyphens/>
      <w:spacing w:after="0" w:line="240" w:lineRule="auto"/>
      <w:ind w:left="720" w:hanging="360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ff2">
    <w:name w:val="ШапкаТб"/>
    <w:basedOn w:val="aff7"/>
    <w:rsid w:val="00D07D6C"/>
    <w:pPr>
      <w:autoSpaceDE/>
      <w:spacing w:before="60" w:after="60"/>
    </w:pPr>
    <w:rPr>
      <w:rFonts w:ascii="Arial" w:hAnsi="Arial"/>
      <w:i/>
      <w:iCs/>
      <w:sz w:val="18"/>
      <w:lang w:val="en-US" w:eastAsia="en-US" w:bidi="en-US"/>
    </w:rPr>
  </w:style>
  <w:style w:type="paragraph" w:customStyle="1" w:styleId="afff3">
    <w:name w:val="текстПриказа"/>
    <w:basedOn w:val="aff7"/>
    <w:rsid w:val="00D07D6C"/>
    <w:pPr>
      <w:autoSpaceDE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f4">
    <w:name w:val="ПодзаголовокПриказа"/>
    <w:basedOn w:val="aff7"/>
    <w:rsid w:val="00D07D6C"/>
    <w:pPr>
      <w:autoSpaceDE/>
      <w:spacing w:before="600" w:after="360"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f5">
    <w:name w:val="Заполняют"/>
    <w:basedOn w:val="2"/>
    <w:rsid w:val="00D07D6C"/>
    <w:pPr>
      <w:spacing w:before="0"/>
    </w:pPr>
    <w:rPr>
      <w:rFonts w:ascii="Cambria" w:hAnsi="Cambria" w:cs="Times New Roman"/>
      <w:b w:val="0"/>
      <w:bCs w:val="0"/>
      <w:sz w:val="18"/>
      <w:szCs w:val="18"/>
      <w:lang w:val="en-US" w:eastAsia="en-US" w:bidi="en-US"/>
    </w:rPr>
  </w:style>
  <w:style w:type="paragraph" w:customStyle="1" w:styleId="211">
    <w:name w:val="Основной текст с отступом 21"/>
    <w:basedOn w:val="a"/>
    <w:rsid w:val="00D07D6C"/>
    <w:pPr>
      <w:suppressAutoHyphens/>
      <w:spacing w:after="0" w:line="240" w:lineRule="auto"/>
      <w:ind w:firstLine="295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VK2BOKOVIK">
    <w:name w:val="VK2_BOKOVIK"/>
    <w:basedOn w:val="a"/>
    <w:rsid w:val="00D07D6C"/>
    <w:pPr>
      <w:suppressAutoHyphens/>
      <w:spacing w:after="0" w:line="240" w:lineRule="auto"/>
      <w:ind w:left="-3119"/>
    </w:pPr>
    <w:rPr>
      <w:rFonts w:ascii="Century Gothic" w:eastAsia="Times New Roman" w:hAnsi="Century Gothic" w:cs="Century Gothic"/>
      <w:i/>
      <w:iCs/>
      <w:sz w:val="24"/>
      <w:szCs w:val="24"/>
      <w:lang w:val="en-US" w:bidi="en-US"/>
    </w:rPr>
  </w:style>
  <w:style w:type="paragraph" w:customStyle="1" w:styleId="1b">
    <w:name w:val="Стиль Заголовок 1"/>
    <w:basedOn w:val="1"/>
    <w:rsid w:val="00D07D6C"/>
    <w:pPr>
      <w:suppressAutoHyphens/>
      <w:autoSpaceDE/>
      <w:autoSpaceDN/>
      <w:adjustRightInd/>
      <w:spacing w:before="480" w:after="0"/>
      <w:jc w:val="left"/>
    </w:pPr>
    <w:rPr>
      <w:rFonts w:ascii="Times New Roman" w:eastAsia="Times New Roman" w:hAnsi="Times New Roman" w:cs="Times New Roman"/>
      <w:caps/>
      <w:color w:val="auto"/>
      <w:kern w:val="1"/>
      <w:lang w:val="en-US" w:bidi="en-US"/>
    </w:rPr>
  </w:style>
  <w:style w:type="paragraph" w:customStyle="1" w:styleId="54">
    <w:name w:val="Заголовок5"/>
    <w:basedOn w:val="a"/>
    <w:rsid w:val="00D07D6C"/>
    <w:pPr>
      <w:suppressAutoHyphens/>
      <w:spacing w:before="240" w:after="120" w:line="240" w:lineRule="auto"/>
    </w:pPr>
    <w:rPr>
      <w:rFonts w:ascii="Century Gothic" w:eastAsia="Times New Roman" w:hAnsi="Century Gothic" w:cs="Times New Roman"/>
      <w:b/>
      <w:sz w:val="24"/>
      <w:szCs w:val="24"/>
      <w:lang w:val="en-US" w:bidi="en-US"/>
    </w:rPr>
  </w:style>
  <w:style w:type="paragraph" w:customStyle="1" w:styleId="59">
    <w:name w:val="Стиль Заголовок5 + 9 пт По центру"/>
    <w:basedOn w:val="54"/>
    <w:rsid w:val="00D07D6C"/>
    <w:rPr>
      <w:bCs/>
      <w:sz w:val="18"/>
    </w:rPr>
  </w:style>
  <w:style w:type="paragraph" w:customStyle="1" w:styleId="591">
    <w:name w:val="Стиль Заголовок5 + 9 пт По центру1"/>
    <w:basedOn w:val="54"/>
    <w:rsid w:val="00D07D6C"/>
    <w:rPr>
      <w:bCs/>
      <w:sz w:val="18"/>
    </w:rPr>
  </w:style>
  <w:style w:type="paragraph" w:customStyle="1" w:styleId="1c">
    <w:name w:val="ТаблицаЗаполнение1"/>
    <w:basedOn w:val="a"/>
    <w:rsid w:val="00D07D6C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sz w:val="24"/>
      <w:szCs w:val="24"/>
      <w:lang w:val="en-US" w:bidi="en-US"/>
    </w:rPr>
  </w:style>
  <w:style w:type="paragraph" w:customStyle="1" w:styleId="VK1BOKOVIK">
    <w:name w:val="VK1_BOKOVIK"/>
    <w:basedOn w:val="a"/>
    <w:rsid w:val="00D07D6C"/>
    <w:pPr>
      <w:suppressAutoHyphens/>
      <w:spacing w:after="0" w:line="240" w:lineRule="auto"/>
      <w:ind w:right="21"/>
    </w:pPr>
    <w:rPr>
      <w:rFonts w:ascii="Century Gothic" w:eastAsia="Times New Roman" w:hAnsi="Century Gothic" w:cs="Times New Roman"/>
      <w:i/>
      <w:sz w:val="24"/>
      <w:szCs w:val="24"/>
      <w:lang w:val="en-US" w:bidi="en-US"/>
    </w:rPr>
  </w:style>
  <w:style w:type="paragraph" w:customStyle="1" w:styleId="finekcenter">
    <w:name w:val="finek_center"/>
    <w:basedOn w:val="a"/>
    <w:rsid w:val="00D07D6C"/>
    <w:pPr>
      <w:suppressAutoHyphens/>
      <w:spacing w:before="120" w:after="120" w:line="240" w:lineRule="auto"/>
      <w:jc w:val="center"/>
    </w:pPr>
    <w:rPr>
      <w:rFonts w:ascii="Century Gothic" w:eastAsia="Times New Roman" w:hAnsi="Century Gothic" w:cs="Times New Roman"/>
      <w:sz w:val="18"/>
      <w:szCs w:val="24"/>
      <w:lang w:val="en-US" w:bidi="en-US"/>
    </w:rPr>
  </w:style>
  <w:style w:type="paragraph" w:customStyle="1" w:styleId="afff6">
    <w:name w:val="ВК_ЧС"/>
    <w:basedOn w:val="affb"/>
    <w:rsid w:val="00D07D6C"/>
    <w:rPr>
      <w:rFonts w:ascii="Century Gothic" w:hAnsi="Century Gothic"/>
      <w:i/>
      <w:sz w:val="20"/>
      <w:szCs w:val="16"/>
      <w:lang w:val="en-US" w:eastAsia="en-US" w:bidi="en-US"/>
    </w:rPr>
  </w:style>
  <w:style w:type="paragraph" w:customStyle="1" w:styleId="1d">
    <w:name w:val="Текст примечания1"/>
    <w:basedOn w:val="a"/>
    <w:rsid w:val="00D07D6C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ff7">
    <w:name w:val="annotation text"/>
    <w:basedOn w:val="a"/>
    <w:link w:val="afff8"/>
    <w:rsid w:val="00D07D6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afff8">
    <w:name w:val="Текст примечания Знак"/>
    <w:basedOn w:val="a0"/>
    <w:link w:val="afff7"/>
    <w:rsid w:val="00D07D6C"/>
    <w:rPr>
      <w:rFonts w:ascii="Arial" w:eastAsia="Arial" w:hAnsi="Arial" w:cs="Arial"/>
      <w:sz w:val="20"/>
      <w:szCs w:val="20"/>
      <w:lang w:eastAsia="ru-RU" w:bidi="ru-RU"/>
    </w:rPr>
  </w:style>
  <w:style w:type="paragraph" w:styleId="afff9">
    <w:name w:val="annotation subject"/>
    <w:basedOn w:val="1d"/>
    <w:next w:val="1d"/>
    <w:link w:val="afffa"/>
    <w:rsid w:val="00D07D6C"/>
    <w:rPr>
      <w:b/>
      <w:bCs/>
    </w:rPr>
  </w:style>
  <w:style w:type="character" w:customStyle="1" w:styleId="afffa">
    <w:name w:val="Тема примечания Знак"/>
    <w:basedOn w:val="afff8"/>
    <w:link w:val="afff9"/>
    <w:rsid w:val="00D07D6C"/>
    <w:rPr>
      <w:rFonts w:ascii="Calibri" w:eastAsia="Times New Roman" w:hAnsi="Calibri" w:cs="Times New Roman"/>
      <w:b/>
      <w:bCs/>
      <w:sz w:val="24"/>
      <w:szCs w:val="24"/>
      <w:lang w:val="en-US" w:eastAsia="ru-RU" w:bidi="en-US"/>
    </w:rPr>
  </w:style>
  <w:style w:type="paragraph" w:customStyle="1" w:styleId="xl17">
    <w:name w:val="xl17"/>
    <w:basedOn w:val="a"/>
    <w:rsid w:val="00D07D6C"/>
    <w:pPr>
      <w:suppressAutoHyphens/>
      <w:spacing w:before="280" w:after="280" w:line="240" w:lineRule="auto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18">
    <w:name w:val="xl18"/>
    <w:basedOn w:val="a"/>
    <w:rsid w:val="00D07D6C"/>
    <w:pPr>
      <w:suppressAutoHyphens/>
      <w:spacing w:before="280" w:after="280" w:line="240" w:lineRule="auto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19">
    <w:name w:val="xl19"/>
    <w:basedOn w:val="a"/>
    <w:rsid w:val="00D07D6C"/>
    <w:pPr>
      <w:suppressAutoHyphens/>
      <w:spacing w:before="280" w:after="28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20">
    <w:name w:val="xl20"/>
    <w:basedOn w:val="a"/>
    <w:rsid w:val="00D07D6C"/>
    <w:pPr>
      <w:suppressAutoHyphens/>
      <w:spacing w:before="280" w:after="280" w:line="240" w:lineRule="auto"/>
    </w:pPr>
    <w:rPr>
      <w:rFonts w:ascii="Calibri" w:eastAsia="Times New Roman" w:hAnsi="Calibri" w:cs="Times New Roman"/>
      <w:b/>
      <w:bCs/>
      <w:sz w:val="18"/>
      <w:szCs w:val="18"/>
      <w:lang w:val="en-US" w:bidi="en-US"/>
    </w:rPr>
  </w:style>
  <w:style w:type="paragraph" w:customStyle="1" w:styleId="xl21">
    <w:name w:val="xl21"/>
    <w:basedOn w:val="a"/>
    <w:rsid w:val="00D07D6C"/>
    <w:pPr>
      <w:suppressAutoHyphens/>
      <w:spacing w:before="280" w:after="280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1">
    <w:name w:val="xl41"/>
    <w:basedOn w:val="a"/>
    <w:rsid w:val="00D07D6C"/>
    <w:pPr>
      <w:suppressAutoHyphens/>
      <w:spacing w:before="280" w:after="280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2">
    <w:name w:val="xl42"/>
    <w:basedOn w:val="a"/>
    <w:rsid w:val="00D07D6C"/>
    <w:pPr>
      <w:suppressAutoHyphens/>
      <w:spacing w:before="280" w:after="280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3">
    <w:name w:val="xl43"/>
    <w:basedOn w:val="a"/>
    <w:rsid w:val="00D07D6C"/>
    <w:pPr>
      <w:suppressAutoHyphens/>
      <w:spacing w:before="280" w:after="28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4">
    <w:name w:val="xl44"/>
    <w:basedOn w:val="a"/>
    <w:rsid w:val="00D07D6C"/>
    <w:pPr>
      <w:suppressAutoHyphens/>
      <w:spacing w:before="280" w:after="280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5">
    <w:name w:val="xl45"/>
    <w:basedOn w:val="a"/>
    <w:rsid w:val="00D07D6C"/>
    <w:pPr>
      <w:suppressAutoHyphens/>
      <w:spacing w:before="280" w:after="280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6">
    <w:name w:val="xl46"/>
    <w:basedOn w:val="a"/>
    <w:rsid w:val="00D07D6C"/>
    <w:pPr>
      <w:suppressAutoHyphens/>
      <w:spacing w:before="280" w:after="280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7">
    <w:name w:val="xl47"/>
    <w:basedOn w:val="a"/>
    <w:rsid w:val="00D07D6C"/>
    <w:pPr>
      <w:suppressAutoHyphens/>
      <w:spacing w:before="280" w:after="280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8">
    <w:name w:val="xl48"/>
    <w:basedOn w:val="a"/>
    <w:rsid w:val="00D07D6C"/>
    <w:pPr>
      <w:suppressAutoHyphens/>
      <w:spacing w:before="280" w:after="280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9">
    <w:name w:val="xl49"/>
    <w:basedOn w:val="a"/>
    <w:rsid w:val="00D07D6C"/>
    <w:pPr>
      <w:suppressAutoHyphens/>
      <w:spacing w:before="280" w:after="280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0">
    <w:name w:val="xl50"/>
    <w:basedOn w:val="a"/>
    <w:rsid w:val="00D07D6C"/>
    <w:pPr>
      <w:suppressAutoHyphens/>
      <w:spacing w:before="280" w:after="280" w:line="240" w:lineRule="auto"/>
      <w:jc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51">
    <w:name w:val="xl51"/>
    <w:basedOn w:val="a"/>
    <w:rsid w:val="00D07D6C"/>
    <w:pPr>
      <w:suppressAutoHyphens/>
      <w:spacing w:before="280" w:after="280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2">
    <w:name w:val="xl52"/>
    <w:basedOn w:val="a"/>
    <w:rsid w:val="00D07D6C"/>
    <w:pPr>
      <w:suppressAutoHyphens/>
      <w:spacing w:before="280" w:after="280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3">
    <w:name w:val="xl53"/>
    <w:basedOn w:val="a"/>
    <w:rsid w:val="00D07D6C"/>
    <w:pPr>
      <w:suppressAutoHyphens/>
      <w:spacing w:before="280" w:after="280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4">
    <w:name w:val="xl54"/>
    <w:basedOn w:val="a"/>
    <w:rsid w:val="00D07D6C"/>
    <w:pPr>
      <w:suppressAutoHyphens/>
      <w:spacing w:before="280" w:after="280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5">
    <w:name w:val="xl55"/>
    <w:basedOn w:val="a"/>
    <w:rsid w:val="00D07D6C"/>
    <w:pPr>
      <w:suppressAutoHyphens/>
      <w:spacing w:before="280" w:after="280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6">
    <w:name w:val="xl56"/>
    <w:basedOn w:val="a"/>
    <w:rsid w:val="00D07D6C"/>
    <w:pPr>
      <w:suppressAutoHyphens/>
      <w:spacing w:before="280" w:after="280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7">
    <w:name w:val="xl57"/>
    <w:basedOn w:val="a"/>
    <w:rsid w:val="00D07D6C"/>
    <w:pPr>
      <w:suppressAutoHyphens/>
      <w:spacing w:before="280" w:after="280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8">
    <w:name w:val="xl58"/>
    <w:basedOn w:val="a"/>
    <w:rsid w:val="00D07D6C"/>
    <w:pPr>
      <w:suppressAutoHyphens/>
      <w:spacing w:before="280" w:after="280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9">
    <w:name w:val="xl59"/>
    <w:basedOn w:val="a"/>
    <w:rsid w:val="00D07D6C"/>
    <w:pPr>
      <w:suppressAutoHyphens/>
      <w:spacing w:before="280" w:after="280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0">
    <w:name w:val="xl60"/>
    <w:basedOn w:val="a"/>
    <w:rsid w:val="00D07D6C"/>
    <w:pPr>
      <w:suppressAutoHyphens/>
      <w:spacing w:before="280" w:after="280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1">
    <w:name w:val="xl61"/>
    <w:basedOn w:val="a"/>
    <w:rsid w:val="00D07D6C"/>
    <w:pPr>
      <w:suppressAutoHyphens/>
      <w:spacing w:before="280" w:after="280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2">
    <w:name w:val="xl62"/>
    <w:basedOn w:val="a"/>
    <w:rsid w:val="00D07D6C"/>
    <w:pPr>
      <w:suppressAutoHyphens/>
      <w:spacing w:before="280" w:after="280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3">
    <w:name w:val="xl63"/>
    <w:basedOn w:val="a"/>
    <w:rsid w:val="00D07D6C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4">
    <w:name w:val="xl64"/>
    <w:basedOn w:val="a"/>
    <w:rsid w:val="00D07D6C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5">
    <w:name w:val="xl65"/>
    <w:basedOn w:val="a"/>
    <w:rsid w:val="00D07D6C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styleId="afffb">
    <w:name w:val="No Spacing"/>
    <w:basedOn w:val="a"/>
    <w:qFormat/>
    <w:rsid w:val="00D07D6C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8">
    <w:name w:val="Quote"/>
    <w:basedOn w:val="a"/>
    <w:next w:val="a"/>
    <w:link w:val="212"/>
    <w:qFormat/>
    <w:rsid w:val="00D07D6C"/>
    <w:pPr>
      <w:suppressAutoHyphens/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12">
    <w:name w:val="Цитата 2 Знак1"/>
    <w:basedOn w:val="a0"/>
    <w:link w:val="28"/>
    <w:rsid w:val="00D07D6C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fc">
    <w:name w:val="Intense Quote"/>
    <w:basedOn w:val="a"/>
    <w:next w:val="a"/>
    <w:link w:val="1e"/>
    <w:qFormat/>
    <w:rsid w:val="00D07D6C"/>
    <w:pPr>
      <w:suppressAutoHyphens/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1e">
    <w:name w:val="Выделенная цитата Знак1"/>
    <w:basedOn w:val="a0"/>
    <w:link w:val="afffc"/>
    <w:rsid w:val="00D07D6C"/>
    <w:rPr>
      <w:rFonts w:ascii="Calibri" w:eastAsia="Times New Roman" w:hAnsi="Calibri" w:cs="Times New Roman"/>
      <w:b/>
      <w:i/>
      <w:sz w:val="24"/>
      <w:lang w:val="en-US" w:bidi="en-US"/>
    </w:rPr>
  </w:style>
  <w:style w:type="paragraph" w:customStyle="1" w:styleId="1f">
    <w:name w:val="Стиль1"/>
    <w:basedOn w:val="1"/>
    <w:rsid w:val="00D07D6C"/>
    <w:pPr>
      <w:keepNext/>
      <w:suppressAutoHyphens/>
      <w:autoSpaceDE/>
      <w:autoSpaceDN/>
      <w:adjustRightInd/>
      <w:spacing w:before="240" w:after="60"/>
      <w:jc w:val="right"/>
    </w:pPr>
    <w:rPr>
      <w:rFonts w:ascii="Calibri" w:eastAsia="Times New Roman" w:hAnsi="Calibri" w:cs="Times New Roman"/>
      <w:color w:val="auto"/>
      <w:kern w:val="1"/>
      <w:sz w:val="32"/>
      <w:szCs w:val="32"/>
      <w:lang w:val="en-US" w:bidi="en-US"/>
    </w:rPr>
  </w:style>
  <w:style w:type="paragraph" w:customStyle="1" w:styleId="1TimesNewRoman">
    <w:name w:val="Стиль Заголовок 1 + Times New Roman"/>
    <w:basedOn w:val="1"/>
    <w:rsid w:val="00D07D6C"/>
    <w:pPr>
      <w:keepNext/>
      <w:suppressAutoHyphens/>
      <w:autoSpaceDE/>
      <w:autoSpaceDN/>
      <w:adjustRightInd/>
      <w:spacing w:before="240" w:after="60"/>
      <w:jc w:val="left"/>
    </w:pPr>
    <w:rPr>
      <w:rFonts w:ascii="Calibri" w:eastAsia="Times New Roman" w:hAnsi="Calibri" w:cs="Century Gothic"/>
      <w:color w:val="auto"/>
      <w:kern w:val="1"/>
      <w:sz w:val="32"/>
      <w:szCs w:val="32"/>
      <w:lang w:val="en-US" w:bidi="en-US"/>
    </w:rPr>
  </w:style>
  <w:style w:type="paragraph" w:customStyle="1" w:styleId="1TimesNewRoman0">
    <w:name w:val="Стиль Заголовок 1 + Times New Roman По правому краю"/>
    <w:basedOn w:val="1"/>
    <w:rsid w:val="00D07D6C"/>
    <w:pPr>
      <w:keepNext/>
      <w:suppressAutoHyphens/>
      <w:autoSpaceDE/>
      <w:autoSpaceDN/>
      <w:adjustRightInd/>
      <w:spacing w:before="240" w:after="60"/>
      <w:jc w:val="right"/>
    </w:pPr>
    <w:rPr>
      <w:rFonts w:ascii="Calibri" w:eastAsia="Times New Roman" w:hAnsi="Calibri" w:cs="Times New Roman"/>
      <w:color w:val="auto"/>
      <w:kern w:val="1"/>
      <w:sz w:val="32"/>
      <w:szCs w:val="20"/>
      <w:lang w:val="en-US" w:bidi="en-US"/>
    </w:rPr>
  </w:style>
  <w:style w:type="paragraph" w:customStyle="1" w:styleId="1415">
    <w:name w:val="Стиль 14 пт полужирный курсив По центру Междустр.интервал:  15..."/>
    <w:basedOn w:val="a"/>
    <w:rsid w:val="00D07D6C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customStyle="1" w:styleId="2TimesNewRoman">
    <w:name w:val="Стиль Заголовок 2 + Times New Roman По центру"/>
    <w:basedOn w:val="2"/>
    <w:rsid w:val="00D07D6C"/>
    <w:pPr>
      <w:jc w:val="center"/>
    </w:pPr>
    <w:rPr>
      <w:rFonts w:ascii="Times New Roman" w:hAnsi="Times New Roman" w:cs="Times New Roman"/>
      <w:szCs w:val="20"/>
    </w:rPr>
  </w:style>
  <w:style w:type="paragraph" w:customStyle="1" w:styleId="1CStyle59">
    <w:name w:val="1CStyle59"/>
    <w:rsid w:val="00D07D6C"/>
    <w:pPr>
      <w:suppressAutoHyphens/>
      <w:spacing w:after="200" w:line="276" w:lineRule="auto"/>
      <w:jc w:val="center"/>
    </w:pPr>
    <w:rPr>
      <w:rFonts w:ascii="Verdana" w:eastAsia="Arial" w:hAnsi="Verdana" w:cs="Times New Roman"/>
      <w:b/>
      <w:sz w:val="16"/>
      <w:lang w:eastAsia="ar-SA"/>
    </w:rPr>
  </w:style>
  <w:style w:type="paragraph" w:customStyle="1" w:styleId="1CStyle58">
    <w:name w:val="1CStyle58"/>
    <w:rsid w:val="00D07D6C"/>
    <w:pPr>
      <w:suppressAutoHyphens/>
      <w:spacing w:after="200" w:line="276" w:lineRule="auto"/>
      <w:jc w:val="center"/>
    </w:pPr>
    <w:rPr>
      <w:rFonts w:ascii="Verdana" w:eastAsia="Arial" w:hAnsi="Verdana" w:cs="Times New Roman"/>
      <w:b/>
      <w:sz w:val="16"/>
      <w:lang w:eastAsia="ar-SA"/>
    </w:rPr>
  </w:style>
  <w:style w:type="paragraph" w:customStyle="1" w:styleId="1CStyle85">
    <w:name w:val="1CStyle85"/>
    <w:rsid w:val="00D07D6C"/>
    <w:pPr>
      <w:suppressAutoHyphens/>
      <w:spacing w:after="200" w:line="276" w:lineRule="auto"/>
      <w:jc w:val="center"/>
    </w:pPr>
    <w:rPr>
      <w:rFonts w:ascii="Verdana" w:eastAsia="Arial" w:hAnsi="Verdana" w:cs="Times New Roman"/>
      <w:sz w:val="16"/>
      <w:lang w:eastAsia="ar-SA"/>
    </w:rPr>
  </w:style>
  <w:style w:type="paragraph" w:customStyle="1" w:styleId="1CStyle87">
    <w:name w:val="1CStyle87"/>
    <w:rsid w:val="00D07D6C"/>
    <w:pPr>
      <w:suppressAutoHyphens/>
      <w:spacing w:after="200" w:line="276" w:lineRule="auto"/>
      <w:jc w:val="center"/>
    </w:pPr>
    <w:rPr>
      <w:rFonts w:ascii="Verdana" w:eastAsia="Arial" w:hAnsi="Verdana" w:cs="Times New Roman"/>
      <w:sz w:val="16"/>
      <w:lang w:eastAsia="ar-SA"/>
    </w:rPr>
  </w:style>
  <w:style w:type="paragraph" w:customStyle="1" w:styleId="1CStyle86">
    <w:name w:val="1CStyle86"/>
    <w:rsid w:val="00D07D6C"/>
    <w:pPr>
      <w:suppressAutoHyphens/>
      <w:spacing w:after="200" w:line="276" w:lineRule="auto"/>
      <w:jc w:val="right"/>
    </w:pPr>
    <w:rPr>
      <w:rFonts w:ascii="Verdana" w:eastAsia="Arial" w:hAnsi="Verdana" w:cs="Times New Roman"/>
      <w:sz w:val="16"/>
      <w:lang w:eastAsia="ar-SA"/>
    </w:rPr>
  </w:style>
  <w:style w:type="paragraph" w:customStyle="1" w:styleId="ConsPlusDocList">
    <w:name w:val="ConsPlusDocList"/>
    <w:rsid w:val="00D07D6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f0">
    <w:name w:val="Абзац списка1"/>
    <w:basedOn w:val="a"/>
    <w:rsid w:val="00D07D6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imesNewRoman">
    <w:name w:val="Times New Roman"/>
    <w:basedOn w:val="2"/>
    <w:rsid w:val="00D07D6C"/>
    <w:pPr>
      <w:spacing w:before="0" w:after="0"/>
    </w:pPr>
    <w:rPr>
      <w:rFonts w:ascii="Times New Roman" w:hAnsi="Times New Roman" w:cs="Times New Roman"/>
      <w:sz w:val="20"/>
      <w:szCs w:val="20"/>
    </w:rPr>
  </w:style>
  <w:style w:type="paragraph" w:customStyle="1" w:styleId="afffd">
    <w:name w:val="Содержимое врезки"/>
    <w:basedOn w:val="ae"/>
    <w:rsid w:val="00D07D6C"/>
    <w:pPr>
      <w:widowControl/>
      <w:autoSpaceDE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ConsNormal">
    <w:name w:val="ConsNormal"/>
    <w:rsid w:val="00D07D6C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ar-SA"/>
    </w:rPr>
  </w:style>
  <w:style w:type="table" w:styleId="afffe">
    <w:name w:val="Table Grid"/>
    <w:basedOn w:val="a1"/>
    <w:uiPriority w:val="59"/>
    <w:rsid w:val="00D07D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rsid w:val="00D07D6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D07D6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mall">
    <w:name w:val="small"/>
    <w:basedOn w:val="a0"/>
    <w:rsid w:val="003108E6"/>
    <w:rPr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F22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22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stan">
    <w:name w:val="Postan"/>
    <w:basedOn w:val="a"/>
    <w:rsid w:val="004762B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4762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1919CE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203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031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2031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20312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2031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20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Текст ЭР (см. также)"/>
    <w:basedOn w:val="a"/>
    <w:next w:val="a"/>
    <w:uiPriority w:val="99"/>
    <w:rsid w:val="00E20312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character" w:customStyle="1" w:styleId="a8">
    <w:name w:val="Цветовое выделение для Текст"/>
    <w:uiPriority w:val="99"/>
    <w:rsid w:val="00E20312"/>
  </w:style>
  <w:style w:type="paragraph" w:customStyle="1" w:styleId="a9">
    <w:name w:val="Текст (справка)"/>
    <w:basedOn w:val="a"/>
    <w:next w:val="a"/>
    <w:uiPriority w:val="99"/>
    <w:rsid w:val="00C35125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a">
    <w:name w:val="Комментарий"/>
    <w:basedOn w:val="a9"/>
    <w:next w:val="a"/>
    <w:uiPriority w:val="99"/>
    <w:rsid w:val="00C35125"/>
    <w:pPr>
      <w:spacing w:before="75"/>
      <w:ind w:right="0"/>
      <w:jc w:val="both"/>
    </w:pPr>
    <w:rPr>
      <w:i/>
      <w:iCs/>
      <w:color w:val="35384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BDC15-9DB8-4F2F-869A-167D192A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27</cp:revision>
  <cp:lastPrinted>2018-11-12T13:13:00Z</cp:lastPrinted>
  <dcterms:created xsi:type="dcterms:W3CDTF">2018-06-18T08:09:00Z</dcterms:created>
  <dcterms:modified xsi:type="dcterms:W3CDTF">2018-11-12T13:16:00Z</dcterms:modified>
</cp:coreProperties>
</file>